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A0A9" w14:textId="77777777" w:rsidR="00B1342C" w:rsidRDefault="00B1342C" w:rsidP="00B1342C">
      <w:pPr>
        <w:pStyle w:val="Heading1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Sample text for social media</w:t>
      </w:r>
    </w:p>
    <w:p w14:paraId="648829F1" w14:textId="77777777" w:rsidR="00B1342C" w:rsidRDefault="00B1342C" w:rsidP="00B1342C">
      <w:pPr>
        <w:rPr>
          <w:rStyle w:val="Hyperlink"/>
          <w:rFonts w:cs="Arial"/>
          <w:szCs w:val="20"/>
        </w:rPr>
      </w:pPr>
      <w:r w:rsidRPr="00297B8B">
        <w:rPr>
          <w:rFonts w:ascii="Arial" w:hAnsi="Arial" w:cs="Arial"/>
          <w:szCs w:val="20"/>
        </w:rPr>
        <w:t xml:space="preserve">Round </w:t>
      </w:r>
      <w:r>
        <w:rPr>
          <w:rFonts w:cs="Arial"/>
          <w:szCs w:val="20"/>
        </w:rPr>
        <w:t>6</w:t>
      </w:r>
      <w:r w:rsidRPr="00297B8B">
        <w:rPr>
          <w:rFonts w:ascii="Arial" w:hAnsi="Arial" w:cs="Arial"/>
          <w:szCs w:val="20"/>
        </w:rPr>
        <w:t xml:space="preserve"> of the </w:t>
      </w:r>
      <w:r w:rsidRPr="00DC0D16">
        <w:rPr>
          <w:rFonts w:ascii="Arial" w:hAnsi="Arial" w:cs="Arial"/>
          <w:szCs w:val="20"/>
        </w:rPr>
        <w:t>Get Active Kids Voucher Program</w:t>
      </w:r>
      <w:r w:rsidRPr="00297B8B">
        <w:rPr>
          <w:rFonts w:ascii="Arial" w:hAnsi="Arial" w:cs="Arial"/>
          <w:szCs w:val="20"/>
        </w:rPr>
        <w:t xml:space="preserve"> is now open! </w:t>
      </w:r>
      <w:r w:rsidRPr="00DC1307">
        <w:rPr>
          <w:rFonts w:ascii="Arial" w:hAnsi="Arial" w:cs="Arial"/>
          <w:szCs w:val="20"/>
        </w:rPr>
        <w:t xml:space="preserve">Victorian families with a Health Care Card or Pensioner Concession Card can apply for up to $200 to support their child’s sport and active recreation activities. </w:t>
      </w:r>
      <w:r w:rsidRPr="00DC1307">
        <w:rPr>
          <w:rFonts w:ascii="Arial" w:hAnsi="Arial" w:cs="Arial"/>
          <w:szCs w:val="20"/>
        </w:rPr>
        <w:t xml:space="preserve">Find out more at </w:t>
      </w:r>
      <w:hyperlink r:id="rId10" w:history="1">
        <w:r w:rsidRPr="00DC1307">
          <w:rPr>
            <w:rStyle w:val="Hyperlink"/>
            <w:rFonts w:ascii="Arial" w:hAnsi="Arial" w:cs="Arial"/>
            <w:szCs w:val="20"/>
          </w:rPr>
          <w:t>www.getactive.vic.gov.au/vouchers</w:t>
        </w:r>
      </w:hyperlink>
    </w:p>
    <w:p w14:paraId="56BDE561" w14:textId="77777777" w:rsidR="00B1342C" w:rsidRPr="00D21EC8" w:rsidRDefault="00B1342C" w:rsidP="00B1342C">
      <w:pPr>
        <w:rPr>
          <w:rFonts w:ascii="Arial" w:hAnsi="Arial" w:cs="Arial"/>
          <w:szCs w:val="20"/>
        </w:rPr>
      </w:pPr>
      <w:r w:rsidRPr="00D21EC8">
        <w:rPr>
          <w:rStyle w:val="Hyperlink"/>
          <w:rFonts w:ascii="Arial" w:hAnsi="Arial" w:cs="Arial"/>
          <w:color w:val="auto"/>
          <w:szCs w:val="20"/>
          <w:u w:val="none"/>
        </w:rPr>
        <w:t>Applications close Wednesday, 10 May 2023.</w:t>
      </w:r>
    </w:p>
    <w:p w14:paraId="655BDF0B" w14:textId="77777777" w:rsidR="00B1342C" w:rsidRDefault="00B1342C" w:rsidP="006275EC">
      <w:pPr>
        <w:pStyle w:val="Heading1"/>
        <w:rPr>
          <w:rFonts w:eastAsia="Times New Roman"/>
          <w:shd w:val="clear" w:color="auto" w:fill="FFFFFF"/>
          <w:lang w:eastAsia="en-GB"/>
        </w:rPr>
      </w:pPr>
    </w:p>
    <w:p w14:paraId="2415A9CD" w14:textId="67E2080E" w:rsidR="006275EC" w:rsidRDefault="006275EC" w:rsidP="006275EC">
      <w:pPr>
        <w:pStyle w:val="Heading1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Sample text for newsletters and websites</w:t>
      </w:r>
    </w:p>
    <w:p w14:paraId="3DF7C412" w14:textId="77777777" w:rsidR="00981B58" w:rsidRDefault="00981B58" w:rsidP="006275EC">
      <w:pPr>
        <w:pStyle w:val="Heading2"/>
        <w:rPr>
          <w:rFonts w:eastAsia="Times New Roman"/>
          <w:shd w:val="clear" w:color="auto" w:fill="FFFFFF"/>
          <w:lang w:eastAsia="en-GB"/>
        </w:rPr>
      </w:pPr>
    </w:p>
    <w:p w14:paraId="6E1FF2BD" w14:textId="43B626B5" w:rsidR="006275EC" w:rsidRPr="005B432A" w:rsidRDefault="006275EC" w:rsidP="006275EC">
      <w:pPr>
        <w:pStyle w:val="Heading2"/>
        <w:rPr>
          <w:rFonts w:eastAsia="Times New Roman"/>
          <w:color w:val="EC0089" w:themeColor="accent3"/>
          <w:shd w:val="clear" w:color="auto" w:fill="FFFFFF"/>
          <w:lang w:eastAsia="en-GB"/>
        </w:rPr>
      </w:pPr>
      <w:r w:rsidRPr="005B432A">
        <w:rPr>
          <w:rFonts w:eastAsia="Times New Roman"/>
          <w:color w:val="EC0089" w:themeColor="accent3"/>
          <w:shd w:val="clear" w:color="auto" w:fill="FFFFFF"/>
          <w:lang w:eastAsia="en-GB"/>
        </w:rPr>
        <w:t xml:space="preserve">Option 1 – </w:t>
      </w:r>
      <w:r w:rsidR="005E7A69" w:rsidRPr="005B432A">
        <w:rPr>
          <w:rFonts w:eastAsia="Times New Roman"/>
          <w:color w:val="EC0089" w:themeColor="accent3"/>
          <w:shd w:val="clear" w:color="auto" w:fill="FFFFFF"/>
          <w:lang w:eastAsia="en-GB"/>
        </w:rPr>
        <w:t>for activity p</w:t>
      </w:r>
      <w:r w:rsidR="00CD4937" w:rsidRPr="005B432A">
        <w:rPr>
          <w:rFonts w:eastAsia="Times New Roman"/>
          <w:color w:val="EC0089" w:themeColor="accent3"/>
          <w:shd w:val="clear" w:color="auto" w:fill="FFFFFF"/>
          <w:lang w:eastAsia="en-GB"/>
        </w:rPr>
        <w:t>roviders</w:t>
      </w:r>
      <w:r w:rsidR="00AB5F3C" w:rsidRPr="005B432A">
        <w:rPr>
          <w:rFonts w:eastAsia="Times New Roman"/>
          <w:color w:val="EC0089" w:themeColor="accent3"/>
          <w:shd w:val="clear" w:color="auto" w:fill="FFFFFF"/>
          <w:lang w:eastAsia="en-GB"/>
        </w:rPr>
        <w:t xml:space="preserve"> to share with their members</w:t>
      </w:r>
    </w:p>
    <w:p w14:paraId="5AB0319F" w14:textId="7B2DFCE9" w:rsidR="006275EC" w:rsidRPr="00AB5F3C" w:rsidRDefault="006275EC" w:rsidP="00981B58">
      <w:pPr>
        <w:pStyle w:val="Heading1"/>
      </w:pPr>
      <w:r w:rsidRPr="00AB5F3C">
        <w:t>The Get Active Kids Voucher Program is now open!</w:t>
      </w:r>
    </w:p>
    <w:p w14:paraId="331B66EC" w14:textId="77777777" w:rsidR="006747FE" w:rsidRDefault="006747FE" w:rsidP="008158F0">
      <w:pPr>
        <w:contextualSpacing/>
        <w:rPr>
          <w:rFonts w:cs="Arial"/>
          <w:szCs w:val="20"/>
        </w:rPr>
      </w:pPr>
    </w:p>
    <w:p w14:paraId="5E09BE5E" w14:textId="2A986304" w:rsidR="00DF2DF1" w:rsidRDefault="00DF2DF1" w:rsidP="008158F0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We are pleased to let you know that we are a Get Active Kids Voucher Program activity provider and Round 6 </w:t>
      </w:r>
      <w:r w:rsidR="00BB26D4">
        <w:rPr>
          <w:rFonts w:cs="Arial"/>
          <w:szCs w:val="20"/>
        </w:rPr>
        <w:t>is now open!</w:t>
      </w:r>
    </w:p>
    <w:p w14:paraId="66D6119D" w14:textId="77777777" w:rsidR="00E40EC7" w:rsidRPr="00EA2508" w:rsidRDefault="00E40EC7" w:rsidP="008158F0">
      <w:pPr>
        <w:contextualSpacing/>
        <w:rPr>
          <w:rFonts w:cs="Arial"/>
          <w:szCs w:val="20"/>
        </w:rPr>
      </w:pPr>
    </w:p>
    <w:p w14:paraId="43C753AA" w14:textId="5FCCADA6" w:rsidR="006275EC" w:rsidRDefault="00E40EC7" w:rsidP="006275EC">
      <w:pPr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If </w:t>
      </w:r>
      <w:r w:rsidR="006275EC" w:rsidRPr="00264D5F">
        <w:rPr>
          <w:rFonts w:cs="Arial"/>
          <w:szCs w:val="20"/>
        </w:rPr>
        <w:t xml:space="preserve">your family </w:t>
      </w:r>
      <w:r w:rsidR="006275EC">
        <w:rPr>
          <w:rFonts w:cs="Arial"/>
          <w:szCs w:val="20"/>
        </w:rPr>
        <w:t xml:space="preserve">or child </w:t>
      </w:r>
      <w:r>
        <w:rPr>
          <w:rFonts w:cs="Arial"/>
          <w:szCs w:val="20"/>
        </w:rPr>
        <w:t>has</w:t>
      </w:r>
      <w:r w:rsidR="006275EC" w:rsidRPr="00264D5F">
        <w:rPr>
          <w:rFonts w:cs="Arial"/>
          <w:szCs w:val="20"/>
        </w:rPr>
        <w:t xml:space="preserve"> a Health Care Card or Pensioner Concession Card</w:t>
      </w:r>
      <w:r w:rsidR="006A0EE0">
        <w:rPr>
          <w:rFonts w:cs="Arial"/>
          <w:szCs w:val="20"/>
        </w:rPr>
        <w:t>,</w:t>
      </w:r>
      <w:r w:rsidR="006275EC" w:rsidRPr="00264D5F">
        <w:rPr>
          <w:rFonts w:cs="Arial"/>
          <w:szCs w:val="20"/>
        </w:rPr>
        <w:t xml:space="preserve"> </w:t>
      </w:r>
      <w:r w:rsidR="006A0EE0">
        <w:rPr>
          <w:rFonts w:cs="Arial"/>
          <w:szCs w:val="20"/>
        </w:rPr>
        <w:t>y</w:t>
      </w:r>
      <w:r w:rsidR="006275EC" w:rsidRPr="00264D5F">
        <w:rPr>
          <w:rFonts w:cs="Arial"/>
          <w:szCs w:val="20"/>
        </w:rPr>
        <w:t xml:space="preserve">ou may be eligible for up to $200 to put towards the cost of your child’s </w:t>
      </w:r>
      <w:r w:rsidR="0031222E">
        <w:rPr>
          <w:rFonts w:cs="Arial"/>
          <w:szCs w:val="20"/>
        </w:rPr>
        <w:t>registration and membership fees</w:t>
      </w:r>
      <w:r w:rsidR="006275EC" w:rsidRPr="00264D5F">
        <w:rPr>
          <w:rFonts w:cs="Arial"/>
          <w:szCs w:val="20"/>
        </w:rPr>
        <w:t xml:space="preserve"> </w:t>
      </w:r>
      <w:r w:rsidR="007F3F45">
        <w:rPr>
          <w:rFonts w:cs="Arial"/>
          <w:szCs w:val="20"/>
        </w:rPr>
        <w:t>at &lt;</w:t>
      </w:r>
      <w:r w:rsidR="007F3F45" w:rsidRPr="00D920E0">
        <w:rPr>
          <w:rFonts w:cs="Arial"/>
          <w:szCs w:val="20"/>
          <w:highlight w:val="yellow"/>
        </w:rPr>
        <w:t xml:space="preserve">insert </w:t>
      </w:r>
      <w:r w:rsidR="006747FE">
        <w:rPr>
          <w:rFonts w:cs="Arial"/>
          <w:szCs w:val="20"/>
          <w:highlight w:val="yellow"/>
        </w:rPr>
        <w:t>club</w:t>
      </w:r>
      <w:r w:rsidR="00D920E0" w:rsidRPr="00D920E0">
        <w:rPr>
          <w:rFonts w:cs="Arial"/>
          <w:szCs w:val="20"/>
          <w:highlight w:val="yellow"/>
        </w:rPr>
        <w:t xml:space="preserve"> name</w:t>
      </w:r>
      <w:r w:rsidR="00D920E0">
        <w:rPr>
          <w:rFonts w:cs="Arial"/>
          <w:szCs w:val="20"/>
        </w:rPr>
        <w:t>&gt;</w:t>
      </w:r>
      <w:r w:rsidR="006275EC" w:rsidRPr="00264D5F">
        <w:rPr>
          <w:rFonts w:cs="Arial"/>
          <w:szCs w:val="20"/>
        </w:rPr>
        <w:t>.</w:t>
      </w:r>
    </w:p>
    <w:p w14:paraId="50E17F64" w14:textId="77777777" w:rsidR="006275EC" w:rsidRPr="00B2483E" w:rsidRDefault="006275EC" w:rsidP="00B65D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rFonts w:ascii="Poppins" w:hAnsi="Poppins" w:cs="Poppins"/>
          <w:color w:val="333333"/>
          <w:sz w:val="20"/>
          <w:szCs w:val="20"/>
        </w:rPr>
      </w:pPr>
      <w:r w:rsidRPr="00B2483E">
        <w:rPr>
          <w:rFonts w:ascii="Poppins" w:hAnsi="Poppins" w:cs="Poppins"/>
          <w:color w:val="333333"/>
          <w:sz w:val="20"/>
          <w:szCs w:val="20"/>
        </w:rPr>
        <w:t>Important Dates:</w:t>
      </w:r>
    </w:p>
    <w:p w14:paraId="75E108F9" w14:textId="77777777" w:rsidR="006275EC" w:rsidRPr="00B2483E" w:rsidRDefault="006275EC" w:rsidP="00B65D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rFonts w:ascii="Poppins" w:hAnsi="Poppins" w:cs="Poppins"/>
          <w:color w:val="333333"/>
          <w:sz w:val="20"/>
          <w:szCs w:val="20"/>
        </w:rPr>
      </w:pPr>
      <w:r w:rsidRPr="00B2483E">
        <w:rPr>
          <w:rFonts w:ascii="Poppins" w:hAnsi="Poppins" w:cs="Poppins"/>
          <w:color w:val="333333"/>
          <w:sz w:val="20"/>
          <w:szCs w:val="20"/>
        </w:rPr>
        <w:t xml:space="preserve">21 February to 10 May 2023: Round open for parents, </w:t>
      </w:r>
      <w:proofErr w:type="gramStart"/>
      <w:r w:rsidRPr="00B2483E">
        <w:rPr>
          <w:rFonts w:ascii="Poppins" w:hAnsi="Poppins" w:cs="Poppins"/>
          <w:color w:val="333333"/>
          <w:sz w:val="20"/>
          <w:szCs w:val="20"/>
        </w:rPr>
        <w:t>carers</w:t>
      </w:r>
      <w:proofErr w:type="gramEnd"/>
      <w:r w:rsidRPr="00B2483E">
        <w:rPr>
          <w:rFonts w:ascii="Poppins" w:hAnsi="Poppins" w:cs="Poppins"/>
          <w:color w:val="333333"/>
          <w:sz w:val="20"/>
          <w:szCs w:val="20"/>
        </w:rPr>
        <w:t xml:space="preserve"> or guardians to apply for a Voucher or Reimbursement </w:t>
      </w:r>
    </w:p>
    <w:p w14:paraId="55223D01" w14:textId="77777777" w:rsidR="006275EC" w:rsidRPr="00B2483E" w:rsidRDefault="006275EC" w:rsidP="00B65D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rFonts w:ascii="Poppins" w:hAnsi="Poppins" w:cs="Poppins"/>
          <w:color w:val="333333"/>
          <w:sz w:val="20"/>
          <w:szCs w:val="20"/>
        </w:rPr>
      </w:pPr>
      <w:r w:rsidRPr="00B2483E">
        <w:rPr>
          <w:rFonts w:ascii="Poppins" w:hAnsi="Poppins" w:cs="Poppins"/>
          <w:color w:val="333333"/>
          <w:sz w:val="20"/>
          <w:szCs w:val="20"/>
        </w:rPr>
        <w:t xml:space="preserve">28 November 2022 to 10 May 2023: Period families can seek a reimbursement for eligible expenditure </w:t>
      </w:r>
    </w:p>
    <w:p w14:paraId="1D8B35A5" w14:textId="77777777" w:rsidR="006275EC" w:rsidRPr="00B2483E" w:rsidRDefault="006275EC" w:rsidP="00B65D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rFonts w:ascii="Poppins" w:hAnsi="Poppins" w:cs="Poppins"/>
          <w:color w:val="333333"/>
          <w:sz w:val="20"/>
          <w:szCs w:val="20"/>
        </w:rPr>
      </w:pPr>
      <w:r w:rsidRPr="00B2483E">
        <w:rPr>
          <w:rFonts w:ascii="Poppins" w:hAnsi="Poppins" w:cs="Poppins"/>
          <w:color w:val="333333"/>
          <w:sz w:val="20"/>
          <w:szCs w:val="20"/>
        </w:rPr>
        <w:t>21 May 2023: Last day for vouchers to be presented to activity providers</w:t>
      </w:r>
    </w:p>
    <w:p w14:paraId="0095AC19" w14:textId="3B7856B1" w:rsidR="006275EC" w:rsidRPr="004D311C" w:rsidRDefault="006275EC" w:rsidP="00B6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Arial"/>
          <w:szCs w:val="20"/>
        </w:rPr>
      </w:pPr>
      <w:r w:rsidRPr="004D311C">
        <w:rPr>
          <w:rFonts w:cs="Arial"/>
          <w:szCs w:val="20"/>
        </w:rPr>
        <w:t>21 February</w:t>
      </w:r>
      <w:r w:rsidR="00760B7D" w:rsidRPr="004D311C">
        <w:rPr>
          <w:rFonts w:cs="Arial"/>
          <w:szCs w:val="20"/>
        </w:rPr>
        <w:t xml:space="preserve"> </w:t>
      </w:r>
      <w:r w:rsidRPr="004D311C">
        <w:rPr>
          <w:rFonts w:cs="Arial"/>
          <w:szCs w:val="20"/>
        </w:rPr>
        <w:t>– 7 June</w:t>
      </w:r>
      <w:r w:rsidR="00760B7D" w:rsidRPr="004D311C">
        <w:rPr>
          <w:rFonts w:cs="Arial"/>
          <w:szCs w:val="20"/>
        </w:rPr>
        <w:t xml:space="preserve"> 2023</w:t>
      </w:r>
      <w:r w:rsidRPr="004D311C">
        <w:rPr>
          <w:rFonts w:cs="Arial"/>
          <w:szCs w:val="20"/>
        </w:rPr>
        <w:t xml:space="preserve">: Portal open for </w:t>
      </w:r>
      <w:r w:rsidR="00D745B1" w:rsidRPr="004D311C">
        <w:rPr>
          <w:rFonts w:cs="Arial"/>
          <w:szCs w:val="20"/>
        </w:rPr>
        <w:t xml:space="preserve">activity </w:t>
      </w:r>
      <w:r w:rsidRPr="004D311C">
        <w:rPr>
          <w:rFonts w:cs="Arial"/>
          <w:szCs w:val="20"/>
        </w:rPr>
        <w:t>providers to redeem vouchers.</w:t>
      </w:r>
    </w:p>
    <w:p w14:paraId="4C65BA27" w14:textId="7F9CDD78" w:rsidR="00285E5E" w:rsidRDefault="00103602" w:rsidP="004D311C">
      <w:pPr>
        <w:spacing w:line="300" w:lineRule="exact"/>
        <w:rPr>
          <w:rFonts w:cs="Arial"/>
          <w:szCs w:val="20"/>
        </w:rPr>
      </w:pPr>
      <w:r w:rsidRPr="004D311C">
        <w:rPr>
          <w:rFonts w:cs="Arial"/>
          <w:szCs w:val="20"/>
        </w:rPr>
        <w:t xml:space="preserve">Apply now at </w:t>
      </w:r>
      <w:hyperlink r:id="rId11" w:history="1">
        <w:r w:rsidRPr="00B84E94">
          <w:rPr>
            <w:rStyle w:val="IntenseEmphasis"/>
          </w:rPr>
          <w:t>www.getactive.vic.gov.au/vouchers</w:t>
        </w:r>
      </w:hyperlink>
      <w:r w:rsidR="0085402F">
        <w:rPr>
          <w:szCs w:val="20"/>
        </w:rPr>
        <w:t xml:space="preserve"> </w:t>
      </w:r>
      <w:r w:rsidRPr="004D311C">
        <w:rPr>
          <w:rFonts w:cs="Arial"/>
          <w:szCs w:val="20"/>
        </w:rPr>
        <w:t xml:space="preserve">to </w:t>
      </w:r>
      <w:r w:rsidR="00F9220E">
        <w:rPr>
          <w:rFonts w:cs="Arial"/>
          <w:szCs w:val="20"/>
        </w:rPr>
        <w:t xml:space="preserve">have your voucher emailed to you. Let us know your voucher code when you pay your </w:t>
      </w:r>
      <w:proofErr w:type="gramStart"/>
      <w:r w:rsidR="00F9220E">
        <w:rPr>
          <w:rFonts w:cs="Arial"/>
          <w:szCs w:val="20"/>
        </w:rPr>
        <w:t>fees</w:t>
      </w:r>
      <w:proofErr w:type="gramEnd"/>
      <w:r w:rsidR="00F9220E">
        <w:rPr>
          <w:rFonts w:cs="Arial"/>
          <w:szCs w:val="20"/>
        </w:rPr>
        <w:t xml:space="preserve"> and we will </w:t>
      </w:r>
      <w:r w:rsidR="00285E5E">
        <w:rPr>
          <w:rFonts w:cs="Arial"/>
          <w:szCs w:val="20"/>
        </w:rPr>
        <w:t xml:space="preserve">take </w:t>
      </w:r>
      <w:r w:rsidRPr="004D311C">
        <w:rPr>
          <w:rFonts w:cs="Arial"/>
          <w:szCs w:val="20"/>
        </w:rPr>
        <w:t>up to $200 off the registration and membership fee (as well as any included uniforms and/or equipment).</w:t>
      </w:r>
      <w:r w:rsidR="00285E5E">
        <w:rPr>
          <w:rFonts w:cs="Arial"/>
          <w:szCs w:val="20"/>
        </w:rPr>
        <w:t xml:space="preserve"> </w:t>
      </w:r>
    </w:p>
    <w:p w14:paraId="644A08D0" w14:textId="6AF63E73" w:rsidR="00103602" w:rsidRPr="004D311C" w:rsidRDefault="00285E5E" w:rsidP="004D311C">
      <w:pPr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Tip: </w:t>
      </w:r>
      <w:r w:rsidR="00F519C6">
        <w:rPr>
          <w:rFonts w:cs="Arial"/>
          <w:szCs w:val="20"/>
        </w:rPr>
        <w:t>Be sure to select us as your activity provider</w:t>
      </w:r>
      <w:r w:rsidR="00B943FD">
        <w:rPr>
          <w:rFonts w:cs="Arial"/>
          <w:szCs w:val="20"/>
        </w:rPr>
        <w:t>. We are listed as &lt;</w:t>
      </w:r>
      <w:r w:rsidR="00B943FD" w:rsidRPr="000C7FA2">
        <w:rPr>
          <w:rFonts w:cs="Arial"/>
          <w:szCs w:val="20"/>
          <w:highlight w:val="yellow"/>
        </w:rPr>
        <w:t xml:space="preserve">Insert </w:t>
      </w:r>
      <w:r w:rsidR="00613E9F" w:rsidRPr="000C7FA2">
        <w:rPr>
          <w:rFonts w:cs="Arial"/>
          <w:szCs w:val="20"/>
          <w:highlight w:val="yellow"/>
        </w:rPr>
        <w:t>club name</w:t>
      </w:r>
      <w:r w:rsidR="00613E9F">
        <w:rPr>
          <w:rFonts w:cs="Arial"/>
          <w:szCs w:val="20"/>
        </w:rPr>
        <w:t>&gt; and our Get Active Kids Voucher Program number is &lt;</w:t>
      </w:r>
      <w:r w:rsidR="00613E9F" w:rsidRPr="000C7FA2">
        <w:rPr>
          <w:rFonts w:cs="Arial"/>
          <w:szCs w:val="20"/>
          <w:highlight w:val="yellow"/>
        </w:rPr>
        <w:t xml:space="preserve">insert </w:t>
      </w:r>
      <w:r w:rsidR="000C7FA2" w:rsidRPr="000C7FA2">
        <w:rPr>
          <w:rFonts w:cs="Arial"/>
          <w:szCs w:val="20"/>
          <w:highlight w:val="yellow"/>
        </w:rPr>
        <w:t>number</w:t>
      </w:r>
      <w:r w:rsidR="000C7FA2">
        <w:rPr>
          <w:rFonts w:cs="Arial"/>
          <w:szCs w:val="20"/>
        </w:rPr>
        <w:t>&gt;.</w:t>
      </w:r>
    </w:p>
    <w:p w14:paraId="522C123A" w14:textId="3B0F4803" w:rsidR="00E25E21" w:rsidRDefault="00103602" w:rsidP="006275EC">
      <w:pPr>
        <w:spacing w:line="300" w:lineRule="exact"/>
        <w:rPr>
          <w:rFonts w:cs="Arial"/>
          <w:szCs w:val="20"/>
        </w:rPr>
      </w:pPr>
      <w:r w:rsidRPr="004D311C">
        <w:rPr>
          <w:rFonts w:cs="Arial"/>
          <w:szCs w:val="20"/>
        </w:rPr>
        <w:t>If you have already paid for your child’s activity, you can apply for a reimbursement.  You can only apply for either one voucher or</w:t>
      </w:r>
      <w:r w:rsidR="00C856F9">
        <w:rPr>
          <w:rFonts w:cs="Arial"/>
          <w:szCs w:val="20"/>
        </w:rPr>
        <w:t xml:space="preserve"> a</w:t>
      </w:r>
      <w:r w:rsidRPr="004D311C">
        <w:rPr>
          <w:rFonts w:cs="Arial"/>
          <w:szCs w:val="20"/>
        </w:rPr>
        <w:t xml:space="preserve"> reimbursement for each child in Round 6.</w:t>
      </w:r>
    </w:p>
    <w:p w14:paraId="295090E8" w14:textId="77777777" w:rsidR="006275EC" w:rsidRPr="00264D5F" w:rsidRDefault="006275EC" w:rsidP="006275EC">
      <w:pPr>
        <w:spacing w:line="300" w:lineRule="exact"/>
        <w:rPr>
          <w:rFonts w:cs="Arial"/>
          <w:szCs w:val="20"/>
        </w:rPr>
      </w:pPr>
      <w:r w:rsidRPr="00264D5F">
        <w:rPr>
          <w:rFonts w:cs="Arial"/>
          <w:szCs w:val="20"/>
        </w:rPr>
        <w:lastRenderedPageBreak/>
        <w:t xml:space="preserve">Special consideration also applies for children residing in </w:t>
      </w:r>
      <w:r>
        <w:rPr>
          <w:rFonts w:cs="Arial"/>
          <w:szCs w:val="20"/>
        </w:rPr>
        <w:t>c</w:t>
      </w:r>
      <w:r w:rsidRPr="00264D5F">
        <w:rPr>
          <w:rFonts w:cs="Arial"/>
          <w:szCs w:val="20"/>
        </w:rPr>
        <w:t xml:space="preserve">are </w:t>
      </w:r>
      <w:r>
        <w:rPr>
          <w:rFonts w:cs="Arial"/>
          <w:szCs w:val="20"/>
        </w:rPr>
        <w:t>s</w:t>
      </w:r>
      <w:r w:rsidRPr="00264D5F">
        <w:rPr>
          <w:rFonts w:cs="Arial"/>
          <w:szCs w:val="20"/>
        </w:rPr>
        <w:t xml:space="preserve">ervices as well as temporary or provisional visa holders, undocumented </w:t>
      </w:r>
      <w:proofErr w:type="gramStart"/>
      <w:r w:rsidRPr="00264D5F">
        <w:rPr>
          <w:rFonts w:cs="Arial"/>
          <w:szCs w:val="20"/>
        </w:rPr>
        <w:t>migrants</w:t>
      </w:r>
      <w:proofErr w:type="gramEnd"/>
      <w:r w:rsidRPr="00264D5F">
        <w:rPr>
          <w:rFonts w:cs="Arial"/>
          <w:szCs w:val="20"/>
        </w:rPr>
        <w:t xml:space="preserve"> or international students.</w:t>
      </w:r>
    </w:p>
    <w:p w14:paraId="12D3E8C4" w14:textId="77777777" w:rsidR="006275EC" w:rsidRDefault="006275EC" w:rsidP="006275EC">
      <w:pPr>
        <w:spacing w:line="300" w:lineRule="exact"/>
        <w:rPr>
          <w:rFonts w:cs="Arial"/>
          <w:szCs w:val="20"/>
        </w:rPr>
      </w:pPr>
      <w:r w:rsidRPr="00264D5F">
        <w:rPr>
          <w:rFonts w:cs="Arial"/>
          <w:szCs w:val="20"/>
        </w:rPr>
        <w:t xml:space="preserve">To find out if you are eligible, how to apply, what costs are covered and more, visit </w:t>
      </w:r>
      <w:hyperlink r:id="rId12" w:history="1">
        <w:r w:rsidRPr="004257E2">
          <w:rPr>
            <w:rStyle w:val="Hyperlink"/>
            <w:rFonts w:cs="Arial"/>
            <w:szCs w:val="20"/>
          </w:rPr>
          <w:t>www.getactive.vic.gov.au/vouchers</w:t>
        </w:r>
      </w:hyperlink>
      <w:r>
        <w:rPr>
          <w:rFonts w:cs="Arial"/>
          <w:szCs w:val="20"/>
        </w:rPr>
        <w:t xml:space="preserve"> </w:t>
      </w:r>
    </w:p>
    <w:p w14:paraId="6695662E" w14:textId="77777777" w:rsidR="006275EC" w:rsidRDefault="006275EC" w:rsidP="006275EC">
      <w:pPr>
        <w:spacing w:line="300" w:lineRule="exact"/>
        <w:rPr>
          <w:rFonts w:cs="Arial"/>
          <w:szCs w:val="20"/>
        </w:rPr>
      </w:pPr>
    </w:p>
    <w:p w14:paraId="0C7DD309" w14:textId="37ADFFB4" w:rsidR="006275EC" w:rsidRPr="005B432A" w:rsidRDefault="006275EC" w:rsidP="006275EC">
      <w:pPr>
        <w:pStyle w:val="Heading2"/>
        <w:rPr>
          <w:rFonts w:cs="Arial"/>
          <w:color w:val="EC0089" w:themeColor="accent3"/>
          <w:szCs w:val="20"/>
        </w:rPr>
      </w:pPr>
      <w:r w:rsidRPr="005B432A">
        <w:rPr>
          <w:rFonts w:cs="Arial"/>
          <w:color w:val="EC0089" w:themeColor="accent3"/>
          <w:szCs w:val="20"/>
        </w:rPr>
        <w:t xml:space="preserve">Option 2 – </w:t>
      </w:r>
      <w:r w:rsidR="004B64BD" w:rsidRPr="005B432A">
        <w:rPr>
          <w:rFonts w:cs="Arial"/>
          <w:color w:val="EC0089" w:themeColor="accent3"/>
          <w:szCs w:val="20"/>
        </w:rPr>
        <w:t xml:space="preserve">For </w:t>
      </w:r>
      <w:r w:rsidR="0060199A" w:rsidRPr="005B432A">
        <w:rPr>
          <w:rFonts w:cs="Arial"/>
          <w:color w:val="EC0089" w:themeColor="accent3"/>
          <w:szCs w:val="20"/>
        </w:rPr>
        <w:t xml:space="preserve">Schools, LGAs, support services etc. </w:t>
      </w:r>
      <w:r w:rsidR="004B64BD" w:rsidRPr="005B432A">
        <w:rPr>
          <w:rFonts w:cs="Arial"/>
          <w:color w:val="EC0089" w:themeColor="accent3"/>
          <w:szCs w:val="20"/>
        </w:rPr>
        <w:t xml:space="preserve"> </w:t>
      </w:r>
    </w:p>
    <w:p w14:paraId="5215B3AB" w14:textId="6EA48F26" w:rsidR="006275EC" w:rsidRPr="00767F5C" w:rsidRDefault="006275EC" w:rsidP="00981B58">
      <w:pPr>
        <w:pStyle w:val="Heading1"/>
      </w:pPr>
      <w:r w:rsidRPr="00767F5C">
        <w:t xml:space="preserve">Round </w:t>
      </w:r>
      <w:r w:rsidR="00767F5C" w:rsidRPr="00767F5C">
        <w:t>6</w:t>
      </w:r>
      <w:r w:rsidRPr="00767F5C">
        <w:t xml:space="preserve"> of the Get Active Kids Voucher Program is </w:t>
      </w:r>
      <w:r w:rsidR="00767F5C">
        <w:t>now op</w:t>
      </w:r>
      <w:r w:rsidR="00760B7D">
        <w:t>en</w:t>
      </w:r>
      <w:r w:rsidRPr="00767F5C">
        <w:t>!</w:t>
      </w:r>
    </w:p>
    <w:p w14:paraId="0C7BB823" w14:textId="77777777" w:rsidR="005908B3" w:rsidRPr="008158F0" w:rsidRDefault="005908B3" w:rsidP="005908B3">
      <w:pPr>
        <w:rPr>
          <w:rFonts w:cs="Arial"/>
          <w:szCs w:val="20"/>
        </w:rPr>
      </w:pPr>
      <w:r w:rsidRPr="008158F0">
        <w:rPr>
          <w:rFonts w:cs="Arial"/>
          <w:szCs w:val="20"/>
        </w:rPr>
        <w:t>The Get Active Kids Voucher Program is now open!</w:t>
      </w:r>
    </w:p>
    <w:p w14:paraId="0153DA9B" w14:textId="77777777" w:rsidR="005908B3" w:rsidRDefault="005908B3" w:rsidP="005908B3">
      <w:pPr>
        <w:contextualSpacing/>
        <w:rPr>
          <w:rFonts w:cs="Arial"/>
          <w:szCs w:val="20"/>
        </w:rPr>
      </w:pPr>
      <w:r w:rsidRPr="00EA2508">
        <w:rPr>
          <w:rFonts w:cs="Arial"/>
          <w:szCs w:val="20"/>
        </w:rPr>
        <w:t xml:space="preserve">We’re excited to announce that applications for Round 6 of the Get Active Kids Voucher Program are now open! </w:t>
      </w:r>
    </w:p>
    <w:p w14:paraId="08F60F27" w14:textId="77777777" w:rsidR="005908B3" w:rsidRPr="00EA2508" w:rsidRDefault="005908B3" w:rsidP="005908B3">
      <w:pPr>
        <w:contextualSpacing/>
        <w:rPr>
          <w:rFonts w:cs="Arial"/>
          <w:szCs w:val="20"/>
        </w:rPr>
      </w:pPr>
    </w:p>
    <w:p w14:paraId="17721E78" w14:textId="1DBCB6A6" w:rsidR="005908B3" w:rsidRDefault="005908B3" w:rsidP="005908B3">
      <w:pPr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If </w:t>
      </w:r>
      <w:r w:rsidRPr="00264D5F">
        <w:rPr>
          <w:rFonts w:cs="Arial"/>
          <w:szCs w:val="20"/>
        </w:rPr>
        <w:t xml:space="preserve">your family </w:t>
      </w:r>
      <w:r>
        <w:rPr>
          <w:rFonts w:cs="Arial"/>
          <w:szCs w:val="20"/>
        </w:rPr>
        <w:t>or child has</w:t>
      </w:r>
      <w:r w:rsidRPr="00264D5F">
        <w:rPr>
          <w:rFonts w:cs="Arial"/>
          <w:szCs w:val="20"/>
        </w:rPr>
        <w:t xml:space="preserve"> a Health Care Card or Pensioner Concession Card</w:t>
      </w:r>
      <w:r>
        <w:rPr>
          <w:rFonts w:cs="Arial"/>
          <w:szCs w:val="20"/>
        </w:rPr>
        <w:t>,</w:t>
      </w:r>
      <w:r w:rsidRPr="00264D5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y</w:t>
      </w:r>
      <w:r w:rsidRPr="00264D5F">
        <w:rPr>
          <w:rFonts w:cs="Arial"/>
          <w:szCs w:val="20"/>
        </w:rPr>
        <w:t>ou may be eligible for up to $200 to put towards the cost of your child’s participation in sport and active recreation activities.</w:t>
      </w:r>
    </w:p>
    <w:p w14:paraId="100791B3" w14:textId="77777777" w:rsidR="005908B3" w:rsidRPr="00B2483E" w:rsidRDefault="005908B3" w:rsidP="005908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rFonts w:ascii="Poppins" w:hAnsi="Poppins" w:cs="Poppins"/>
          <w:color w:val="333333"/>
          <w:sz w:val="20"/>
          <w:szCs w:val="20"/>
        </w:rPr>
      </w:pPr>
      <w:r w:rsidRPr="00B2483E">
        <w:rPr>
          <w:rFonts w:ascii="Poppins" w:hAnsi="Poppins" w:cs="Poppins"/>
          <w:color w:val="333333"/>
          <w:sz w:val="20"/>
          <w:szCs w:val="20"/>
        </w:rPr>
        <w:t>Important Dates:</w:t>
      </w:r>
    </w:p>
    <w:p w14:paraId="0D6D4B09" w14:textId="77777777" w:rsidR="005908B3" w:rsidRPr="00B2483E" w:rsidRDefault="005908B3" w:rsidP="005908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rFonts w:ascii="Poppins" w:hAnsi="Poppins" w:cs="Poppins"/>
          <w:color w:val="333333"/>
          <w:sz w:val="20"/>
          <w:szCs w:val="20"/>
        </w:rPr>
      </w:pPr>
      <w:r w:rsidRPr="00B2483E">
        <w:rPr>
          <w:rFonts w:ascii="Poppins" w:hAnsi="Poppins" w:cs="Poppins"/>
          <w:color w:val="333333"/>
          <w:sz w:val="20"/>
          <w:szCs w:val="20"/>
        </w:rPr>
        <w:t xml:space="preserve">21 February to 10 May 2023: Round open for parents, </w:t>
      </w:r>
      <w:proofErr w:type="gramStart"/>
      <w:r w:rsidRPr="00B2483E">
        <w:rPr>
          <w:rFonts w:ascii="Poppins" w:hAnsi="Poppins" w:cs="Poppins"/>
          <w:color w:val="333333"/>
          <w:sz w:val="20"/>
          <w:szCs w:val="20"/>
        </w:rPr>
        <w:t>carers</w:t>
      </w:r>
      <w:proofErr w:type="gramEnd"/>
      <w:r w:rsidRPr="00B2483E">
        <w:rPr>
          <w:rFonts w:ascii="Poppins" w:hAnsi="Poppins" w:cs="Poppins"/>
          <w:color w:val="333333"/>
          <w:sz w:val="20"/>
          <w:szCs w:val="20"/>
        </w:rPr>
        <w:t xml:space="preserve"> or guardians to apply for a Voucher or Reimbursement </w:t>
      </w:r>
    </w:p>
    <w:p w14:paraId="34E444EE" w14:textId="77777777" w:rsidR="005908B3" w:rsidRPr="00B2483E" w:rsidRDefault="005908B3" w:rsidP="005908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rFonts w:ascii="Poppins" w:hAnsi="Poppins" w:cs="Poppins"/>
          <w:color w:val="333333"/>
          <w:sz w:val="20"/>
          <w:szCs w:val="20"/>
        </w:rPr>
      </w:pPr>
      <w:r w:rsidRPr="00B2483E">
        <w:rPr>
          <w:rFonts w:ascii="Poppins" w:hAnsi="Poppins" w:cs="Poppins"/>
          <w:color w:val="333333"/>
          <w:sz w:val="20"/>
          <w:szCs w:val="20"/>
        </w:rPr>
        <w:t xml:space="preserve">28 November 2022 to 10 May 2023: Period families can seek a reimbursement for eligible expenditure </w:t>
      </w:r>
    </w:p>
    <w:p w14:paraId="34351BD4" w14:textId="77777777" w:rsidR="005908B3" w:rsidRPr="00B2483E" w:rsidRDefault="005908B3" w:rsidP="005908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rFonts w:ascii="Poppins" w:hAnsi="Poppins" w:cs="Poppins"/>
          <w:color w:val="333333"/>
          <w:sz w:val="20"/>
          <w:szCs w:val="20"/>
        </w:rPr>
      </w:pPr>
      <w:r w:rsidRPr="00B2483E">
        <w:rPr>
          <w:rFonts w:ascii="Poppins" w:hAnsi="Poppins" w:cs="Poppins"/>
          <w:color w:val="333333"/>
          <w:sz w:val="20"/>
          <w:szCs w:val="20"/>
        </w:rPr>
        <w:t>21 May 2023: Last day for vouchers to be presented to activity providers</w:t>
      </w:r>
    </w:p>
    <w:p w14:paraId="701C6BE0" w14:textId="0AA37A71" w:rsidR="005908B3" w:rsidRPr="00CA799C" w:rsidRDefault="005908B3" w:rsidP="00CA79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rPr>
          <w:rFonts w:ascii="Poppins" w:hAnsi="Poppins" w:cs="Poppins"/>
          <w:color w:val="333333"/>
          <w:sz w:val="20"/>
          <w:szCs w:val="20"/>
        </w:rPr>
      </w:pPr>
      <w:r w:rsidRPr="00B2483E">
        <w:rPr>
          <w:rFonts w:ascii="Poppins" w:hAnsi="Poppins" w:cs="Poppins"/>
          <w:color w:val="333333"/>
          <w:sz w:val="20"/>
          <w:szCs w:val="20"/>
        </w:rPr>
        <w:t xml:space="preserve">21 February – 7 June 2023: Portal open for </w:t>
      </w:r>
      <w:r w:rsidR="00D745B1">
        <w:rPr>
          <w:rFonts w:ascii="Poppins" w:hAnsi="Poppins" w:cs="Poppins"/>
          <w:color w:val="333333"/>
          <w:sz w:val="20"/>
          <w:szCs w:val="20"/>
        </w:rPr>
        <w:t xml:space="preserve">activity </w:t>
      </w:r>
      <w:r w:rsidRPr="00B2483E">
        <w:rPr>
          <w:rFonts w:ascii="Poppins" w:hAnsi="Poppins" w:cs="Poppins"/>
          <w:color w:val="333333"/>
          <w:sz w:val="20"/>
          <w:szCs w:val="20"/>
        </w:rPr>
        <w:t>providers to redeem vouchers.</w:t>
      </w:r>
    </w:p>
    <w:p w14:paraId="0D637022" w14:textId="77777777" w:rsidR="005908B3" w:rsidRPr="00264D5F" w:rsidRDefault="005908B3" w:rsidP="005908B3">
      <w:pPr>
        <w:spacing w:line="300" w:lineRule="exact"/>
        <w:rPr>
          <w:rFonts w:cs="Arial"/>
          <w:szCs w:val="20"/>
        </w:rPr>
      </w:pPr>
      <w:r w:rsidRPr="00264D5F">
        <w:rPr>
          <w:rFonts w:cs="Arial"/>
          <w:szCs w:val="20"/>
        </w:rPr>
        <w:t xml:space="preserve">The </w:t>
      </w:r>
      <w:r w:rsidRPr="00264D5F">
        <w:rPr>
          <w:rFonts w:cs="Arial"/>
          <w:i/>
          <w:iCs/>
          <w:szCs w:val="20"/>
        </w:rPr>
        <w:t>Get Active Kids Voucher Program</w:t>
      </w:r>
      <w:r w:rsidRPr="00264D5F">
        <w:rPr>
          <w:rFonts w:cs="Arial"/>
          <w:szCs w:val="20"/>
        </w:rPr>
        <w:t xml:space="preserve"> helps eligible families get their kids involved in organised sport and active recreation activities by </w:t>
      </w:r>
      <w:r>
        <w:rPr>
          <w:rFonts w:cs="Arial"/>
          <w:szCs w:val="20"/>
        </w:rPr>
        <w:t>providing financial support for the</w:t>
      </w:r>
      <w:r w:rsidRPr="00264D5F">
        <w:rPr>
          <w:rFonts w:cs="Arial"/>
          <w:szCs w:val="20"/>
        </w:rPr>
        <w:t xml:space="preserve"> cost of membership and registration fees. Eligible children may be able to receive up to $200 each.</w:t>
      </w:r>
    </w:p>
    <w:p w14:paraId="3AD1704A" w14:textId="388CA0E5" w:rsidR="005908B3" w:rsidRPr="00264D5F" w:rsidRDefault="005908B3" w:rsidP="005908B3">
      <w:pPr>
        <w:spacing w:line="300" w:lineRule="exact"/>
        <w:rPr>
          <w:rFonts w:cs="Arial"/>
          <w:szCs w:val="20"/>
        </w:rPr>
      </w:pPr>
      <w:r w:rsidRPr="00264D5F">
        <w:rPr>
          <w:rFonts w:cs="Arial"/>
          <w:szCs w:val="20"/>
        </w:rPr>
        <w:t xml:space="preserve">Special consideration also applies for children residing in </w:t>
      </w:r>
      <w:r>
        <w:rPr>
          <w:rFonts w:cs="Arial"/>
          <w:szCs w:val="20"/>
        </w:rPr>
        <w:t>c</w:t>
      </w:r>
      <w:r w:rsidRPr="00264D5F">
        <w:rPr>
          <w:rFonts w:cs="Arial"/>
          <w:szCs w:val="20"/>
        </w:rPr>
        <w:t xml:space="preserve">are </w:t>
      </w:r>
      <w:r>
        <w:rPr>
          <w:rFonts w:cs="Arial"/>
          <w:szCs w:val="20"/>
        </w:rPr>
        <w:t>s</w:t>
      </w:r>
      <w:r w:rsidRPr="00264D5F">
        <w:rPr>
          <w:rFonts w:cs="Arial"/>
          <w:szCs w:val="20"/>
        </w:rPr>
        <w:t>ervices</w:t>
      </w:r>
      <w:r w:rsidR="00CA799C">
        <w:rPr>
          <w:rFonts w:cs="Arial"/>
          <w:szCs w:val="20"/>
        </w:rPr>
        <w:t>,</w:t>
      </w:r>
      <w:r w:rsidRPr="00264D5F">
        <w:rPr>
          <w:rFonts w:cs="Arial"/>
          <w:szCs w:val="20"/>
        </w:rPr>
        <w:t xml:space="preserve"> as well as temporary or provisional visa holders, undocumented migrants</w:t>
      </w:r>
      <w:r w:rsidR="00CA799C">
        <w:rPr>
          <w:rFonts w:cs="Arial"/>
          <w:szCs w:val="20"/>
        </w:rPr>
        <w:t>,</w:t>
      </w:r>
      <w:r w:rsidRPr="00264D5F">
        <w:rPr>
          <w:rFonts w:cs="Arial"/>
          <w:szCs w:val="20"/>
        </w:rPr>
        <w:t xml:space="preserve"> or international students.</w:t>
      </w:r>
    </w:p>
    <w:p w14:paraId="0FCD999B" w14:textId="77777777" w:rsidR="005908B3" w:rsidRDefault="005908B3" w:rsidP="005908B3">
      <w:pPr>
        <w:spacing w:line="300" w:lineRule="exact"/>
        <w:rPr>
          <w:rFonts w:cs="Arial"/>
          <w:szCs w:val="20"/>
        </w:rPr>
      </w:pPr>
      <w:r w:rsidRPr="00264D5F">
        <w:rPr>
          <w:rFonts w:cs="Arial"/>
          <w:szCs w:val="20"/>
        </w:rPr>
        <w:t xml:space="preserve">To find out if you are eligible, how to apply, what costs are covered and more, visit </w:t>
      </w:r>
      <w:hyperlink r:id="rId13" w:history="1">
        <w:r w:rsidRPr="004257E2">
          <w:rPr>
            <w:rStyle w:val="Hyperlink"/>
            <w:rFonts w:cs="Arial"/>
            <w:szCs w:val="20"/>
          </w:rPr>
          <w:t>www.getactive.vic.gov.au/vouchers</w:t>
        </w:r>
      </w:hyperlink>
      <w:r>
        <w:rPr>
          <w:rFonts w:cs="Arial"/>
          <w:szCs w:val="20"/>
        </w:rPr>
        <w:t xml:space="preserve"> </w:t>
      </w:r>
    </w:p>
    <w:p w14:paraId="4C2E7FA6" w14:textId="77777777" w:rsidR="00830BF8" w:rsidRPr="00996071" w:rsidRDefault="00830BF8" w:rsidP="005908B3">
      <w:pPr>
        <w:rPr>
          <w:rFonts w:ascii="Arial" w:hAnsi="Arial" w:cs="Arial"/>
          <w:szCs w:val="20"/>
        </w:rPr>
      </w:pPr>
    </w:p>
    <w:sectPr w:rsidR="00830BF8" w:rsidRPr="00996071" w:rsidSect="00376D8F">
      <w:headerReference w:type="default" r:id="rId14"/>
      <w:footerReference w:type="default" r:id="rId15"/>
      <w:pgSz w:w="11906" w:h="16838"/>
      <w:pgMar w:top="2909" w:right="1134" w:bottom="1418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30CD" w14:textId="77777777" w:rsidR="00322785" w:rsidRDefault="00322785" w:rsidP="00E36627">
      <w:r>
        <w:separator/>
      </w:r>
    </w:p>
  </w:endnote>
  <w:endnote w:type="continuationSeparator" w:id="0">
    <w:p w14:paraId="34B1F684" w14:textId="77777777" w:rsidR="00322785" w:rsidRDefault="00322785" w:rsidP="00E36627">
      <w:r>
        <w:continuationSeparator/>
      </w:r>
    </w:p>
  </w:endnote>
  <w:endnote w:type="continuationNotice" w:id="1">
    <w:p w14:paraId="1A5ADF63" w14:textId="77777777" w:rsidR="00322785" w:rsidRDefault="00322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Filson Soft Book">
    <w:panose1 w:val="000005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92B4" w14:textId="0A5DA071" w:rsidR="00E36627" w:rsidRDefault="00CB2038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5054CF8" wp14:editId="322FE63B">
          <wp:simplePos x="0" y="0"/>
          <wp:positionH relativeFrom="column">
            <wp:posOffset>-824230</wp:posOffset>
          </wp:positionH>
          <wp:positionV relativeFrom="paragraph">
            <wp:posOffset>-589198</wp:posOffset>
          </wp:positionV>
          <wp:extent cx="7558141" cy="133074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1" cy="133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12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59AACEF" wp14:editId="2E9F626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7" name="MSIPCM88ea4d97898ee2ed0a016624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835BB4" w14:textId="413BA4EA" w:rsidR="0032212B" w:rsidRPr="0032212B" w:rsidRDefault="0032212B" w:rsidP="0032212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2212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AACEF" id="_x0000_t202" coordsize="21600,21600" o:spt="202" path="m,l,21600r21600,l21600,xe">
              <v:stroke joinstyle="miter"/>
              <v:path gradientshapeok="t" o:connecttype="rect"/>
            </v:shapetype>
            <v:shape id="MSIPCM88ea4d97898ee2ed0a016624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1D835BB4" w14:textId="413BA4EA" w:rsidR="0032212B" w:rsidRPr="0032212B" w:rsidRDefault="0032212B" w:rsidP="0032212B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2212B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85CF" w14:textId="77777777" w:rsidR="00322785" w:rsidRDefault="00322785" w:rsidP="00E36627">
      <w:r>
        <w:separator/>
      </w:r>
    </w:p>
  </w:footnote>
  <w:footnote w:type="continuationSeparator" w:id="0">
    <w:p w14:paraId="0CEDE8AE" w14:textId="77777777" w:rsidR="00322785" w:rsidRDefault="00322785" w:rsidP="00E36627">
      <w:r>
        <w:continuationSeparator/>
      </w:r>
    </w:p>
  </w:footnote>
  <w:footnote w:type="continuationNotice" w:id="1">
    <w:p w14:paraId="1D5B001C" w14:textId="77777777" w:rsidR="00322785" w:rsidRDefault="003227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C4B4" w14:textId="5FE7167A" w:rsidR="00E36627" w:rsidRDefault="003221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F5632E4" wp14:editId="34BF386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8" name="MSIPCM4b68421e98be1995f183261a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8C7ABC" w14:textId="58F13DCC" w:rsidR="0032212B" w:rsidRPr="0032212B" w:rsidRDefault="0032212B" w:rsidP="0032212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2212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632E4" id="_x0000_t202" coordsize="21600,21600" o:spt="202" path="m,l,21600r21600,l21600,xe">
              <v:stroke joinstyle="miter"/>
              <v:path gradientshapeok="t" o:connecttype="rect"/>
            </v:shapetype>
            <v:shape id="MSIPCM4b68421e98be1995f183261a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28C7ABC" w14:textId="58F13DCC" w:rsidR="0032212B" w:rsidRPr="0032212B" w:rsidRDefault="0032212B" w:rsidP="0032212B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2212B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6627">
      <w:rPr>
        <w:noProof/>
      </w:rPr>
      <w:drawing>
        <wp:anchor distT="0" distB="0" distL="114300" distR="114300" simplePos="0" relativeHeight="251658240" behindDoc="1" locked="0" layoutInCell="1" allowOverlap="1" wp14:anchorId="79D9B3E6" wp14:editId="7851134F">
          <wp:simplePos x="0" y="0"/>
          <wp:positionH relativeFrom="column">
            <wp:posOffset>-816610</wp:posOffset>
          </wp:positionH>
          <wp:positionV relativeFrom="paragraph">
            <wp:posOffset>-449580</wp:posOffset>
          </wp:positionV>
          <wp:extent cx="7549657" cy="1484671"/>
          <wp:effectExtent l="0" t="0" r="0" b="1270"/>
          <wp:wrapNone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V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57" cy="148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7F3C"/>
    <w:multiLevelType w:val="hybridMultilevel"/>
    <w:tmpl w:val="EF423506"/>
    <w:lvl w:ilvl="0" w:tplc="47CE136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0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67"/>
    <w:rsid w:val="000232D8"/>
    <w:rsid w:val="00085A59"/>
    <w:rsid w:val="00096ED7"/>
    <w:rsid w:val="000C7FA2"/>
    <w:rsid w:val="00103602"/>
    <w:rsid w:val="001454F6"/>
    <w:rsid w:val="002615D2"/>
    <w:rsid w:val="00285E5E"/>
    <w:rsid w:val="002B3DC4"/>
    <w:rsid w:val="002E0DE3"/>
    <w:rsid w:val="002E21B4"/>
    <w:rsid w:val="003103BB"/>
    <w:rsid w:val="0031222E"/>
    <w:rsid w:val="0032212B"/>
    <w:rsid w:val="00322785"/>
    <w:rsid w:val="00376D8F"/>
    <w:rsid w:val="003A60FC"/>
    <w:rsid w:val="003B5B77"/>
    <w:rsid w:val="00403607"/>
    <w:rsid w:val="00425CE3"/>
    <w:rsid w:val="004B64BD"/>
    <w:rsid w:val="004D0EF2"/>
    <w:rsid w:val="004D311C"/>
    <w:rsid w:val="004F662D"/>
    <w:rsid w:val="0052260B"/>
    <w:rsid w:val="005908B3"/>
    <w:rsid w:val="005B432A"/>
    <w:rsid w:val="005E7A69"/>
    <w:rsid w:val="0060199A"/>
    <w:rsid w:val="006046FF"/>
    <w:rsid w:val="00613E9F"/>
    <w:rsid w:val="006275EC"/>
    <w:rsid w:val="00670F74"/>
    <w:rsid w:val="006747FE"/>
    <w:rsid w:val="00695F49"/>
    <w:rsid w:val="006A0EE0"/>
    <w:rsid w:val="00760B7D"/>
    <w:rsid w:val="00767F5C"/>
    <w:rsid w:val="007779A9"/>
    <w:rsid w:val="007F3F45"/>
    <w:rsid w:val="008158F0"/>
    <w:rsid w:val="00827924"/>
    <w:rsid w:val="00830BF8"/>
    <w:rsid w:val="00844131"/>
    <w:rsid w:val="0085402F"/>
    <w:rsid w:val="008D0210"/>
    <w:rsid w:val="008F1BE3"/>
    <w:rsid w:val="00915C3B"/>
    <w:rsid w:val="0094431B"/>
    <w:rsid w:val="0096232A"/>
    <w:rsid w:val="00981B58"/>
    <w:rsid w:val="00996071"/>
    <w:rsid w:val="009A0732"/>
    <w:rsid w:val="009B6767"/>
    <w:rsid w:val="00A303B0"/>
    <w:rsid w:val="00A42201"/>
    <w:rsid w:val="00AB559A"/>
    <w:rsid w:val="00AB5F3C"/>
    <w:rsid w:val="00B1342C"/>
    <w:rsid w:val="00B2483E"/>
    <w:rsid w:val="00B518CF"/>
    <w:rsid w:val="00B65DC3"/>
    <w:rsid w:val="00B84E94"/>
    <w:rsid w:val="00B943FD"/>
    <w:rsid w:val="00BB26D4"/>
    <w:rsid w:val="00BC3034"/>
    <w:rsid w:val="00C856F9"/>
    <w:rsid w:val="00CA799C"/>
    <w:rsid w:val="00CB2038"/>
    <w:rsid w:val="00CB68BD"/>
    <w:rsid w:val="00CD4937"/>
    <w:rsid w:val="00D0565E"/>
    <w:rsid w:val="00D21EC8"/>
    <w:rsid w:val="00D745B1"/>
    <w:rsid w:val="00D920E0"/>
    <w:rsid w:val="00DB2560"/>
    <w:rsid w:val="00DC6629"/>
    <w:rsid w:val="00DF2DF1"/>
    <w:rsid w:val="00E25E21"/>
    <w:rsid w:val="00E36627"/>
    <w:rsid w:val="00E40EC7"/>
    <w:rsid w:val="00EA2508"/>
    <w:rsid w:val="00F519C6"/>
    <w:rsid w:val="00F7117A"/>
    <w:rsid w:val="00F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07ABB"/>
  <w15:chartTrackingRefBased/>
  <w15:docId w15:val="{D59BCBE9-A73F-4B6A-B317-BD84282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D8"/>
    <w:pPr>
      <w:spacing w:after="120" w:line="264" w:lineRule="auto"/>
    </w:pPr>
    <w:rPr>
      <w:rFonts w:ascii="Poppins" w:hAnsi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2D8"/>
    <w:pPr>
      <w:keepNext/>
      <w:keepLines/>
      <w:spacing w:before="240" w:after="0"/>
      <w:outlineLvl w:val="0"/>
    </w:pPr>
    <w:rPr>
      <w:rFonts w:ascii="Filson Soft Book" w:eastAsiaTheme="majorEastAsia" w:hAnsi="Filson Soft Book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2D8"/>
    <w:pPr>
      <w:keepNext/>
      <w:keepLines/>
      <w:spacing w:before="40" w:after="0"/>
      <w:outlineLvl w:val="1"/>
    </w:pPr>
    <w:rPr>
      <w:rFonts w:ascii="Filson Soft Book" w:eastAsiaTheme="majorEastAsia" w:hAnsi="Filson Soft Book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2D8"/>
    <w:pPr>
      <w:keepNext/>
      <w:keepLines/>
      <w:spacing w:before="40" w:after="0"/>
      <w:outlineLvl w:val="2"/>
    </w:pPr>
    <w:rPr>
      <w:rFonts w:ascii="Filson Soft Book" w:eastAsiaTheme="majorEastAsia" w:hAnsi="Filson Soft Book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27"/>
  </w:style>
  <w:style w:type="paragraph" w:styleId="Footer">
    <w:name w:val="footer"/>
    <w:basedOn w:val="Normal"/>
    <w:link w:val="Foot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27"/>
  </w:style>
  <w:style w:type="character" w:customStyle="1" w:styleId="Heading1Char">
    <w:name w:val="Heading 1 Char"/>
    <w:basedOn w:val="DefaultParagraphFont"/>
    <w:link w:val="Heading1"/>
    <w:uiPriority w:val="9"/>
    <w:rsid w:val="000232D8"/>
    <w:rPr>
      <w:rFonts w:ascii="Filson Soft Book" w:eastAsiaTheme="majorEastAsia" w:hAnsi="Filson Soft Book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2D8"/>
    <w:rPr>
      <w:rFonts w:ascii="Filson Soft Book" w:eastAsiaTheme="majorEastAsia" w:hAnsi="Filson Soft Book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2D8"/>
    <w:rPr>
      <w:rFonts w:ascii="Filson Soft Book" w:eastAsiaTheme="majorEastAsia" w:hAnsi="Filson Soft Book" w:cstheme="majorBidi"/>
      <w:b/>
      <w:sz w:val="22"/>
    </w:rPr>
  </w:style>
  <w:style w:type="paragraph" w:customStyle="1" w:styleId="Bulletlist">
    <w:name w:val="Bullet list"/>
    <w:basedOn w:val="Normal"/>
    <w:qFormat/>
    <w:rsid w:val="000232D8"/>
    <w:pPr>
      <w:numPr>
        <w:numId w:val="1"/>
      </w:numPr>
      <w:ind w:left="357" w:hanging="357"/>
      <w:contextualSpacing/>
    </w:pPr>
    <w:rPr>
      <w:shd w:val="clear" w:color="auto" w:fill="FFFFFF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232D8"/>
    <w:pPr>
      <w:spacing w:after="0" w:line="240" w:lineRule="auto"/>
      <w:contextualSpacing/>
    </w:pPr>
    <w:rPr>
      <w:rFonts w:ascii="Filson Soft Book" w:eastAsiaTheme="majorEastAsia" w:hAnsi="Filson Soft Book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2D8"/>
    <w:rPr>
      <w:rFonts w:ascii="Filson Soft Book" w:eastAsiaTheme="majorEastAsia" w:hAnsi="Filson Soft Book" w:cstheme="majorBidi"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6275EC"/>
    <w:rPr>
      <w:color w:val="EC0089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styleId="IntenseEmphasis">
    <w:name w:val="Intense Emphasis"/>
    <w:basedOn w:val="DefaultParagraphFont"/>
    <w:uiPriority w:val="21"/>
    <w:qFormat/>
    <w:locked/>
    <w:rsid w:val="0085402F"/>
    <w:rPr>
      <w:i/>
      <w:iCs/>
      <w:color w:val="00AEE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tactive.vic.gov.au/vouch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tactive.vic.gov.au/vouch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tactive.vic.gov.au/vouche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etactive.vic.gov.au/vouch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AV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AEEF"/>
      </a:accent1>
      <a:accent2>
        <a:srgbClr val="FAA41A"/>
      </a:accent2>
      <a:accent3>
        <a:srgbClr val="EC0089"/>
      </a:accent3>
      <a:accent4>
        <a:srgbClr val="F26722"/>
      </a:accent4>
      <a:accent5>
        <a:srgbClr val="4BACC6"/>
      </a:accent5>
      <a:accent6>
        <a:srgbClr val="F79646"/>
      </a:accent6>
      <a:hlink>
        <a:srgbClr val="EC0089"/>
      </a:hlink>
      <a:folHlink>
        <a:srgbClr val="00AEE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9" ma:contentTypeDescription="Create a new document." ma:contentTypeScope="" ma:versionID="205976fb207acc25e6c992733447332c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e4dd697c4461a3881e931db1a63ce64e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SharedWithUsers xmlns="498a0cc5-c2a5-4cf9-8fa4-b0a7e7f6882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4FB1F3-6046-47C2-AEBE-B7D819247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BA417-A269-4845-97A6-68C799DDE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7292-7287-4BD1-982B-D6E843F4D699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Agency</dc:creator>
  <cp:keywords/>
  <dc:description/>
  <cp:lastModifiedBy>Sarah A Weston (DJSIR)</cp:lastModifiedBy>
  <cp:revision>60</cp:revision>
  <dcterms:created xsi:type="dcterms:W3CDTF">2023-02-13T03:03:00Z</dcterms:created>
  <dcterms:modified xsi:type="dcterms:W3CDTF">2023-02-14T05:13:00Z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2023-02-13T03:02:49Z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36471de8-7226-4777-af3f-e24628343409</vt:lpwstr>
  </property>
  <property fmtid="{D5CDD505-2E9C-101B-9397-08002B2CF9AE}" pid="9" name="MSIP_Label_d00a4df9-c942-4b09-b23a-6c1023f6de27_ContentBits">
    <vt:lpwstr>3</vt:lpwstr>
  </property>
  <property fmtid="{D5CDD505-2E9C-101B-9397-08002B2CF9AE}" pid="10" name="MediaServiceImageTags">
    <vt:lpwstr/>
  </property>
</Properties>
</file>