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Poppins" w:eastAsiaTheme="minorHAnsi" w:hAnsi="Poppins" w:cs="Poppins"/>
          <w:color w:val="auto"/>
          <w:sz w:val="20"/>
          <w:szCs w:val="24"/>
          <w:lang w:val="en-AU"/>
        </w:rPr>
        <w:id w:val="-10718831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650D41" w14:textId="38E798F4" w:rsidR="005C66E6" w:rsidRPr="005576DB" w:rsidRDefault="005C66E6">
          <w:pPr>
            <w:pStyle w:val="TOCHeading"/>
            <w:rPr>
              <w:rStyle w:val="Heading1Char"/>
              <w:rFonts w:ascii="Poppins" w:hAnsi="Poppins" w:cs="Poppins"/>
              <w:color w:val="auto"/>
            </w:rPr>
          </w:pPr>
          <w:r w:rsidRPr="005576DB">
            <w:rPr>
              <w:rStyle w:val="Heading1Char"/>
              <w:rFonts w:ascii="Poppins" w:hAnsi="Poppins" w:cs="Poppins"/>
              <w:color w:val="auto"/>
            </w:rPr>
            <w:t>Contents</w:t>
          </w:r>
        </w:p>
        <w:p w14:paraId="63984760" w14:textId="4992705C" w:rsidR="005576DB" w:rsidRPr="005576DB" w:rsidRDefault="005C66E6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r w:rsidRPr="005576DB">
            <w:rPr>
              <w:rFonts w:ascii="Poppins" w:hAnsi="Poppins" w:cs="Poppins"/>
            </w:rPr>
            <w:fldChar w:fldCharType="begin"/>
          </w:r>
          <w:r w:rsidRPr="005576DB">
            <w:rPr>
              <w:rFonts w:ascii="Poppins" w:hAnsi="Poppins" w:cs="Poppins"/>
            </w:rPr>
            <w:instrText xml:space="preserve"> TOC \o "1-3" \h \z \u </w:instrText>
          </w:r>
          <w:r w:rsidRPr="005576DB">
            <w:rPr>
              <w:rFonts w:ascii="Poppins" w:hAnsi="Poppins" w:cs="Poppins"/>
            </w:rPr>
            <w:fldChar w:fldCharType="separate"/>
          </w:r>
          <w:hyperlink w:anchor="_Toc102550573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AFL (Australian Rules Football)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_Toc102550573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3F72862" w14:textId="1D53F86C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74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Aquatics, Gym and Fitness Programs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_Toc102550574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13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BD510C5" w14:textId="44F08F6A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75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Archery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_Toc102550575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13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57F10EE3" w14:textId="2C00CBE7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76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Artistic Swimming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_Toc102550576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55D4F294" w14:textId="1D9389EC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77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Athletics And Little Athletics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_Toc102550577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56B08FB" w14:textId="7BE0ADE5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78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Badminton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_Toc102550578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564470A1" w14:textId="529EF114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79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Baseball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_Toc102550579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15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AA1BC76" w14:textId="5290EBB7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0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Bicycle Motocross, Road and Track Cycling, Mountain Biking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_Toc102550580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49C7CAE4" w14:textId="3FBA1E6B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1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Blind Sports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_Toc102550581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0BF665F" w14:textId="0D0FBF80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2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Calisthenics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_Toc102550582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9C70050" w14:textId="2429B6CD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3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Clay Target Shooting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_Toc102550583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19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263C094" w14:textId="78B6C4D4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4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Cricket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_Toc102550584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19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47DF9421" w14:textId="1780D9C1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5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Croquet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_Toc102550585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22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7428FD4" w14:textId="07E82E4B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6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Dance (All Styles)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_Toc102550586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22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7F94A0B0" w14:textId="420F9F5E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7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Disability Sport and Recreation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_Toc102550587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22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3E576A1" w14:textId="6063220B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8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Dragon Boat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_Toc102550588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23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504A72D" w14:textId="1DC3C268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89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Equestrian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_Toc102550589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23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E8E3506" w14:textId="2855993B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0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Fencing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_Toc102550590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23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095128D" w14:textId="295F43F1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1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Field And Game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_Toc102550591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23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51F5904D" w14:textId="0F00B467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2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Fishing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_Toc102550592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54ADB516" w14:textId="218ADDB8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3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Flying Disc (Ultimate)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_Toc102550593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2708E20A" w14:textId="07739F61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4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Futsal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_Toc102550594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AD45355" w14:textId="2270C733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5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Girl Guides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_Toc102550595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5E8D921C" w14:textId="25242ACA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6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Golf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_Toc102550596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782B18C8" w14:textId="3DC26C42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7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Gymnastics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_Toc102550597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25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28629DFA" w14:textId="7C770016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8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Hockey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_Toc102550598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26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A535A42" w14:textId="59E88291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599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Ice Hockey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_Toc102550599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27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ABA7909" w14:textId="55BB3DB6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0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Ice Sports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_Toc102550600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7EC206B0" w14:textId="6A537D23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1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Indoor Sports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_Toc102550601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74878585" w14:textId="62A618DD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2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Judo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_Toc102550602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E1A3BA0" w14:textId="62C726DF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3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Karate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_Toc102550603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F6E29CA" w14:textId="59686B60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4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Karting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_Toc102550604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045FADB" w14:textId="00E15A2C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5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Kung Fu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_Toc102550605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77B5808B" w14:textId="2CDC28E7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6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Lacrosse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_Toc102550606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28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9113E4C" w14:textId="59EC73C0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7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Lawn Bowls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_Toc102550607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29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758FAF5D" w14:textId="67D98E86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8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Lifesaving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_Toc102550608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29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2447871C" w14:textId="420E37A6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09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Motorcycling And Motorsport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_Toc102550609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29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7170E9E" w14:textId="0ED4BF7E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0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Multi-Sport and Recreation Programs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_Toc102550610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30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7A98AE3E" w14:textId="411549C6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1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Netball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_Toc102550611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30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4E618179" w14:textId="0023C2CC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2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Orienteering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_Toc102550612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DB0F007" w14:textId="09BEAA28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3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Outdoor Recreation/Outdoor Education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_Toc102550613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57F4F3B0" w14:textId="78538B17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4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Outrigger Canoe Racing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_Toc102550614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B359B26" w14:textId="43245E94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5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Paddle Sports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_Toc102550615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35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28DF672" w14:textId="791A095C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6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Pistol Shooting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_Toc102550616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35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B342DC9" w14:textId="0B2B752C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7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Roller Sports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_Toc102550617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35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3BCD3E9B" w14:textId="572CC884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8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Rowing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_Toc102550618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35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4BE78ED5" w14:textId="2ABA221A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19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Rugby League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_Toc102550619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35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D5F6902" w14:textId="4E48D45C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0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Rugby Union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_Toc102550620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36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204C2D39" w14:textId="099BAB4B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1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Sailing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_Toc102550621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36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256F9FBA" w14:textId="69ACC822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2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Scouts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_Toc102550622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37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464F6901" w14:textId="1F158B66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3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Soccer/Football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_Toc102550623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37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F7C1B4F" w14:textId="0FA87AC6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4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Softball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_Toc102550624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41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7309EA3" w14:textId="5BEE6307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5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Squash And Racquetball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_Toc102550625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41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F428D48" w14:textId="10689F2C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6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Surfing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_Toc102550626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42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732FA97" w14:textId="2FD5A035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7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Swimming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_Toc102550627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42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29C46160" w14:textId="69456B06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8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Table Tennis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_Toc102550628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43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DD876A4" w14:textId="36925D56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29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Taekwondo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_Toc102550629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43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244C5875" w14:textId="5B8DA5E2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30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Tennis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_Toc102550630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44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FEA431E" w14:textId="6951F1B4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31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Tenpin Bowling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_Toc102550631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46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791D9BBA" w14:textId="11C67239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32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Volleyball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_Toc102550632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46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7FEC39DC" w14:textId="2BCA2FBA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33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Water Polo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_Toc102550633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47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2474A08A" w14:textId="19B9AA05" w:rsidR="005576DB" w:rsidRPr="005576DB" w:rsidRDefault="00AB3CDB">
          <w:pPr>
            <w:pStyle w:val="TOC2"/>
            <w:tabs>
              <w:tab w:val="right" w:leader="dot" w:pos="9346"/>
            </w:tabs>
            <w:rPr>
              <w:rFonts w:ascii="Poppins" w:eastAsiaTheme="minorEastAsia" w:hAnsi="Poppins" w:cs="Poppins"/>
              <w:noProof/>
              <w:sz w:val="22"/>
              <w:szCs w:val="22"/>
              <w:lang w:eastAsia="en-AU"/>
            </w:rPr>
          </w:pPr>
          <w:hyperlink w:anchor="_Toc102550634" w:history="1">
            <w:r w:rsidR="005576DB" w:rsidRPr="005576DB">
              <w:rPr>
                <w:rStyle w:val="Hyperlink"/>
                <w:rFonts w:ascii="Poppins" w:hAnsi="Poppins" w:cs="Poppins"/>
                <w:noProof/>
              </w:rPr>
              <w:t>Weightlifting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tab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instrText xml:space="preserve"> PAGEREF _Toc102550634 \h </w:instrText>
            </w:r>
            <w:r w:rsidR="005576DB" w:rsidRPr="005576DB">
              <w:rPr>
                <w:rFonts w:ascii="Poppins" w:hAnsi="Poppins" w:cs="Poppins"/>
                <w:noProof/>
                <w:webHidden/>
              </w:rPr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B04A0C">
              <w:rPr>
                <w:rFonts w:ascii="Poppins" w:hAnsi="Poppins" w:cs="Poppins"/>
                <w:noProof/>
                <w:webHidden/>
              </w:rPr>
              <w:t>47</w:t>
            </w:r>
            <w:r w:rsidR="005576DB" w:rsidRPr="005576DB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22BA4537" w14:textId="293F8C1A" w:rsidR="005C66E6" w:rsidRPr="00543720" w:rsidRDefault="005C66E6">
          <w:pPr>
            <w:rPr>
              <w:rFonts w:ascii="Poppins" w:hAnsi="Poppins" w:cs="Poppins"/>
            </w:rPr>
          </w:pPr>
          <w:r w:rsidRPr="005576DB">
            <w:rPr>
              <w:rFonts w:ascii="Poppins" w:hAnsi="Poppins" w:cs="Poppins"/>
              <w:b/>
              <w:bCs/>
              <w:noProof/>
            </w:rPr>
            <w:fldChar w:fldCharType="end"/>
          </w:r>
        </w:p>
      </w:sdtContent>
    </w:sdt>
    <w:p w14:paraId="20D0ACC8" w14:textId="197CDD7E" w:rsidR="005C66E6" w:rsidRPr="00543720" w:rsidRDefault="00D13954">
      <w:pPr>
        <w:spacing w:after="0" w:line="240" w:lineRule="auto"/>
        <w:rPr>
          <w:rFonts w:ascii="Poppins" w:hAnsi="Poppins" w:cs="Poppins"/>
          <w:color w:val="EC0089" w:themeColor="accent3"/>
          <w:sz w:val="26"/>
          <w:szCs w:val="26"/>
        </w:rPr>
      </w:pPr>
      <w:r w:rsidRPr="00543720">
        <w:rPr>
          <w:rFonts w:ascii="Poppins" w:hAnsi="Poppins" w:cs="Poppins"/>
          <w:color w:val="EC0089" w:themeColor="accent3"/>
          <w:sz w:val="26"/>
          <w:szCs w:val="26"/>
        </w:rPr>
        <w:br w:type="page"/>
      </w:r>
    </w:p>
    <w:p w14:paraId="6B5B0386" w14:textId="0DB4D7BD" w:rsidR="00626030" w:rsidRPr="00543720" w:rsidRDefault="00BD3515" w:rsidP="005C66E6">
      <w:pPr>
        <w:pStyle w:val="Heading2"/>
        <w:rPr>
          <w:rFonts w:cs="Poppins"/>
        </w:rPr>
      </w:pPr>
      <w:bookmarkStart w:id="0" w:name="_Toc102550573"/>
      <w:r w:rsidRPr="00543720">
        <w:rPr>
          <w:rFonts w:cs="Poppins"/>
        </w:rPr>
        <w:lastRenderedPageBreak/>
        <w:t xml:space="preserve">AFL </w:t>
      </w:r>
      <w:r w:rsidR="00D13954" w:rsidRPr="00543720">
        <w:rPr>
          <w:rFonts w:cs="Poppins"/>
        </w:rPr>
        <w:t>(</w:t>
      </w:r>
      <w:r w:rsidRPr="00543720">
        <w:rPr>
          <w:rFonts w:cs="Poppins"/>
        </w:rPr>
        <w:t>Australian Rules Football</w:t>
      </w:r>
      <w:r w:rsidR="00D13954" w:rsidRPr="00543720">
        <w:rPr>
          <w:rFonts w:cs="Poppins"/>
        </w:rPr>
        <w:t>)</w:t>
      </w:r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BD3515" w:rsidRPr="00543720" w14:paraId="5AD46D41" w14:textId="77777777" w:rsidTr="00BD3515">
        <w:trPr>
          <w:trHeight w:val="331"/>
          <w:tblHeader/>
        </w:trPr>
        <w:tc>
          <w:tcPr>
            <w:tcW w:w="3562" w:type="pct"/>
            <w:shd w:val="clear" w:color="auto" w:fill="00AEEF" w:themeFill="accent1"/>
            <w:hideMark/>
          </w:tcPr>
          <w:p w14:paraId="1DA32A89" w14:textId="77777777" w:rsidR="00BD3515" w:rsidRPr="00543720" w:rsidRDefault="00BD3515" w:rsidP="00AC1C46">
            <w:pPr>
              <w:spacing w:after="0" w:line="276" w:lineRule="auto"/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</w:pPr>
            <w:r w:rsidRPr="00543720"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 w:themeFill="accent1"/>
            <w:hideMark/>
          </w:tcPr>
          <w:p w14:paraId="79054928" w14:textId="20E5D2C4" w:rsidR="00BD3515" w:rsidRPr="00543720" w:rsidRDefault="001F58C0" w:rsidP="00AC1C46">
            <w:pPr>
              <w:spacing w:after="0" w:line="276" w:lineRule="auto"/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</w:pPr>
            <w:r w:rsidRPr="00543720"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  <w:t xml:space="preserve">Suburb </w:t>
            </w:r>
          </w:p>
        </w:tc>
      </w:tr>
      <w:tr w:rsidR="00B04A0C" w:rsidRPr="00543720" w14:paraId="17A81B7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98C0F52" w14:textId="16A5ADA1" w:rsidR="00B04A0C" w:rsidRPr="006D1298" w:rsidRDefault="00B04A0C" w:rsidP="00B04A0C">
            <w:pPr>
              <w:spacing w:after="0" w:line="240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6D1298">
              <w:rPr>
                <w:rFonts w:ascii="Poppins" w:hAnsi="Poppins" w:cs="Poppins"/>
                <w:b/>
                <w:bCs/>
                <w:color w:val="000000"/>
              </w:rPr>
              <w:t>AFL Auskick</w:t>
            </w:r>
          </w:p>
        </w:tc>
        <w:tc>
          <w:tcPr>
            <w:tcW w:w="1438" w:type="pct"/>
            <w:vAlign w:val="bottom"/>
          </w:tcPr>
          <w:p w14:paraId="6D34A4ED" w14:textId="366AA0F7" w:rsidR="00B04A0C" w:rsidRPr="006D1298" w:rsidRDefault="006D1298" w:rsidP="00B04A0C">
            <w:pPr>
              <w:spacing w:after="0" w:line="240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6D1298">
              <w:rPr>
                <w:rFonts w:ascii="Poppins" w:hAnsi="Poppins" w:cs="Poppins"/>
                <w:b/>
                <w:bCs/>
                <w:color w:val="000000"/>
              </w:rPr>
              <w:t>ALL</w:t>
            </w:r>
          </w:p>
        </w:tc>
      </w:tr>
      <w:tr w:rsidR="00047017" w:rsidRPr="00543720" w14:paraId="7D246CA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2703BD8" w14:textId="6E56D7DB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Airport West Football club</w:t>
            </w:r>
          </w:p>
        </w:tc>
        <w:tc>
          <w:tcPr>
            <w:tcW w:w="1438" w:type="pct"/>
            <w:vAlign w:val="bottom"/>
          </w:tcPr>
          <w:p w14:paraId="180B1B56" w14:textId="2C754B8B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Airport West</w:t>
            </w:r>
          </w:p>
        </w:tc>
      </w:tr>
      <w:tr w:rsidR="00047017" w:rsidRPr="00543720" w14:paraId="19AFE90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96A697C" w14:textId="6B66588F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Albanvale football club</w:t>
            </w:r>
          </w:p>
        </w:tc>
        <w:tc>
          <w:tcPr>
            <w:tcW w:w="1438" w:type="pct"/>
            <w:vAlign w:val="bottom"/>
          </w:tcPr>
          <w:p w14:paraId="60BEFAFF" w14:textId="6ABAD842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 xml:space="preserve">Deer </w:t>
            </w:r>
            <w:r w:rsidR="001F58C0" w:rsidRPr="001F58C0">
              <w:rPr>
                <w:rFonts w:ascii="Poppins" w:hAnsi="Poppins" w:cs="Poppins"/>
                <w:color w:val="000000"/>
              </w:rPr>
              <w:t>Park</w:t>
            </w:r>
          </w:p>
        </w:tc>
      </w:tr>
      <w:tr w:rsidR="00047017" w:rsidRPr="00543720" w14:paraId="0E78A9A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C8A5FBF" w14:textId="1AB4F517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Alexandra Football Netball Club</w:t>
            </w:r>
          </w:p>
        </w:tc>
        <w:tc>
          <w:tcPr>
            <w:tcW w:w="1438" w:type="pct"/>
            <w:vAlign w:val="bottom"/>
          </w:tcPr>
          <w:p w14:paraId="7F7A360E" w14:textId="2AB09EB9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Alexandra</w:t>
            </w:r>
          </w:p>
        </w:tc>
      </w:tr>
      <w:tr w:rsidR="00047017" w:rsidRPr="00543720" w14:paraId="4F5A493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79C61D5" w14:textId="347D0886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Allansford Football Netball Club</w:t>
            </w:r>
          </w:p>
        </w:tc>
        <w:tc>
          <w:tcPr>
            <w:tcW w:w="1438" w:type="pct"/>
            <w:vAlign w:val="bottom"/>
          </w:tcPr>
          <w:p w14:paraId="756218B2" w14:textId="3BBCBBEB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Allansford</w:t>
            </w:r>
          </w:p>
        </w:tc>
      </w:tr>
      <w:tr w:rsidR="00047017" w:rsidRPr="00543720" w14:paraId="54DD9CC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845DCE6" w14:textId="52820BE6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Altona Junior Football Club</w:t>
            </w:r>
          </w:p>
        </w:tc>
        <w:tc>
          <w:tcPr>
            <w:tcW w:w="1438" w:type="pct"/>
            <w:vAlign w:val="bottom"/>
          </w:tcPr>
          <w:p w14:paraId="1B382B30" w14:textId="620F551D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Altona</w:t>
            </w:r>
          </w:p>
        </w:tc>
      </w:tr>
      <w:tr w:rsidR="00047017" w:rsidRPr="00543720" w14:paraId="12F9C89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665A27E" w14:textId="01411C38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Ararat Football Netball Club</w:t>
            </w:r>
          </w:p>
        </w:tc>
        <w:tc>
          <w:tcPr>
            <w:tcW w:w="1438" w:type="pct"/>
            <w:vAlign w:val="bottom"/>
          </w:tcPr>
          <w:p w14:paraId="04177540" w14:textId="39E44C49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Ararat</w:t>
            </w:r>
          </w:p>
        </w:tc>
      </w:tr>
      <w:tr w:rsidR="00047017" w:rsidRPr="00543720" w14:paraId="593BEFC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3972FAD" w14:textId="064F725A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Armstrong Creek Football Netball Club</w:t>
            </w:r>
          </w:p>
        </w:tc>
        <w:tc>
          <w:tcPr>
            <w:tcW w:w="1438" w:type="pct"/>
            <w:vAlign w:val="bottom"/>
          </w:tcPr>
          <w:p w14:paraId="7A0CD45D" w14:textId="3C00FE0F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Armstrong Creek</w:t>
            </w:r>
          </w:p>
        </w:tc>
      </w:tr>
      <w:tr w:rsidR="00047017" w:rsidRPr="00543720" w14:paraId="20CFAA9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612863B" w14:textId="011BD1D5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Ascot Vale Panthers Junior Football Club Inc</w:t>
            </w:r>
          </w:p>
        </w:tc>
        <w:tc>
          <w:tcPr>
            <w:tcW w:w="1438" w:type="pct"/>
            <w:vAlign w:val="bottom"/>
          </w:tcPr>
          <w:p w14:paraId="5FB43E87" w14:textId="0774ED1C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Ascot Vale</w:t>
            </w:r>
          </w:p>
        </w:tc>
      </w:tr>
      <w:tr w:rsidR="00047017" w:rsidRPr="00543720" w14:paraId="3ECB329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01B9C99" w14:textId="6FF86DDE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Avoca Football Netball Club</w:t>
            </w:r>
          </w:p>
        </w:tc>
        <w:tc>
          <w:tcPr>
            <w:tcW w:w="1438" w:type="pct"/>
            <w:vAlign w:val="bottom"/>
          </w:tcPr>
          <w:p w14:paraId="5E535AB1" w14:textId="1818AC6D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Avoca</w:t>
            </w:r>
          </w:p>
        </w:tc>
      </w:tr>
      <w:tr w:rsidR="00047017" w:rsidRPr="00543720" w14:paraId="0E1D5AD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E105E19" w14:textId="7E5A18E3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BACCHUS MARSH FOOTBALL &amp; NETBALL CLUB INCORPORATED</w:t>
            </w:r>
          </w:p>
        </w:tc>
        <w:tc>
          <w:tcPr>
            <w:tcW w:w="1438" w:type="pct"/>
            <w:vAlign w:val="bottom"/>
          </w:tcPr>
          <w:p w14:paraId="04F6E0DE" w14:textId="3D2CDA78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Maddingley</w:t>
            </w:r>
          </w:p>
        </w:tc>
      </w:tr>
      <w:tr w:rsidR="00047017" w:rsidRPr="00543720" w14:paraId="2F5F734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2B43B87" w14:textId="146D7349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Bairnsdale Football Netball Club Inc</w:t>
            </w:r>
          </w:p>
        </w:tc>
        <w:tc>
          <w:tcPr>
            <w:tcW w:w="1438" w:type="pct"/>
            <w:vAlign w:val="bottom"/>
          </w:tcPr>
          <w:p w14:paraId="775C6A1B" w14:textId="5126E0E1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Bairnsdale</w:t>
            </w:r>
          </w:p>
        </w:tc>
      </w:tr>
      <w:tr w:rsidR="00047017" w:rsidRPr="00543720" w14:paraId="2159D6B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D975533" w14:textId="1A41A544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Ballarat Football Club</w:t>
            </w:r>
          </w:p>
        </w:tc>
        <w:tc>
          <w:tcPr>
            <w:tcW w:w="1438" w:type="pct"/>
            <w:vAlign w:val="bottom"/>
          </w:tcPr>
          <w:p w14:paraId="11AC7D91" w14:textId="703D03A4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Alfredton</w:t>
            </w:r>
          </w:p>
        </w:tc>
      </w:tr>
      <w:tr w:rsidR="00047017" w:rsidRPr="00543720" w14:paraId="28A536A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2600625" w14:textId="0C2FC27E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Balnarring Junior Football Club</w:t>
            </w:r>
          </w:p>
        </w:tc>
        <w:tc>
          <w:tcPr>
            <w:tcW w:w="1438" w:type="pct"/>
            <w:vAlign w:val="bottom"/>
          </w:tcPr>
          <w:p w14:paraId="78D89A52" w14:textId="71EFE15A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Balnarring</w:t>
            </w:r>
          </w:p>
        </w:tc>
      </w:tr>
      <w:tr w:rsidR="00047017" w:rsidRPr="00543720" w14:paraId="06AA78C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875992B" w14:textId="37B4786E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Banyule Junior Football Club Inc.</w:t>
            </w:r>
          </w:p>
        </w:tc>
        <w:tc>
          <w:tcPr>
            <w:tcW w:w="1438" w:type="pct"/>
            <w:vAlign w:val="bottom"/>
          </w:tcPr>
          <w:p w14:paraId="4281BFDE" w14:textId="4D385A7E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Banyule</w:t>
            </w:r>
          </w:p>
        </w:tc>
      </w:tr>
      <w:tr w:rsidR="00047017" w:rsidRPr="00543720" w14:paraId="31ED509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41E1385" w14:textId="513CFD53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Barnawartha Football Club Inc.</w:t>
            </w:r>
          </w:p>
        </w:tc>
        <w:tc>
          <w:tcPr>
            <w:tcW w:w="1438" w:type="pct"/>
            <w:vAlign w:val="bottom"/>
          </w:tcPr>
          <w:p w14:paraId="50DFB9F2" w14:textId="2BCF38EA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Barnawartha</w:t>
            </w:r>
          </w:p>
        </w:tc>
      </w:tr>
      <w:tr w:rsidR="00047017" w:rsidRPr="00543720" w14:paraId="6B6FB96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9E48B7E" w14:textId="47C721BA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Bayswater Junior Football Club</w:t>
            </w:r>
          </w:p>
        </w:tc>
        <w:tc>
          <w:tcPr>
            <w:tcW w:w="1438" w:type="pct"/>
            <w:vAlign w:val="bottom"/>
          </w:tcPr>
          <w:p w14:paraId="6FC81F90" w14:textId="107F2AC8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Bayswater</w:t>
            </w:r>
          </w:p>
        </w:tc>
      </w:tr>
      <w:tr w:rsidR="00047017" w:rsidRPr="00543720" w14:paraId="4F3B816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1FAE96D" w14:textId="04F66A95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Beaumaris Football Club Inc</w:t>
            </w:r>
          </w:p>
        </w:tc>
        <w:tc>
          <w:tcPr>
            <w:tcW w:w="1438" w:type="pct"/>
            <w:vAlign w:val="bottom"/>
          </w:tcPr>
          <w:p w14:paraId="71D9E538" w14:textId="7EB754B2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Beaumaris</w:t>
            </w:r>
          </w:p>
        </w:tc>
      </w:tr>
      <w:tr w:rsidR="00047017" w:rsidRPr="00543720" w14:paraId="2450786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6ED1493" w14:textId="13D357C4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Beleura Junior Sport Club</w:t>
            </w:r>
          </w:p>
        </w:tc>
        <w:tc>
          <w:tcPr>
            <w:tcW w:w="1438" w:type="pct"/>
            <w:vAlign w:val="bottom"/>
          </w:tcPr>
          <w:p w14:paraId="703B0C36" w14:textId="5F1A4623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Mornington</w:t>
            </w:r>
          </w:p>
        </w:tc>
      </w:tr>
      <w:tr w:rsidR="00047017" w:rsidRPr="00543720" w14:paraId="5BFF57B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D80AB11" w14:textId="3984FB0A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Bell Park Sport &amp; Recreation Club</w:t>
            </w:r>
          </w:p>
        </w:tc>
        <w:tc>
          <w:tcPr>
            <w:tcW w:w="1438" w:type="pct"/>
            <w:vAlign w:val="bottom"/>
          </w:tcPr>
          <w:p w14:paraId="4C2FACA7" w14:textId="41C18470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Hamlyn Heights</w:t>
            </w:r>
          </w:p>
        </w:tc>
      </w:tr>
      <w:tr w:rsidR="00047017" w:rsidRPr="00543720" w14:paraId="47C5C13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6818D3D" w14:textId="2A1B7476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Bell Post Hill Football and Netball club</w:t>
            </w:r>
          </w:p>
        </w:tc>
        <w:tc>
          <w:tcPr>
            <w:tcW w:w="1438" w:type="pct"/>
            <w:vAlign w:val="bottom"/>
          </w:tcPr>
          <w:p w14:paraId="53142B16" w14:textId="21476765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Bell Post Hill</w:t>
            </w:r>
          </w:p>
        </w:tc>
      </w:tr>
      <w:tr w:rsidR="00047017" w:rsidRPr="00543720" w14:paraId="56990EB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8107207" w14:textId="5B684708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Bendigo Umpires Association</w:t>
            </w:r>
          </w:p>
        </w:tc>
        <w:tc>
          <w:tcPr>
            <w:tcW w:w="1438" w:type="pct"/>
            <w:vAlign w:val="bottom"/>
          </w:tcPr>
          <w:p w14:paraId="09F351E2" w14:textId="51769F66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Bendigo</w:t>
            </w:r>
          </w:p>
        </w:tc>
      </w:tr>
      <w:tr w:rsidR="00047017" w:rsidRPr="00543720" w14:paraId="4E6E84E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7213017" w14:textId="40D1FAFD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Berwick north junior football club</w:t>
            </w:r>
          </w:p>
        </w:tc>
        <w:tc>
          <w:tcPr>
            <w:tcW w:w="1438" w:type="pct"/>
            <w:vAlign w:val="bottom"/>
          </w:tcPr>
          <w:p w14:paraId="6F3E91DC" w14:textId="4C720E6E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047017" w:rsidRPr="00543720" w14:paraId="0364055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CCF27ED" w14:textId="6DAA4F5F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Berwick Springs Junior Football Club</w:t>
            </w:r>
            <w:r w:rsidR="00177532">
              <w:rPr>
                <w:rFonts w:ascii="Poppins" w:hAnsi="Poppins" w:cs="Poppins"/>
                <w:color w:val="000000"/>
              </w:rPr>
              <w:t xml:space="preserve"> </w:t>
            </w:r>
          </w:p>
        </w:tc>
        <w:tc>
          <w:tcPr>
            <w:tcW w:w="1438" w:type="pct"/>
            <w:vAlign w:val="bottom"/>
          </w:tcPr>
          <w:p w14:paraId="423B98DC" w14:textId="542A3EC9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Narre Warren South</w:t>
            </w:r>
          </w:p>
        </w:tc>
      </w:tr>
      <w:tr w:rsidR="00047017" w:rsidRPr="00543720" w14:paraId="6E1CC70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BE44871" w14:textId="4225748E" w:rsidR="00047017" w:rsidRPr="001F58C0" w:rsidRDefault="00047017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Boisdale Briagolong Football Netball Club</w:t>
            </w:r>
          </w:p>
        </w:tc>
        <w:tc>
          <w:tcPr>
            <w:tcW w:w="1438" w:type="pct"/>
            <w:vAlign w:val="bottom"/>
          </w:tcPr>
          <w:p w14:paraId="7FBC191F" w14:textId="4E3AF027" w:rsidR="00047017" w:rsidRPr="001F58C0" w:rsidRDefault="001F58C0" w:rsidP="00047017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Boisdale</w:t>
            </w:r>
          </w:p>
        </w:tc>
      </w:tr>
      <w:tr w:rsidR="00177532" w:rsidRPr="00543720" w14:paraId="7156FD1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A4A43D3" w14:textId="342C63D6" w:rsidR="00177532" w:rsidRPr="00177532" w:rsidRDefault="00177532" w:rsidP="0017753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77532">
              <w:rPr>
                <w:rFonts w:ascii="Poppins" w:hAnsi="Poppins" w:cs="Poppins"/>
                <w:color w:val="000000"/>
              </w:rPr>
              <w:t>Boisdale Briagolong junior football netball club</w:t>
            </w:r>
          </w:p>
        </w:tc>
        <w:tc>
          <w:tcPr>
            <w:tcW w:w="1438" w:type="pct"/>
            <w:vAlign w:val="bottom"/>
          </w:tcPr>
          <w:p w14:paraId="5E189D4A" w14:textId="25FEEAD3" w:rsidR="00177532" w:rsidRPr="00177532" w:rsidRDefault="00177532" w:rsidP="0017753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77532">
              <w:rPr>
                <w:rFonts w:ascii="Poppins" w:hAnsi="Poppins" w:cs="Poppins"/>
                <w:color w:val="000000"/>
              </w:rPr>
              <w:t>Briagolong</w:t>
            </w:r>
          </w:p>
        </w:tc>
      </w:tr>
      <w:tr w:rsidR="00177532" w:rsidRPr="00543720" w14:paraId="67CF090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ADCC3C0" w14:textId="285E64D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Bonbeach YCW junior</w:t>
            </w:r>
          </w:p>
        </w:tc>
        <w:tc>
          <w:tcPr>
            <w:tcW w:w="1438" w:type="pct"/>
            <w:vAlign w:val="bottom"/>
          </w:tcPr>
          <w:p w14:paraId="124E7AF0" w14:textId="484E6910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Bonbeach</w:t>
            </w:r>
          </w:p>
        </w:tc>
      </w:tr>
      <w:tr w:rsidR="00177532" w:rsidRPr="00543720" w14:paraId="08FDD5F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AEAAC60" w14:textId="03215B1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Boort Football Club</w:t>
            </w:r>
          </w:p>
        </w:tc>
        <w:tc>
          <w:tcPr>
            <w:tcW w:w="1438" w:type="pct"/>
            <w:vAlign w:val="bottom"/>
          </w:tcPr>
          <w:p w14:paraId="47E3CB5F" w14:textId="391E7CDA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Boort</w:t>
            </w:r>
          </w:p>
        </w:tc>
      </w:tr>
      <w:tr w:rsidR="00177532" w:rsidRPr="00543720" w14:paraId="3966A8A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D6137FA" w14:textId="2ABFECFE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Boronia Junior Football Club</w:t>
            </w:r>
          </w:p>
        </w:tc>
        <w:tc>
          <w:tcPr>
            <w:tcW w:w="1438" w:type="pct"/>
            <w:vAlign w:val="bottom"/>
          </w:tcPr>
          <w:p w14:paraId="15AD6E21" w14:textId="1B6EF0D5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Boronia</w:t>
            </w:r>
          </w:p>
        </w:tc>
      </w:tr>
      <w:tr w:rsidR="00177532" w:rsidRPr="00543720" w14:paraId="03B545B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A2F609D" w14:textId="617D751A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Boronia Junior Football Club</w:t>
            </w:r>
          </w:p>
        </w:tc>
        <w:tc>
          <w:tcPr>
            <w:tcW w:w="1438" w:type="pct"/>
            <w:vAlign w:val="bottom"/>
          </w:tcPr>
          <w:p w14:paraId="269A2CCC" w14:textId="25025005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Boronia</w:t>
            </w:r>
          </w:p>
        </w:tc>
      </w:tr>
      <w:tr w:rsidR="00177532" w:rsidRPr="00543720" w14:paraId="204034B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FFBEEAE" w14:textId="64C4A708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Broadford Junior Football Club</w:t>
            </w:r>
          </w:p>
        </w:tc>
        <w:tc>
          <w:tcPr>
            <w:tcW w:w="1438" w:type="pct"/>
            <w:vAlign w:val="bottom"/>
          </w:tcPr>
          <w:p w14:paraId="0F007975" w14:textId="6748C83A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Broadford</w:t>
            </w:r>
          </w:p>
        </w:tc>
      </w:tr>
      <w:tr w:rsidR="00177532" w:rsidRPr="00543720" w14:paraId="2AEFE4A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CC586D0" w14:textId="09BFEF83" w:rsidR="00177532" w:rsidRPr="00177532" w:rsidRDefault="00177532" w:rsidP="0017753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77532">
              <w:rPr>
                <w:rFonts w:ascii="Poppins" w:hAnsi="Poppins" w:cs="Poppins"/>
                <w:color w:val="000000"/>
              </w:rPr>
              <w:t>Buln Buln Football Club</w:t>
            </w:r>
          </w:p>
        </w:tc>
        <w:tc>
          <w:tcPr>
            <w:tcW w:w="1438" w:type="pct"/>
            <w:vAlign w:val="bottom"/>
          </w:tcPr>
          <w:p w14:paraId="20D1C7EF" w14:textId="43C57901" w:rsidR="00177532" w:rsidRPr="00177532" w:rsidRDefault="00177532" w:rsidP="0017753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77532">
              <w:rPr>
                <w:rFonts w:ascii="Poppins" w:hAnsi="Poppins" w:cs="Poppins"/>
                <w:color w:val="000000"/>
              </w:rPr>
              <w:t>BULN BULN</w:t>
            </w:r>
          </w:p>
        </w:tc>
      </w:tr>
      <w:tr w:rsidR="00177532" w:rsidRPr="00543720" w14:paraId="0654B2B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57AF2A4" w14:textId="6E364F9B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lastRenderedPageBreak/>
              <w:t>Buninyong Football Netball Club</w:t>
            </w:r>
          </w:p>
        </w:tc>
        <w:tc>
          <w:tcPr>
            <w:tcW w:w="1438" w:type="pct"/>
            <w:vAlign w:val="bottom"/>
          </w:tcPr>
          <w:p w14:paraId="38BB5911" w14:textId="1B9753EE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Buninyong</w:t>
            </w:r>
          </w:p>
        </w:tc>
      </w:tr>
      <w:tr w:rsidR="00177532" w:rsidRPr="00543720" w14:paraId="0C11D8E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E253C53" w14:textId="6627F703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Bunyip Football Club Inc</w:t>
            </w:r>
          </w:p>
        </w:tc>
        <w:tc>
          <w:tcPr>
            <w:tcW w:w="1438" w:type="pct"/>
            <w:vAlign w:val="bottom"/>
          </w:tcPr>
          <w:p w14:paraId="4587F6BF" w14:textId="7C033630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Bunyip</w:t>
            </w:r>
          </w:p>
        </w:tc>
      </w:tr>
      <w:tr w:rsidR="00177532" w:rsidRPr="00543720" w14:paraId="60248DA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808A431" w14:textId="6B983E22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Bunyip Junior Football Club</w:t>
            </w:r>
          </w:p>
        </w:tc>
        <w:tc>
          <w:tcPr>
            <w:tcW w:w="1438" w:type="pct"/>
            <w:vAlign w:val="bottom"/>
          </w:tcPr>
          <w:p w14:paraId="2E8FDD2B" w14:textId="776400E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Bunyip</w:t>
            </w:r>
          </w:p>
        </w:tc>
      </w:tr>
      <w:tr w:rsidR="00177532" w:rsidRPr="00543720" w14:paraId="3AA7198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401CF9B" w14:textId="4234A3AD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Camberwell Junior Football Club Inc</w:t>
            </w:r>
          </w:p>
        </w:tc>
        <w:tc>
          <w:tcPr>
            <w:tcW w:w="1438" w:type="pct"/>
            <w:vAlign w:val="bottom"/>
          </w:tcPr>
          <w:p w14:paraId="54862E32" w14:textId="7877F9B6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Burwood</w:t>
            </w:r>
          </w:p>
        </w:tc>
      </w:tr>
      <w:tr w:rsidR="00177532" w:rsidRPr="00543720" w14:paraId="2B7EE78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11C88D9" w14:textId="2DB3C177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Campbells Creek Football Netball Club</w:t>
            </w:r>
          </w:p>
        </w:tc>
        <w:tc>
          <w:tcPr>
            <w:tcW w:w="1438" w:type="pct"/>
            <w:vAlign w:val="bottom"/>
          </w:tcPr>
          <w:p w14:paraId="0EBAB358" w14:textId="6C2F2EC7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Campbells Creek</w:t>
            </w:r>
          </w:p>
        </w:tc>
      </w:tr>
      <w:tr w:rsidR="00177532" w:rsidRPr="00543720" w14:paraId="19EE873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A26A7EB" w14:textId="17FCF52A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Camperdown Football Netball Club Inc</w:t>
            </w:r>
          </w:p>
        </w:tc>
        <w:tc>
          <w:tcPr>
            <w:tcW w:w="1438" w:type="pct"/>
            <w:vAlign w:val="bottom"/>
          </w:tcPr>
          <w:p w14:paraId="6804C460" w14:textId="54F3F0E2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Camperdown</w:t>
            </w:r>
          </w:p>
        </w:tc>
      </w:tr>
      <w:tr w:rsidR="00177532" w:rsidRPr="00543720" w14:paraId="535F843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8276413" w14:textId="267F871B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Caramut FNC</w:t>
            </w:r>
          </w:p>
        </w:tc>
        <w:tc>
          <w:tcPr>
            <w:tcW w:w="1438" w:type="pct"/>
            <w:vAlign w:val="bottom"/>
          </w:tcPr>
          <w:p w14:paraId="1A3737AC" w14:textId="45A63EC0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Caramut</w:t>
            </w:r>
          </w:p>
        </w:tc>
      </w:tr>
      <w:tr w:rsidR="00177532" w:rsidRPr="00543720" w14:paraId="4D5135A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9FC9DC6" w14:textId="0938C2D4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Carisbrook Football and Netball Club</w:t>
            </w:r>
          </w:p>
        </w:tc>
        <w:tc>
          <w:tcPr>
            <w:tcW w:w="1438" w:type="pct"/>
            <w:vAlign w:val="bottom"/>
          </w:tcPr>
          <w:p w14:paraId="0B3D64D0" w14:textId="52B61436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Carisbrook</w:t>
            </w:r>
          </w:p>
        </w:tc>
      </w:tr>
      <w:tr w:rsidR="00177532" w:rsidRPr="00543720" w14:paraId="33CAB2F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55001E4" w14:textId="78740B56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Carrum downs junior football club</w:t>
            </w:r>
          </w:p>
        </w:tc>
        <w:tc>
          <w:tcPr>
            <w:tcW w:w="1438" w:type="pct"/>
            <w:vAlign w:val="bottom"/>
          </w:tcPr>
          <w:p w14:paraId="296571C7" w14:textId="6D0EFF8E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Carrum Downs</w:t>
            </w:r>
          </w:p>
        </w:tc>
      </w:tr>
      <w:tr w:rsidR="00177532" w:rsidRPr="00543720" w14:paraId="79CB5B7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A59B8A3" w14:textId="3F284486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Carrum Patterson Lakes Junior Football Club</w:t>
            </w:r>
          </w:p>
        </w:tc>
        <w:tc>
          <w:tcPr>
            <w:tcW w:w="1438" w:type="pct"/>
            <w:vAlign w:val="bottom"/>
          </w:tcPr>
          <w:p w14:paraId="3F0D3C34" w14:textId="06D9A11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Carrum</w:t>
            </w:r>
          </w:p>
        </w:tc>
      </w:tr>
      <w:tr w:rsidR="00177532" w:rsidRPr="00543720" w14:paraId="54BD0D1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CB64D69" w14:textId="6605FC72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Chelsea Junior Football Club</w:t>
            </w:r>
          </w:p>
        </w:tc>
        <w:tc>
          <w:tcPr>
            <w:tcW w:w="1438" w:type="pct"/>
            <w:vAlign w:val="bottom"/>
          </w:tcPr>
          <w:p w14:paraId="68C47B5A" w14:textId="7DCDEEDD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Chelsea</w:t>
            </w:r>
          </w:p>
        </w:tc>
      </w:tr>
      <w:tr w:rsidR="00177532" w:rsidRPr="00543720" w14:paraId="196DEA5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33803E7" w14:textId="705A5C58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Chiltern Football Netball Club</w:t>
            </w:r>
          </w:p>
        </w:tc>
        <w:tc>
          <w:tcPr>
            <w:tcW w:w="1438" w:type="pct"/>
            <w:vAlign w:val="bottom"/>
          </w:tcPr>
          <w:p w14:paraId="46FAAA8E" w14:textId="3410B8B7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Chiltern</w:t>
            </w:r>
          </w:p>
        </w:tc>
      </w:tr>
      <w:tr w:rsidR="00177532" w:rsidRPr="00543720" w14:paraId="5003DB5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8B8C043" w14:textId="53229CA9" w:rsidR="00177532" w:rsidRPr="00177532" w:rsidRDefault="00177532" w:rsidP="0017753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77532">
              <w:rPr>
                <w:rFonts w:ascii="Poppins" w:hAnsi="Poppins" w:cs="Poppins"/>
                <w:color w:val="000000"/>
              </w:rPr>
              <w:t>Chirnside Park Football Club Inc</w:t>
            </w:r>
          </w:p>
        </w:tc>
        <w:tc>
          <w:tcPr>
            <w:tcW w:w="1438" w:type="pct"/>
            <w:vAlign w:val="bottom"/>
          </w:tcPr>
          <w:p w14:paraId="32B47546" w14:textId="4EB6BAA1" w:rsidR="00177532" w:rsidRPr="00177532" w:rsidRDefault="00177532" w:rsidP="0017753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77532">
              <w:rPr>
                <w:rFonts w:ascii="Poppins" w:hAnsi="Poppins" w:cs="Poppins"/>
                <w:color w:val="000000"/>
              </w:rPr>
              <w:t>Chirnside Park</w:t>
            </w:r>
          </w:p>
        </w:tc>
      </w:tr>
      <w:tr w:rsidR="00177532" w:rsidRPr="00543720" w14:paraId="482B997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50DB4E6" w14:textId="63B0EAE4" w:rsidR="00177532" w:rsidRPr="001B5F19" w:rsidRDefault="00177532" w:rsidP="0017753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B5F19">
              <w:rPr>
                <w:rFonts w:ascii="Poppins" w:hAnsi="Poppins" w:cs="Poppins"/>
                <w:color w:val="000000"/>
              </w:rPr>
              <w:t>Churchill Football Netball Club</w:t>
            </w:r>
          </w:p>
        </w:tc>
        <w:tc>
          <w:tcPr>
            <w:tcW w:w="1438" w:type="pct"/>
            <w:vAlign w:val="bottom"/>
          </w:tcPr>
          <w:p w14:paraId="59E1D816" w14:textId="15300AA4" w:rsidR="00177532" w:rsidRPr="001B5F19" w:rsidRDefault="001B5F19" w:rsidP="0017753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B5F19">
              <w:rPr>
                <w:rFonts w:ascii="Poppins" w:hAnsi="Poppins" w:cs="Poppins"/>
                <w:color w:val="000000"/>
              </w:rPr>
              <w:t>Churchill</w:t>
            </w:r>
          </w:p>
        </w:tc>
      </w:tr>
      <w:tr w:rsidR="00177532" w:rsidRPr="00543720" w14:paraId="60F1986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D43A762" w14:textId="64001EE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Churchill Junior Football Club</w:t>
            </w:r>
          </w:p>
        </w:tc>
        <w:tc>
          <w:tcPr>
            <w:tcW w:w="1438" w:type="pct"/>
            <w:vAlign w:val="bottom"/>
          </w:tcPr>
          <w:p w14:paraId="57793BA2" w14:textId="70374E13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Churchill</w:t>
            </w:r>
          </w:p>
        </w:tc>
      </w:tr>
      <w:tr w:rsidR="00177532" w:rsidRPr="00543720" w14:paraId="6C28490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C9EA994" w14:textId="1047B7C8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Clunes Football Netball Club</w:t>
            </w:r>
          </w:p>
        </w:tc>
        <w:tc>
          <w:tcPr>
            <w:tcW w:w="1438" w:type="pct"/>
            <w:vAlign w:val="bottom"/>
          </w:tcPr>
          <w:p w14:paraId="5DDC6C01" w14:textId="6C52D8C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Clunes</w:t>
            </w:r>
          </w:p>
        </w:tc>
      </w:tr>
      <w:tr w:rsidR="00177532" w:rsidRPr="00543720" w14:paraId="09C4E25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4D77B29" w14:textId="120B5A75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Clyde Football Club</w:t>
            </w:r>
          </w:p>
        </w:tc>
        <w:tc>
          <w:tcPr>
            <w:tcW w:w="1438" w:type="pct"/>
            <w:vAlign w:val="bottom"/>
          </w:tcPr>
          <w:p w14:paraId="799CA723" w14:textId="7CCE2B9E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Cranbourne East</w:t>
            </w:r>
          </w:p>
        </w:tc>
      </w:tr>
      <w:tr w:rsidR="00177532" w:rsidRPr="00543720" w14:paraId="2A17409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DE7947E" w14:textId="272B66C0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Coburg Districts Football Club</w:t>
            </w:r>
          </w:p>
        </w:tc>
        <w:tc>
          <w:tcPr>
            <w:tcW w:w="1438" w:type="pct"/>
            <w:vAlign w:val="bottom"/>
          </w:tcPr>
          <w:p w14:paraId="78387CC3" w14:textId="73567C7C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Glenroy</w:t>
            </w:r>
          </w:p>
        </w:tc>
      </w:tr>
      <w:tr w:rsidR="00177532" w:rsidRPr="00543720" w14:paraId="748388B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00CB0DB" w14:textId="094C2D6A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Coburg Junior Football Club Incorporated</w:t>
            </w:r>
          </w:p>
        </w:tc>
        <w:tc>
          <w:tcPr>
            <w:tcW w:w="1438" w:type="pct"/>
            <w:vAlign w:val="bottom"/>
          </w:tcPr>
          <w:p w14:paraId="01E976E9" w14:textId="105ABA6F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Coburg</w:t>
            </w:r>
          </w:p>
        </w:tc>
      </w:tr>
      <w:tr w:rsidR="00177532" w:rsidRPr="00543720" w14:paraId="522E62E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2FB8CD2" w14:textId="507E826D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Colac Imperials Football Netball Club</w:t>
            </w:r>
          </w:p>
        </w:tc>
        <w:tc>
          <w:tcPr>
            <w:tcW w:w="1438" w:type="pct"/>
            <w:vAlign w:val="bottom"/>
          </w:tcPr>
          <w:p w14:paraId="47563B51" w14:textId="68D14BB4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Colac</w:t>
            </w:r>
          </w:p>
        </w:tc>
      </w:tr>
      <w:tr w:rsidR="00177532" w:rsidRPr="00543720" w14:paraId="0A2174A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5734F96" w14:textId="5F2E144F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Colbinabbin Football Netball Club</w:t>
            </w:r>
          </w:p>
        </w:tc>
        <w:tc>
          <w:tcPr>
            <w:tcW w:w="1438" w:type="pct"/>
            <w:vAlign w:val="bottom"/>
          </w:tcPr>
          <w:p w14:paraId="33C0E517" w14:textId="2869C968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Colbinabbin</w:t>
            </w:r>
          </w:p>
        </w:tc>
      </w:tr>
      <w:tr w:rsidR="00177532" w:rsidRPr="00543720" w14:paraId="62BFC8F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2DE0676" w14:textId="4B6A09F0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Coleraine Football Netball Club Inc</w:t>
            </w:r>
          </w:p>
        </w:tc>
        <w:tc>
          <w:tcPr>
            <w:tcW w:w="1438" w:type="pct"/>
            <w:vAlign w:val="bottom"/>
          </w:tcPr>
          <w:p w14:paraId="5AAABA74" w14:textId="3E0C295C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Coleraine</w:t>
            </w:r>
          </w:p>
        </w:tc>
      </w:tr>
      <w:tr w:rsidR="00177532" w:rsidRPr="00543720" w14:paraId="49954B6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9C05C11" w14:textId="739B7AD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Congupna Football Netball Club</w:t>
            </w:r>
          </w:p>
        </w:tc>
        <w:tc>
          <w:tcPr>
            <w:tcW w:w="1438" w:type="pct"/>
            <w:vAlign w:val="bottom"/>
          </w:tcPr>
          <w:p w14:paraId="7398D7A2" w14:textId="78022DF5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Congupna</w:t>
            </w:r>
          </w:p>
        </w:tc>
      </w:tr>
      <w:tr w:rsidR="001B5F19" w:rsidRPr="00543720" w14:paraId="0CAA634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7108FD5" w14:textId="18B20F84" w:rsidR="001B5F19" w:rsidRPr="001B5F19" w:rsidRDefault="001B5F19" w:rsidP="001B5F1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B5F19">
              <w:rPr>
                <w:rFonts w:ascii="Poppins" w:hAnsi="Poppins" w:cs="Poppins"/>
                <w:color w:val="000000"/>
              </w:rPr>
              <w:t>Cowwarr football and netball club</w:t>
            </w:r>
          </w:p>
        </w:tc>
        <w:tc>
          <w:tcPr>
            <w:tcW w:w="1438" w:type="pct"/>
            <w:vAlign w:val="bottom"/>
          </w:tcPr>
          <w:p w14:paraId="516AE39A" w14:textId="106BF566" w:rsidR="001B5F19" w:rsidRPr="001B5F19" w:rsidRDefault="001B5F19" w:rsidP="001B5F1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B5F19">
              <w:rPr>
                <w:rFonts w:ascii="Poppins" w:hAnsi="Poppins" w:cs="Poppins"/>
                <w:color w:val="000000"/>
              </w:rPr>
              <w:t>cowwarr</w:t>
            </w:r>
          </w:p>
        </w:tc>
      </w:tr>
      <w:tr w:rsidR="00177532" w:rsidRPr="00543720" w14:paraId="022BEDB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E7CE286" w14:textId="4C4CF620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Craigieburn Football Club</w:t>
            </w:r>
          </w:p>
        </w:tc>
        <w:tc>
          <w:tcPr>
            <w:tcW w:w="1438" w:type="pct"/>
            <w:vAlign w:val="bottom"/>
          </w:tcPr>
          <w:p w14:paraId="180B3CE5" w14:textId="3F8B087C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177532" w:rsidRPr="00543720" w14:paraId="45D21B7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CA88C9E" w14:textId="53D1553D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Creswick Football Netball Club</w:t>
            </w:r>
          </w:p>
        </w:tc>
        <w:tc>
          <w:tcPr>
            <w:tcW w:w="1438" w:type="pct"/>
            <w:vAlign w:val="bottom"/>
          </w:tcPr>
          <w:p w14:paraId="09275AC6" w14:textId="43CCA38E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Creswick</w:t>
            </w:r>
          </w:p>
        </w:tc>
      </w:tr>
      <w:tr w:rsidR="00177532" w:rsidRPr="00543720" w14:paraId="67DB377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38ACDCD" w14:textId="7AA74282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Crib point junior football club</w:t>
            </w:r>
          </w:p>
        </w:tc>
        <w:tc>
          <w:tcPr>
            <w:tcW w:w="1438" w:type="pct"/>
            <w:vAlign w:val="bottom"/>
          </w:tcPr>
          <w:p w14:paraId="3F061833" w14:textId="31B80236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Crib Point</w:t>
            </w:r>
          </w:p>
        </w:tc>
      </w:tr>
      <w:tr w:rsidR="00177532" w:rsidRPr="00543720" w14:paraId="0F1C3DA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8E16E7B" w14:textId="4C3F110E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Croydon Junior Football Club</w:t>
            </w:r>
          </w:p>
        </w:tc>
        <w:tc>
          <w:tcPr>
            <w:tcW w:w="1438" w:type="pct"/>
            <w:vAlign w:val="bottom"/>
          </w:tcPr>
          <w:p w14:paraId="4B5821F9" w14:textId="3939456B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Croydon</w:t>
            </w:r>
          </w:p>
        </w:tc>
      </w:tr>
      <w:tr w:rsidR="00177532" w:rsidRPr="00543720" w14:paraId="4FFA088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AE6BC82" w14:textId="429324AB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Darley Junior Football Netball Club Inc</w:t>
            </w:r>
          </w:p>
        </w:tc>
        <w:tc>
          <w:tcPr>
            <w:tcW w:w="1438" w:type="pct"/>
            <w:vAlign w:val="bottom"/>
          </w:tcPr>
          <w:p w14:paraId="30DAABB5" w14:textId="21F28904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Darley</w:t>
            </w:r>
          </w:p>
        </w:tc>
      </w:tr>
      <w:tr w:rsidR="00177532" w:rsidRPr="00543720" w14:paraId="5BC86BD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CC36B2D" w14:textId="707F3092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Dederang Mt Beauty Football/Netball Club</w:t>
            </w:r>
          </w:p>
        </w:tc>
        <w:tc>
          <w:tcPr>
            <w:tcW w:w="1438" w:type="pct"/>
            <w:vAlign w:val="bottom"/>
          </w:tcPr>
          <w:p w14:paraId="1FF381D4" w14:textId="5A77543D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Dederang</w:t>
            </w:r>
          </w:p>
        </w:tc>
      </w:tr>
      <w:tr w:rsidR="00177532" w:rsidRPr="00543720" w14:paraId="554984C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990B37C" w14:textId="2EE7841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Deer Park Football Club</w:t>
            </w:r>
          </w:p>
        </w:tc>
        <w:tc>
          <w:tcPr>
            <w:tcW w:w="1438" w:type="pct"/>
            <w:vAlign w:val="bottom"/>
          </w:tcPr>
          <w:p w14:paraId="1F428087" w14:textId="6C2633AF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Deer Park</w:t>
            </w:r>
          </w:p>
        </w:tc>
      </w:tr>
      <w:tr w:rsidR="00177532" w:rsidRPr="00543720" w14:paraId="2343B68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61C586D" w14:textId="224733D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Dennington Football Netball Club</w:t>
            </w:r>
          </w:p>
        </w:tc>
        <w:tc>
          <w:tcPr>
            <w:tcW w:w="1438" w:type="pct"/>
            <w:vAlign w:val="bottom"/>
          </w:tcPr>
          <w:p w14:paraId="0878F460" w14:textId="3A455F80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177532" w:rsidRPr="00543720" w14:paraId="308FF9D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6D33B12" w14:textId="0A3B160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Devon Meadows Football Club</w:t>
            </w:r>
          </w:p>
        </w:tc>
        <w:tc>
          <w:tcPr>
            <w:tcW w:w="1438" w:type="pct"/>
            <w:vAlign w:val="bottom"/>
          </w:tcPr>
          <w:p w14:paraId="108DF22A" w14:textId="7596A343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Devon Meadows</w:t>
            </w:r>
          </w:p>
        </w:tc>
      </w:tr>
      <w:tr w:rsidR="00177532" w:rsidRPr="00543720" w14:paraId="685C11B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9BB1581" w14:textId="18C4BB02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Diamond Creek Junior Football Club</w:t>
            </w:r>
          </w:p>
        </w:tc>
        <w:tc>
          <w:tcPr>
            <w:tcW w:w="1438" w:type="pct"/>
            <w:vAlign w:val="bottom"/>
          </w:tcPr>
          <w:p w14:paraId="2934C451" w14:textId="01DEC29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Diamond Creek</w:t>
            </w:r>
          </w:p>
        </w:tc>
      </w:tr>
      <w:tr w:rsidR="00177532" w:rsidRPr="00543720" w14:paraId="5EEF795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5036C90" w14:textId="125EEF0C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lastRenderedPageBreak/>
              <w:t>Diamond Creek Women's Football Club</w:t>
            </w:r>
          </w:p>
        </w:tc>
        <w:tc>
          <w:tcPr>
            <w:tcW w:w="1438" w:type="pct"/>
            <w:vAlign w:val="bottom"/>
          </w:tcPr>
          <w:p w14:paraId="2F68B4DE" w14:textId="36DA93AA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Plenty</w:t>
            </w:r>
          </w:p>
        </w:tc>
      </w:tr>
      <w:tr w:rsidR="00177532" w:rsidRPr="00543720" w14:paraId="122B6BE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575374E" w14:textId="6D7DC86D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Dimboola Sporting Club Inc.</w:t>
            </w:r>
          </w:p>
        </w:tc>
        <w:tc>
          <w:tcPr>
            <w:tcW w:w="1438" w:type="pct"/>
            <w:vAlign w:val="bottom"/>
          </w:tcPr>
          <w:p w14:paraId="1CD77EE2" w14:textId="0D7EE1A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Dimboola</w:t>
            </w:r>
          </w:p>
        </w:tc>
      </w:tr>
      <w:tr w:rsidR="00177532" w:rsidRPr="00543720" w14:paraId="42A58CA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A367871" w14:textId="57A2A3D8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Dingley Junior Football Club</w:t>
            </w:r>
          </w:p>
        </w:tc>
        <w:tc>
          <w:tcPr>
            <w:tcW w:w="1438" w:type="pct"/>
            <w:vAlign w:val="bottom"/>
          </w:tcPr>
          <w:p w14:paraId="06B75787" w14:textId="6C8DFA0B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Dingley Village</w:t>
            </w:r>
          </w:p>
        </w:tc>
      </w:tr>
      <w:tr w:rsidR="00177532" w:rsidRPr="00543720" w14:paraId="3FC6EB3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5FCFBB8" w14:textId="3217F64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Donald Football Club</w:t>
            </w:r>
          </w:p>
        </w:tc>
        <w:tc>
          <w:tcPr>
            <w:tcW w:w="1438" w:type="pct"/>
            <w:vAlign w:val="bottom"/>
          </w:tcPr>
          <w:p w14:paraId="25516CC8" w14:textId="5C4EFB85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Donald</w:t>
            </w:r>
          </w:p>
        </w:tc>
      </w:tr>
      <w:tr w:rsidR="00177532" w:rsidRPr="00543720" w14:paraId="7C768BA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DA92C93" w14:textId="5D140A56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Donnybrook Football Netball Club Inc.</w:t>
            </w:r>
          </w:p>
        </w:tc>
        <w:tc>
          <w:tcPr>
            <w:tcW w:w="1438" w:type="pct"/>
            <w:vAlign w:val="bottom"/>
          </w:tcPr>
          <w:p w14:paraId="0E1FFE96" w14:textId="32ED64C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Donnybrook</w:t>
            </w:r>
          </w:p>
        </w:tc>
      </w:tr>
      <w:tr w:rsidR="00177532" w:rsidRPr="00543720" w14:paraId="31DBF23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6B7FF56" w14:textId="1D3C074B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Donvale Football Club Inc</w:t>
            </w:r>
          </w:p>
        </w:tc>
        <w:tc>
          <w:tcPr>
            <w:tcW w:w="1438" w:type="pct"/>
            <w:vAlign w:val="bottom"/>
          </w:tcPr>
          <w:p w14:paraId="2BCB507F" w14:textId="2C6FACCC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Mitcham North</w:t>
            </w:r>
          </w:p>
        </w:tc>
      </w:tr>
      <w:tr w:rsidR="00177532" w:rsidRPr="00543720" w14:paraId="56CD5A2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7773617" w14:textId="7FE98CD0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Doveton Football Netball Club Inc</w:t>
            </w:r>
          </w:p>
        </w:tc>
        <w:tc>
          <w:tcPr>
            <w:tcW w:w="1438" w:type="pct"/>
            <w:vAlign w:val="bottom"/>
          </w:tcPr>
          <w:p w14:paraId="1362F7E9" w14:textId="464156E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Doveton</w:t>
            </w:r>
          </w:p>
        </w:tc>
      </w:tr>
      <w:tr w:rsidR="00177532" w:rsidRPr="00543720" w14:paraId="6E93E36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C89940C" w14:textId="581ED2D7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Drouin Junior Football Club</w:t>
            </w:r>
          </w:p>
        </w:tc>
        <w:tc>
          <w:tcPr>
            <w:tcW w:w="1438" w:type="pct"/>
            <w:vAlign w:val="bottom"/>
          </w:tcPr>
          <w:p w14:paraId="1501512D" w14:textId="71E5CEE3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Drouin</w:t>
            </w:r>
          </w:p>
        </w:tc>
      </w:tr>
      <w:tr w:rsidR="00177532" w:rsidRPr="00543720" w14:paraId="1DFE339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A4069F6" w14:textId="4E7D949B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Drysdale Football Club</w:t>
            </w:r>
          </w:p>
        </w:tc>
        <w:tc>
          <w:tcPr>
            <w:tcW w:w="1438" w:type="pct"/>
            <w:vAlign w:val="bottom"/>
          </w:tcPr>
          <w:p w14:paraId="742DD982" w14:textId="42BADD5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Drysdale</w:t>
            </w:r>
          </w:p>
        </w:tc>
      </w:tr>
      <w:tr w:rsidR="00177532" w:rsidRPr="00543720" w14:paraId="291B228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46CF376" w14:textId="15C9528E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Eaglehawk Junior Football Club</w:t>
            </w:r>
          </w:p>
        </w:tc>
        <w:tc>
          <w:tcPr>
            <w:tcW w:w="1438" w:type="pct"/>
            <w:vAlign w:val="bottom"/>
          </w:tcPr>
          <w:p w14:paraId="12C4F5EC" w14:textId="3C29FCF5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Eaglehawk</w:t>
            </w:r>
          </w:p>
        </w:tc>
      </w:tr>
      <w:tr w:rsidR="00177532" w:rsidRPr="00543720" w14:paraId="0A94729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36D12DC" w14:textId="6F94C255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East Burwood Football Club</w:t>
            </w:r>
          </w:p>
        </w:tc>
        <w:tc>
          <w:tcPr>
            <w:tcW w:w="1438" w:type="pct"/>
            <w:vAlign w:val="bottom"/>
          </w:tcPr>
          <w:p w14:paraId="2A794D3A" w14:textId="34FBD9AB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Burwood East</w:t>
            </w:r>
          </w:p>
        </w:tc>
      </w:tr>
      <w:tr w:rsidR="00177532" w:rsidRPr="00543720" w14:paraId="135DA41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D507876" w14:textId="6E7600BA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East Geelong Football and Netball Club</w:t>
            </w:r>
          </w:p>
        </w:tc>
        <w:tc>
          <w:tcPr>
            <w:tcW w:w="1438" w:type="pct"/>
            <w:vAlign w:val="bottom"/>
          </w:tcPr>
          <w:p w14:paraId="532A286C" w14:textId="4006CE9D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Geelong</w:t>
            </w:r>
          </w:p>
        </w:tc>
      </w:tr>
      <w:tr w:rsidR="001B5F19" w:rsidRPr="00543720" w14:paraId="14702A1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FFFAF6A" w14:textId="0B39257E" w:rsidR="001B5F19" w:rsidRPr="001B5F19" w:rsidRDefault="001B5F19" w:rsidP="001B5F1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B5F19">
              <w:rPr>
                <w:rFonts w:ascii="Poppins" w:hAnsi="Poppins" w:cs="Poppins"/>
                <w:color w:val="000000"/>
              </w:rPr>
              <w:t>East Sunbury Sporting Group Inc</w:t>
            </w:r>
          </w:p>
        </w:tc>
        <w:tc>
          <w:tcPr>
            <w:tcW w:w="1438" w:type="pct"/>
            <w:vAlign w:val="bottom"/>
          </w:tcPr>
          <w:p w14:paraId="0EF97E55" w14:textId="2A6005CD" w:rsidR="001B5F19" w:rsidRPr="001B5F19" w:rsidRDefault="001B5F19" w:rsidP="001B5F1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B5F19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177532" w:rsidRPr="00543720" w14:paraId="44E599D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CB87C7A" w14:textId="60313E5E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East Point Football Netball Club Inc</w:t>
            </w:r>
          </w:p>
        </w:tc>
        <w:tc>
          <w:tcPr>
            <w:tcW w:w="1438" w:type="pct"/>
            <w:vAlign w:val="bottom"/>
          </w:tcPr>
          <w:p w14:paraId="1C8C13F0" w14:textId="5C32741D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Ballarat</w:t>
            </w:r>
          </w:p>
        </w:tc>
      </w:tr>
      <w:tr w:rsidR="00177532" w:rsidRPr="00543720" w14:paraId="3BF3243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7120A05" w14:textId="169D5FD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East Point Junior Football Netball Club</w:t>
            </w:r>
          </w:p>
        </w:tc>
        <w:tc>
          <w:tcPr>
            <w:tcW w:w="1438" w:type="pct"/>
            <w:vAlign w:val="bottom"/>
          </w:tcPr>
          <w:p w14:paraId="0A1753B6" w14:textId="1EC91CE5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Ballarat East</w:t>
            </w:r>
          </w:p>
        </w:tc>
      </w:tr>
      <w:tr w:rsidR="00177532" w:rsidRPr="00543720" w14:paraId="2A23B72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EFAA861" w14:textId="586A5C7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Echuca Junior Football Club</w:t>
            </w:r>
          </w:p>
        </w:tc>
        <w:tc>
          <w:tcPr>
            <w:tcW w:w="1438" w:type="pct"/>
            <w:vAlign w:val="bottom"/>
          </w:tcPr>
          <w:p w14:paraId="411A5460" w14:textId="036A6507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Echuca</w:t>
            </w:r>
          </w:p>
        </w:tc>
      </w:tr>
      <w:tr w:rsidR="00177532" w:rsidRPr="00543720" w14:paraId="623C4E6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C1BDD38" w14:textId="23B2739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Emerald Junior Football Club</w:t>
            </w:r>
          </w:p>
        </w:tc>
        <w:tc>
          <w:tcPr>
            <w:tcW w:w="1438" w:type="pct"/>
            <w:vAlign w:val="bottom"/>
          </w:tcPr>
          <w:p w14:paraId="340295DF" w14:textId="0E469782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Emerald</w:t>
            </w:r>
          </w:p>
        </w:tc>
      </w:tr>
      <w:tr w:rsidR="00177532" w:rsidRPr="00543720" w14:paraId="393969F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34D7965" w14:textId="2B750B15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Endeavour Hills Eagles JFC</w:t>
            </w:r>
          </w:p>
        </w:tc>
        <w:tc>
          <w:tcPr>
            <w:tcW w:w="1438" w:type="pct"/>
            <w:vAlign w:val="bottom"/>
          </w:tcPr>
          <w:p w14:paraId="1E36D942" w14:textId="00AAB32F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Endeavour Hills</w:t>
            </w:r>
          </w:p>
        </w:tc>
      </w:tr>
      <w:tr w:rsidR="00177532" w:rsidRPr="00543720" w14:paraId="58D3EC7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7CCA32D" w14:textId="0CF83154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Epping Football Netball Club</w:t>
            </w:r>
          </w:p>
        </w:tc>
        <w:tc>
          <w:tcPr>
            <w:tcW w:w="1438" w:type="pct"/>
            <w:vAlign w:val="bottom"/>
          </w:tcPr>
          <w:p w14:paraId="409CC239" w14:textId="28892574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Epping</w:t>
            </w:r>
          </w:p>
        </w:tc>
      </w:tr>
      <w:tr w:rsidR="00177532" w:rsidRPr="00543720" w14:paraId="1A64694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B043A0C" w14:textId="306EA6FD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Euroa Football Netball Club</w:t>
            </w:r>
          </w:p>
        </w:tc>
        <w:tc>
          <w:tcPr>
            <w:tcW w:w="1438" w:type="pct"/>
            <w:vAlign w:val="bottom"/>
          </w:tcPr>
          <w:p w14:paraId="6C33CDA0" w14:textId="349DF8BA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Euroa</w:t>
            </w:r>
          </w:p>
        </w:tc>
      </w:tr>
      <w:tr w:rsidR="00177532" w:rsidRPr="00543720" w14:paraId="693E3BA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6CD8AF7" w14:textId="12B395B3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Fairpark Junior Football Club</w:t>
            </w:r>
          </w:p>
        </w:tc>
        <w:tc>
          <w:tcPr>
            <w:tcW w:w="1438" w:type="pct"/>
            <w:vAlign w:val="bottom"/>
          </w:tcPr>
          <w:p w14:paraId="1658D709" w14:textId="77D22DDA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Wantirna South</w:t>
            </w:r>
          </w:p>
        </w:tc>
      </w:tr>
      <w:tr w:rsidR="00177532" w:rsidRPr="00543720" w14:paraId="2E2A89F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7299045" w14:textId="44E53719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Fish Creek Football Netball Club</w:t>
            </w:r>
          </w:p>
        </w:tc>
        <w:tc>
          <w:tcPr>
            <w:tcW w:w="1438" w:type="pct"/>
            <w:vAlign w:val="bottom"/>
          </w:tcPr>
          <w:p w14:paraId="309062C9" w14:textId="11CB5BEE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Fish Creek</w:t>
            </w:r>
          </w:p>
        </w:tc>
      </w:tr>
      <w:tr w:rsidR="00177532" w:rsidRPr="00543720" w14:paraId="649E60C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298B1C4" w14:textId="3F18D067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Flemington Junior Football Club</w:t>
            </w:r>
          </w:p>
        </w:tc>
        <w:tc>
          <w:tcPr>
            <w:tcW w:w="1438" w:type="pct"/>
            <w:vAlign w:val="bottom"/>
          </w:tcPr>
          <w:p w14:paraId="46E89B66" w14:textId="35FFC926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Kensington</w:t>
            </w:r>
          </w:p>
        </w:tc>
      </w:tr>
      <w:tr w:rsidR="00177532" w:rsidRPr="00543720" w14:paraId="7341FB5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207EED8" w14:textId="30D48674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Forest Hill Football Club</w:t>
            </w:r>
          </w:p>
        </w:tc>
        <w:tc>
          <w:tcPr>
            <w:tcW w:w="1438" w:type="pct"/>
            <w:vAlign w:val="bottom"/>
          </w:tcPr>
          <w:p w14:paraId="45629D86" w14:textId="2B2790D1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Forest Hill</w:t>
            </w:r>
          </w:p>
        </w:tc>
      </w:tr>
      <w:tr w:rsidR="00177532" w:rsidRPr="00543720" w14:paraId="74456B9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6ACD36A" w14:textId="2A36AE4C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Fountain Gate Junior Football Club</w:t>
            </w:r>
          </w:p>
        </w:tc>
        <w:tc>
          <w:tcPr>
            <w:tcW w:w="1438" w:type="pct"/>
            <w:vAlign w:val="bottom"/>
          </w:tcPr>
          <w:p w14:paraId="2F3736FE" w14:textId="0C296BB8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Narre Warren</w:t>
            </w:r>
          </w:p>
        </w:tc>
      </w:tr>
      <w:tr w:rsidR="00177532" w:rsidRPr="00543720" w14:paraId="358100B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1360EC9" w14:textId="5DBE5E38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Frankston Dolphins Junior Football Club Inc</w:t>
            </w:r>
          </w:p>
        </w:tc>
        <w:tc>
          <w:tcPr>
            <w:tcW w:w="1438" w:type="pct"/>
            <w:vAlign w:val="bottom"/>
          </w:tcPr>
          <w:p w14:paraId="61E1FBAD" w14:textId="6AF591B0" w:rsidR="00177532" w:rsidRPr="001F58C0" w:rsidRDefault="00177532" w:rsidP="0017753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Frankston South</w:t>
            </w:r>
          </w:p>
        </w:tc>
      </w:tr>
      <w:tr w:rsidR="00FB4380" w:rsidRPr="00543720" w14:paraId="2A741C9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9675BBF" w14:textId="13EA0D2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B5F19">
              <w:rPr>
                <w:rFonts w:ascii="Poppins" w:hAnsi="Poppins" w:cs="Poppins"/>
                <w:color w:val="000000"/>
              </w:rPr>
              <w:t>Frankston Rovers JFC</w:t>
            </w:r>
          </w:p>
        </w:tc>
        <w:tc>
          <w:tcPr>
            <w:tcW w:w="1438" w:type="pct"/>
            <w:vAlign w:val="bottom"/>
          </w:tcPr>
          <w:p w14:paraId="0D37A2FB" w14:textId="39D6AB0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B5F19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FB4380" w:rsidRPr="00543720" w14:paraId="5A85143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68595D8" w14:textId="64CE235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Garfield Football Club</w:t>
            </w:r>
          </w:p>
        </w:tc>
        <w:tc>
          <w:tcPr>
            <w:tcW w:w="1438" w:type="pct"/>
            <w:vAlign w:val="bottom"/>
          </w:tcPr>
          <w:p w14:paraId="0DD25EA2" w14:textId="532F187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Garfield</w:t>
            </w:r>
          </w:p>
        </w:tc>
      </w:tr>
      <w:tr w:rsidR="00FB4380" w:rsidRPr="00543720" w14:paraId="6ABA3BE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AF9BC65" w14:textId="50CABF8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Garfield Junior Football Club</w:t>
            </w:r>
          </w:p>
        </w:tc>
        <w:tc>
          <w:tcPr>
            <w:tcW w:w="1438" w:type="pct"/>
            <w:vAlign w:val="bottom"/>
          </w:tcPr>
          <w:p w14:paraId="79BD357F" w14:textId="0D23B67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Garfield</w:t>
            </w:r>
          </w:p>
        </w:tc>
      </w:tr>
      <w:tr w:rsidR="00FB4380" w:rsidRPr="00543720" w14:paraId="4A51D62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D758E01" w14:textId="2E1C44E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Geelong West Giants Inc.</w:t>
            </w:r>
          </w:p>
        </w:tc>
        <w:tc>
          <w:tcPr>
            <w:tcW w:w="1438" w:type="pct"/>
            <w:vAlign w:val="bottom"/>
          </w:tcPr>
          <w:p w14:paraId="11D598C1" w14:textId="450EE02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North Geelong</w:t>
            </w:r>
          </w:p>
        </w:tc>
      </w:tr>
      <w:tr w:rsidR="00FB4380" w:rsidRPr="00543720" w14:paraId="457E789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0FF75B2" w14:textId="344C412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Gisborne Giants Football Netball Club</w:t>
            </w:r>
          </w:p>
        </w:tc>
        <w:tc>
          <w:tcPr>
            <w:tcW w:w="1438" w:type="pct"/>
            <w:vAlign w:val="bottom"/>
          </w:tcPr>
          <w:p w14:paraId="235315F7" w14:textId="6AA0363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Gisborne</w:t>
            </w:r>
          </w:p>
        </w:tc>
      </w:tr>
      <w:tr w:rsidR="00FB4380" w:rsidRPr="00543720" w14:paraId="11B171A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704B43B" w14:textId="366A2F6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Glenroy Football Club</w:t>
            </w:r>
          </w:p>
        </w:tc>
        <w:tc>
          <w:tcPr>
            <w:tcW w:w="1438" w:type="pct"/>
            <w:vAlign w:val="bottom"/>
          </w:tcPr>
          <w:p w14:paraId="7A83145F" w14:textId="22A9EE3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Glenroy</w:t>
            </w:r>
          </w:p>
        </w:tc>
      </w:tr>
      <w:tr w:rsidR="00FB4380" w:rsidRPr="00543720" w14:paraId="418FA8F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BAA9233" w14:textId="6C24A5B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Golden Square Football Netball Club Juniors</w:t>
            </w:r>
          </w:p>
        </w:tc>
        <w:tc>
          <w:tcPr>
            <w:tcW w:w="1438" w:type="pct"/>
            <w:vAlign w:val="bottom"/>
          </w:tcPr>
          <w:p w14:paraId="69B78C56" w14:textId="2BB0D38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Golden Square</w:t>
            </w:r>
          </w:p>
        </w:tc>
      </w:tr>
      <w:tr w:rsidR="00FB4380" w:rsidRPr="00543720" w14:paraId="59AD819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1150BFF" w14:textId="0EA7E3F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Gordon Football &amp; Netball Club Inc.</w:t>
            </w:r>
          </w:p>
        </w:tc>
        <w:tc>
          <w:tcPr>
            <w:tcW w:w="1438" w:type="pct"/>
            <w:vAlign w:val="bottom"/>
          </w:tcPr>
          <w:p w14:paraId="0F7A1613" w14:textId="0C741E7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Gordon</w:t>
            </w:r>
          </w:p>
        </w:tc>
      </w:tr>
      <w:tr w:rsidR="00FB4380" w:rsidRPr="00543720" w14:paraId="0EA0FBC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F812F13" w14:textId="617B59BC" w:rsidR="00FB4380" w:rsidRPr="00FB4380" w:rsidRDefault="00FB4380" w:rsidP="00FB4380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FB4380">
              <w:rPr>
                <w:rFonts w:ascii="Poppins" w:hAnsi="Poppins" w:cs="Poppins"/>
                <w:color w:val="000000"/>
              </w:rPr>
              <w:lastRenderedPageBreak/>
              <w:t>GREENVALE FOOTBALL CLUB INC</w:t>
            </w:r>
          </w:p>
        </w:tc>
        <w:tc>
          <w:tcPr>
            <w:tcW w:w="1438" w:type="pct"/>
            <w:vAlign w:val="bottom"/>
          </w:tcPr>
          <w:p w14:paraId="59F7B328" w14:textId="542E640D" w:rsidR="00FB4380" w:rsidRPr="00FB4380" w:rsidRDefault="00FB4380" w:rsidP="00FB4380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FB4380">
              <w:rPr>
                <w:rFonts w:ascii="Poppins" w:hAnsi="Poppins" w:cs="Poppins"/>
                <w:color w:val="000000"/>
              </w:rPr>
              <w:t>Greenvale</w:t>
            </w:r>
          </w:p>
        </w:tc>
      </w:tr>
      <w:tr w:rsidR="00FB4380" w:rsidRPr="00543720" w14:paraId="6CD5B8C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2BF0FC5" w14:textId="232E5DB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Hadfield football club</w:t>
            </w:r>
          </w:p>
        </w:tc>
        <w:tc>
          <w:tcPr>
            <w:tcW w:w="1438" w:type="pct"/>
            <w:vAlign w:val="bottom"/>
          </w:tcPr>
          <w:p w14:paraId="36CCE0B8" w14:textId="44CF27C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Hadfield</w:t>
            </w:r>
          </w:p>
        </w:tc>
      </w:tr>
      <w:tr w:rsidR="00FB4380" w:rsidRPr="00543720" w14:paraId="754B71F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9349D14" w14:textId="5A35CA6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Hallora and Drouin South Junior Football Club Inc</w:t>
            </w:r>
          </w:p>
        </w:tc>
        <w:tc>
          <w:tcPr>
            <w:tcW w:w="1438" w:type="pct"/>
            <w:vAlign w:val="bottom"/>
          </w:tcPr>
          <w:p w14:paraId="727B0A6A" w14:textId="0C29B37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Hallora</w:t>
            </w:r>
          </w:p>
        </w:tc>
      </w:tr>
      <w:tr w:rsidR="00FB4380" w:rsidRPr="00543720" w14:paraId="297F4A7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019FA3A" w14:textId="5B8A3F2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Hastings Junior Football Club</w:t>
            </w:r>
          </w:p>
        </w:tc>
        <w:tc>
          <w:tcPr>
            <w:tcW w:w="1438" w:type="pct"/>
            <w:vAlign w:val="bottom"/>
          </w:tcPr>
          <w:p w14:paraId="3FA14921" w14:textId="5313FD0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Hastings</w:t>
            </w:r>
          </w:p>
        </w:tc>
      </w:tr>
      <w:tr w:rsidR="00FB4380" w:rsidRPr="00543720" w14:paraId="01B9423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334CE82" w14:textId="2E489AB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Healesville Junior Football Club</w:t>
            </w:r>
          </w:p>
        </w:tc>
        <w:tc>
          <w:tcPr>
            <w:tcW w:w="1438" w:type="pct"/>
            <w:vAlign w:val="bottom"/>
          </w:tcPr>
          <w:p w14:paraId="6BE31569" w14:textId="4310C2D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Healesville</w:t>
            </w:r>
          </w:p>
        </w:tc>
      </w:tr>
      <w:tr w:rsidR="00FB4380" w:rsidRPr="00543720" w14:paraId="067FB3D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071ADD5" w14:textId="09F11F6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Heathcote</w:t>
            </w:r>
            <w:r>
              <w:rPr>
                <w:rFonts w:ascii="Poppins" w:hAnsi="Poppins" w:cs="Poppins"/>
                <w:color w:val="000000"/>
              </w:rPr>
              <w:t xml:space="preserve"> </w:t>
            </w:r>
            <w:r w:rsidRPr="001F58C0">
              <w:rPr>
                <w:rFonts w:ascii="Poppins" w:hAnsi="Poppins" w:cs="Poppins"/>
                <w:color w:val="000000"/>
              </w:rPr>
              <w:t>Football</w:t>
            </w:r>
            <w:r>
              <w:rPr>
                <w:rFonts w:ascii="Poppins" w:hAnsi="Poppins" w:cs="Poppins"/>
                <w:color w:val="000000"/>
              </w:rPr>
              <w:t xml:space="preserve"> </w:t>
            </w:r>
            <w:r w:rsidRPr="001F58C0">
              <w:rPr>
                <w:rFonts w:ascii="Poppins" w:hAnsi="Poppins" w:cs="Poppins"/>
                <w:color w:val="000000"/>
              </w:rPr>
              <w:t>Netball</w:t>
            </w:r>
            <w:r>
              <w:rPr>
                <w:rFonts w:ascii="Poppins" w:hAnsi="Poppins" w:cs="Poppins"/>
                <w:color w:val="000000"/>
              </w:rPr>
              <w:t xml:space="preserve"> </w:t>
            </w:r>
            <w:r w:rsidRPr="001F58C0">
              <w:rPr>
                <w:rFonts w:ascii="Poppins" w:hAnsi="Poppins" w:cs="Poppins"/>
                <w:color w:val="000000"/>
              </w:rPr>
              <w:t>Club</w:t>
            </w:r>
            <w:r>
              <w:rPr>
                <w:rFonts w:ascii="Poppins" w:hAnsi="Poppins" w:cs="Poppins"/>
                <w:color w:val="000000"/>
              </w:rPr>
              <w:t xml:space="preserve"> </w:t>
            </w:r>
            <w:r w:rsidRPr="001F58C0">
              <w:rPr>
                <w:rFonts w:ascii="Poppins" w:hAnsi="Poppins" w:cs="Poppins"/>
                <w:color w:val="000000"/>
              </w:rPr>
              <w:t>Inc</w:t>
            </w:r>
          </w:p>
        </w:tc>
        <w:tc>
          <w:tcPr>
            <w:tcW w:w="1438" w:type="pct"/>
            <w:vAlign w:val="bottom"/>
          </w:tcPr>
          <w:p w14:paraId="7426906E" w14:textId="1E3185F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Heathcote</w:t>
            </w:r>
          </w:p>
        </w:tc>
      </w:tr>
      <w:tr w:rsidR="00FB4380" w:rsidRPr="00543720" w14:paraId="2A2541B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9760A74" w14:textId="528D272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Heathmere FNC</w:t>
            </w:r>
          </w:p>
        </w:tc>
        <w:tc>
          <w:tcPr>
            <w:tcW w:w="1438" w:type="pct"/>
            <w:vAlign w:val="bottom"/>
          </w:tcPr>
          <w:p w14:paraId="007BD84A" w14:textId="6B2780B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Heathmere</w:t>
            </w:r>
          </w:p>
        </w:tc>
      </w:tr>
      <w:tr w:rsidR="00FB4380" w:rsidRPr="00543720" w14:paraId="1AEAE61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A9DD1C2" w14:textId="7A04B2B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Heathmere Junior Football Club Inc.</w:t>
            </w:r>
          </w:p>
        </w:tc>
        <w:tc>
          <w:tcPr>
            <w:tcW w:w="1438" w:type="pct"/>
            <w:vAlign w:val="bottom"/>
          </w:tcPr>
          <w:p w14:paraId="0384DBA4" w14:textId="5938D74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Heathmere</w:t>
            </w:r>
          </w:p>
        </w:tc>
      </w:tr>
      <w:tr w:rsidR="00FB4380" w:rsidRPr="00543720" w14:paraId="4EF6617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B536544" w14:textId="27F0673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Heathmont Jets Junior Football Club</w:t>
            </w:r>
          </w:p>
        </w:tc>
        <w:tc>
          <w:tcPr>
            <w:tcW w:w="1438" w:type="pct"/>
            <w:vAlign w:val="bottom"/>
          </w:tcPr>
          <w:p w14:paraId="3960BB18" w14:textId="7268753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  <w:szCs w:val="20"/>
                <w:lang w:eastAsia="en-AU"/>
              </w:rPr>
            </w:pPr>
            <w:r w:rsidRPr="001F58C0">
              <w:rPr>
                <w:rFonts w:ascii="Poppins" w:hAnsi="Poppins" w:cs="Poppins"/>
                <w:color w:val="000000"/>
              </w:rPr>
              <w:t>Rangeview</w:t>
            </w:r>
          </w:p>
        </w:tc>
      </w:tr>
      <w:tr w:rsidR="00FB4380" w:rsidRPr="00543720" w14:paraId="1E41F87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BBD5F2C" w14:textId="70ADA1E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Heidelberg Junior Football Club</w:t>
            </w:r>
          </w:p>
        </w:tc>
        <w:tc>
          <w:tcPr>
            <w:tcW w:w="1438" w:type="pct"/>
            <w:vAlign w:val="bottom"/>
          </w:tcPr>
          <w:p w14:paraId="5AF90502" w14:textId="7A6F60A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Heidelberg</w:t>
            </w:r>
          </w:p>
        </w:tc>
      </w:tr>
      <w:tr w:rsidR="00FB4380" w:rsidRPr="00543720" w14:paraId="4C95D0B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6F71BDD" w14:textId="3CEF2FB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Heywood FNC</w:t>
            </w:r>
          </w:p>
        </w:tc>
        <w:tc>
          <w:tcPr>
            <w:tcW w:w="1438" w:type="pct"/>
            <w:vAlign w:val="bottom"/>
          </w:tcPr>
          <w:p w14:paraId="00F4DB83" w14:textId="426FC44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Heywood</w:t>
            </w:r>
          </w:p>
        </w:tc>
      </w:tr>
      <w:tr w:rsidR="00FB4380" w:rsidRPr="00543720" w14:paraId="2DB9F5C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419EFD4" w14:textId="59202A8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Highett Football Netball Club</w:t>
            </w:r>
          </w:p>
        </w:tc>
        <w:tc>
          <w:tcPr>
            <w:tcW w:w="1438" w:type="pct"/>
            <w:vAlign w:val="bottom"/>
          </w:tcPr>
          <w:p w14:paraId="521293B9" w14:textId="69CA408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Highett</w:t>
            </w:r>
          </w:p>
        </w:tc>
      </w:tr>
      <w:tr w:rsidR="00FB4380" w:rsidRPr="00543720" w14:paraId="278C5C9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20EA246" w14:textId="6483BFF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Hillside Football Club</w:t>
            </w:r>
          </w:p>
        </w:tc>
        <w:tc>
          <w:tcPr>
            <w:tcW w:w="1438" w:type="pct"/>
            <w:vAlign w:val="bottom"/>
          </w:tcPr>
          <w:p w14:paraId="36745276" w14:textId="306B689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Hillside</w:t>
            </w:r>
          </w:p>
        </w:tc>
      </w:tr>
      <w:tr w:rsidR="00FB4380" w:rsidRPr="00543720" w14:paraId="07C1F23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7109BE7" w14:textId="1858DAF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Hoppers Crossing Football Club Inc</w:t>
            </w:r>
          </w:p>
        </w:tc>
        <w:tc>
          <w:tcPr>
            <w:tcW w:w="1438" w:type="pct"/>
            <w:vAlign w:val="bottom"/>
          </w:tcPr>
          <w:p w14:paraId="7339B42C" w14:textId="49F25E3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  <w:tr w:rsidR="00FB4380" w:rsidRPr="00543720" w14:paraId="09E9797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B73D15A" w14:textId="497995D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Horsham Football Netball Club</w:t>
            </w:r>
          </w:p>
        </w:tc>
        <w:tc>
          <w:tcPr>
            <w:tcW w:w="1438" w:type="pct"/>
            <w:vAlign w:val="bottom"/>
          </w:tcPr>
          <w:p w14:paraId="35333E4A" w14:textId="5D8E7F9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Horsham</w:t>
            </w:r>
          </w:p>
        </w:tc>
      </w:tr>
      <w:tr w:rsidR="00FB4380" w:rsidRPr="00543720" w14:paraId="1F3465D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CFFACB7" w14:textId="4FB198D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Hume Bombers Football Club</w:t>
            </w:r>
          </w:p>
        </w:tc>
        <w:tc>
          <w:tcPr>
            <w:tcW w:w="1438" w:type="pct"/>
            <w:vAlign w:val="bottom"/>
          </w:tcPr>
          <w:p w14:paraId="2791CB63" w14:textId="182C98B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FB4380" w:rsidRPr="00543720" w14:paraId="705A74F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8C8BD4A" w14:textId="49CEA93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Huntly Football Netball Club</w:t>
            </w:r>
          </w:p>
        </w:tc>
        <w:tc>
          <w:tcPr>
            <w:tcW w:w="1438" w:type="pct"/>
            <w:vAlign w:val="bottom"/>
          </w:tcPr>
          <w:p w14:paraId="2812B29A" w14:textId="29CE3C2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Huntly</w:t>
            </w:r>
          </w:p>
        </w:tc>
      </w:tr>
      <w:tr w:rsidR="00FB4380" w:rsidRPr="00543720" w14:paraId="1DDCDEC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7976C1C" w14:textId="5532ACB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Inverloch Kongwak Football Netball Club</w:t>
            </w:r>
          </w:p>
        </w:tc>
        <w:tc>
          <w:tcPr>
            <w:tcW w:w="1438" w:type="pct"/>
            <w:vAlign w:val="bottom"/>
          </w:tcPr>
          <w:p w14:paraId="671B501A" w14:textId="2667FEF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Inverloch</w:t>
            </w:r>
          </w:p>
        </w:tc>
      </w:tr>
      <w:tr w:rsidR="00FB4380" w:rsidRPr="00543720" w14:paraId="224F913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D4E29FF" w14:textId="3625D66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Jeparit Rainbow FNC</w:t>
            </w:r>
          </w:p>
        </w:tc>
        <w:tc>
          <w:tcPr>
            <w:tcW w:w="1438" w:type="pct"/>
            <w:vAlign w:val="bottom"/>
          </w:tcPr>
          <w:p w14:paraId="1AAE0DAE" w14:textId="649ED96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Rainbow</w:t>
            </w:r>
          </w:p>
        </w:tc>
      </w:tr>
      <w:tr w:rsidR="00FB4380" w:rsidRPr="00543720" w14:paraId="29D952C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F4D897D" w14:textId="3D070FC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Junior Football Club</w:t>
            </w:r>
          </w:p>
        </w:tc>
        <w:tc>
          <w:tcPr>
            <w:tcW w:w="1438" w:type="pct"/>
            <w:vAlign w:val="bottom"/>
          </w:tcPr>
          <w:p w14:paraId="7CA039E0" w14:textId="33D7942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Kangaroo Flat</w:t>
            </w:r>
          </w:p>
        </w:tc>
      </w:tr>
      <w:tr w:rsidR="00FB4380" w:rsidRPr="00543720" w14:paraId="5E4D448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8AF2152" w14:textId="3BEA33C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Kalkee Football Netball Club</w:t>
            </w:r>
          </w:p>
        </w:tc>
        <w:tc>
          <w:tcPr>
            <w:tcW w:w="1438" w:type="pct"/>
            <w:vAlign w:val="bottom"/>
          </w:tcPr>
          <w:p w14:paraId="719E3B13" w14:textId="22D1EBC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Kalkee</w:t>
            </w:r>
          </w:p>
        </w:tc>
      </w:tr>
      <w:tr w:rsidR="00950ACD" w:rsidRPr="00543720" w14:paraId="40E8C14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7D4E708" w14:textId="6CD0FB53" w:rsidR="00950ACD" w:rsidRPr="00950ACD" w:rsidRDefault="00950ACD" w:rsidP="00950AC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50ACD">
              <w:rPr>
                <w:rFonts w:ascii="Poppins" w:hAnsi="Poppins" w:cs="Poppins"/>
                <w:color w:val="000000"/>
              </w:rPr>
              <w:t>Karingal Bulls Junior Football Club</w:t>
            </w:r>
          </w:p>
        </w:tc>
        <w:tc>
          <w:tcPr>
            <w:tcW w:w="1438" w:type="pct"/>
            <w:vAlign w:val="bottom"/>
          </w:tcPr>
          <w:p w14:paraId="5DAFEB75" w14:textId="064DAC20" w:rsidR="00950ACD" w:rsidRPr="00950ACD" w:rsidRDefault="00950ACD" w:rsidP="00950AC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50ACD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FB4380" w:rsidRPr="00543720" w14:paraId="3CA9D5D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03D1C4A" w14:textId="6A4E325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Katunga Football Netball Club</w:t>
            </w:r>
          </w:p>
        </w:tc>
        <w:tc>
          <w:tcPr>
            <w:tcW w:w="1438" w:type="pct"/>
            <w:vAlign w:val="bottom"/>
          </w:tcPr>
          <w:p w14:paraId="1372F83C" w14:textId="54EEFF2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Katunga</w:t>
            </w:r>
          </w:p>
        </w:tc>
      </w:tr>
      <w:tr w:rsidR="00FB4380" w:rsidRPr="00543720" w14:paraId="4D0A9B1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1837C09" w14:textId="6FBFBEE1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Keilor Football Club</w:t>
            </w:r>
          </w:p>
        </w:tc>
        <w:tc>
          <w:tcPr>
            <w:tcW w:w="1438" w:type="pct"/>
            <w:vAlign w:val="bottom"/>
          </w:tcPr>
          <w:p w14:paraId="2C3A20D7" w14:textId="2A0AA8A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Keilor</w:t>
            </w:r>
          </w:p>
        </w:tc>
      </w:tr>
      <w:tr w:rsidR="00FB4380" w:rsidRPr="00543720" w14:paraId="68ADFED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62C25A2" w14:textId="75F53D0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Keilor Park Football Club</w:t>
            </w:r>
          </w:p>
        </w:tc>
        <w:tc>
          <w:tcPr>
            <w:tcW w:w="1438" w:type="pct"/>
            <w:vAlign w:val="bottom"/>
          </w:tcPr>
          <w:p w14:paraId="46ACA7CB" w14:textId="574D8EB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Keilor Park</w:t>
            </w:r>
          </w:p>
        </w:tc>
      </w:tr>
      <w:tr w:rsidR="00FB4380" w:rsidRPr="00543720" w14:paraId="4931E9F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BCDA522" w14:textId="2C07A9C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Keon Park Stars Junior Football Club</w:t>
            </w:r>
          </w:p>
        </w:tc>
        <w:tc>
          <w:tcPr>
            <w:tcW w:w="1438" w:type="pct"/>
            <w:vAlign w:val="bottom"/>
          </w:tcPr>
          <w:p w14:paraId="6B44CB23" w14:textId="62DC5E7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Keon Park</w:t>
            </w:r>
          </w:p>
        </w:tc>
      </w:tr>
      <w:tr w:rsidR="00FB4380" w:rsidRPr="00543720" w14:paraId="6435EDD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032DD26" w14:textId="09543AD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Kew Rovers Junior Football Club</w:t>
            </w:r>
          </w:p>
        </w:tc>
        <w:tc>
          <w:tcPr>
            <w:tcW w:w="1438" w:type="pct"/>
            <w:vAlign w:val="bottom"/>
          </w:tcPr>
          <w:p w14:paraId="5A5AB09A" w14:textId="739B3C3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Kew East</w:t>
            </w:r>
          </w:p>
        </w:tc>
      </w:tr>
      <w:tr w:rsidR="00FB4380" w:rsidRPr="00543720" w14:paraId="7F33D21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AF5A3EB" w14:textId="71E1B9E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Keysborough Junior Football Club Inc</w:t>
            </w:r>
          </w:p>
        </w:tc>
        <w:tc>
          <w:tcPr>
            <w:tcW w:w="1438" w:type="pct"/>
            <w:vAlign w:val="bottom"/>
          </w:tcPr>
          <w:p w14:paraId="1C9E47C3" w14:textId="7BA5D53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Keysborough</w:t>
            </w:r>
          </w:p>
        </w:tc>
      </w:tr>
      <w:tr w:rsidR="00FB4380" w:rsidRPr="00543720" w14:paraId="4243E11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698D072" w14:textId="23F19A6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Kilcunda Bass Football Netball Club</w:t>
            </w:r>
          </w:p>
        </w:tc>
        <w:tc>
          <w:tcPr>
            <w:tcW w:w="1438" w:type="pct"/>
            <w:vAlign w:val="bottom"/>
          </w:tcPr>
          <w:p w14:paraId="1F816672" w14:textId="0E615C4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Bass</w:t>
            </w:r>
          </w:p>
        </w:tc>
      </w:tr>
      <w:tr w:rsidR="00FB4380" w:rsidRPr="00543720" w14:paraId="7144E15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FD929A1" w14:textId="0E89A2A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Kilmore Junior Football Club Inc</w:t>
            </w:r>
          </w:p>
        </w:tc>
        <w:tc>
          <w:tcPr>
            <w:tcW w:w="1438" w:type="pct"/>
            <w:vAlign w:val="bottom"/>
          </w:tcPr>
          <w:p w14:paraId="391EE506" w14:textId="51316C6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Kilmore</w:t>
            </w:r>
          </w:p>
        </w:tc>
      </w:tr>
      <w:tr w:rsidR="00FB4380" w:rsidRPr="00543720" w14:paraId="47AADD4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AA63E45" w14:textId="7019A5A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Kilsyth junior football club</w:t>
            </w:r>
          </w:p>
        </w:tc>
        <w:tc>
          <w:tcPr>
            <w:tcW w:w="1438" w:type="pct"/>
            <w:vAlign w:val="bottom"/>
          </w:tcPr>
          <w:p w14:paraId="76AF8C6B" w14:textId="3B37847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Kilsyth</w:t>
            </w:r>
          </w:p>
        </w:tc>
      </w:tr>
      <w:tr w:rsidR="00950ACD" w:rsidRPr="00543720" w14:paraId="35669D1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2C44396" w14:textId="12E45DD6" w:rsidR="00950ACD" w:rsidRPr="00950ACD" w:rsidRDefault="00950ACD" w:rsidP="00950AC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50ACD">
              <w:rPr>
                <w:rFonts w:ascii="Poppins" w:hAnsi="Poppins" w:cs="Poppins"/>
                <w:color w:val="000000"/>
              </w:rPr>
              <w:t>Korumburra Bena Football</w:t>
            </w:r>
          </w:p>
        </w:tc>
        <w:tc>
          <w:tcPr>
            <w:tcW w:w="1438" w:type="pct"/>
            <w:vAlign w:val="bottom"/>
          </w:tcPr>
          <w:p w14:paraId="6E61B4EB" w14:textId="5DF09EDA" w:rsidR="00950ACD" w:rsidRPr="00950ACD" w:rsidRDefault="00950ACD" w:rsidP="00950AC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50ACD">
              <w:rPr>
                <w:rFonts w:ascii="Poppins" w:hAnsi="Poppins" w:cs="Poppins"/>
                <w:color w:val="000000"/>
              </w:rPr>
              <w:t>Korumburra</w:t>
            </w:r>
          </w:p>
        </w:tc>
      </w:tr>
      <w:tr w:rsidR="00FB4380" w:rsidRPr="00543720" w14:paraId="5B8370E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96961C7" w14:textId="2A62FCE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Kyneton Football Netball Club</w:t>
            </w:r>
          </w:p>
        </w:tc>
        <w:tc>
          <w:tcPr>
            <w:tcW w:w="1438" w:type="pct"/>
            <w:vAlign w:val="bottom"/>
          </w:tcPr>
          <w:p w14:paraId="2AD8D581" w14:textId="65150EB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Kyneton</w:t>
            </w:r>
          </w:p>
        </w:tc>
      </w:tr>
      <w:tr w:rsidR="00FB4380" w:rsidRPr="00543720" w14:paraId="57DACFA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DDAE6C6" w14:textId="11C32CB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Lake Boga Sports Club</w:t>
            </w:r>
          </w:p>
        </w:tc>
        <w:tc>
          <w:tcPr>
            <w:tcW w:w="1438" w:type="pct"/>
            <w:vAlign w:val="bottom"/>
          </w:tcPr>
          <w:p w14:paraId="51D447FE" w14:textId="4F0DB0E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Lake Boga</w:t>
            </w:r>
          </w:p>
        </w:tc>
      </w:tr>
      <w:tr w:rsidR="00FB4380" w:rsidRPr="00543720" w14:paraId="661D58E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D5F54F3" w14:textId="6F65959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lastRenderedPageBreak/>
              <w:t>Lake Wendouree Football Netball Club</w:t>
            </w:r>
          </w:p>
        </w:tc>
        <w:tc>
          <w:tcPr>
            <w:tcW w:w="1438" w:type="pct"/>
            <w:vAlign w:val="bottom"/>
          </w:tcPr>
          <w:p w14:paraId="6D4AB562" w14:textId="2727A9C1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Wendouree</w:t>
            </w:r>
          </w:p>
        </w:tc>
      </w:tr>
      <w:tr w:rsidR="00FB4380" w:rsidRPr="00543720" w14:paraId="480B4C9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A936EF1" w14:textId="37A80F1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Lalor Football Netball Club</w:t>
            </w:r>
          </w:p>
        </w:tc>
        <w:tc>
          <w:tcPr>
            <w:tcW w:w="1438" w:type="pct"/>
            <w:vAlign w:val="bottom"/>
          </w:tcPr>
          <w:p w14:paraId="6513EA2A" w14:textId="4557546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Lalor</w:t>
            </w:r>
          </w:p>
        </w:tc>
      </w:tr>
      <w:tr w:rsidR="00FB4380" w:rsidRPr="00543720" w14:paraId="02649A4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B982C8C" w14:textId="424E8B2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Lanccaster Football Netball Club</w:t>
            </w:r>
          </w:p>
        </w:tc>
        <w:tc>
          <w:tcPr>
            <w:tcW w:w="1438" w:type="pct"/>
            <w:vAlign w:val="bottom"/>
          </w:tcPr>
          <w:p w14:paraId="27F1CD7A" w14:textId="0111E3B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Lancaster</w:t>
            </w:r>
          </w:p>
        </w:tc>
      </w:tr>
      <w:tr w:rsidR="00FB4380" w:rsidRPr="00543720" w14:paraId="2EF58F8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2939FF9" w14:textId="50AE96A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Lancefield Junior Football Netball Club</w:t>
            </w:r>
          </w:p>
        </w:tc>
        <w:tc>
          <w:tcPr>
            <w:tcW w:w="1438" w:type="pct"/>
            <w:vAlign w:val="bottom"/>
          </w:tcPr>
          <w:p w14:paraId="146CDA0B" w14:textId="56C47DE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Lancefield</w:t>
            </w:r>
          </w:p>
        </w:tc>
      </w:tr>
      <w:tr w:rsidR="00FB4380" w:rsidRPr="00543720" w14:paraId="73EB0CF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8C367E9" w14:textId="24C2409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Langwarrin Community Football Club</w:t>
            </w:r>
          </w:p>
        </w:tc>
        <w:tc>
          <w:tcPr>
            <w:tcW w:w="1438" w:type="pct"/>
            <w:vAlign w:val="bottom"/>
          </w:tcPr>
          <w:p w14:paraId="2B764969" w14:textId="5DCA205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Langwarrin</w:t>
            </w:r>
          </w:p>
        </w:tc>
      </w:tr>
      <w:tr w:rsidR="00FB4380" w:rsidRPr="00543720" w14:paraId="49BC30D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BD1EC79" w14:textId="66E1BB1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Lara Sporting Club</w:t>
            </w:r>
          </w:p>
        </w:tc>
        <w:tc>
          <w:tcPr>
            <w:tcW w:w="1438" w:type="pct"/>
            <w:vAlign w:val="bottom"/>
          </w:tcPr>
          <w:p w14:paraId="6F69D278" w14:textId="253DB38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Lara</w:t>
            </w:r>
          </w:p>
        </w:tc>
      </w:tr>
      <w:tr w:rsidR="00FB4380" w:rsidRPr="00543720" w14:paraId="775A0C6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754A9B3" w14:textId="47A52EA1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Latrobe Valley Umpires Association</w:t>
            </w:r>
          </w:p>
        </w:tc>
        <w:tc>
          <w:tcPr>
            <w:tcW w:w="1438" w:type="pct"/>
            <w:vAlign w:val="bottom"/>
          </w:tcPr>
          <w:p w14:paraId="15FF1F22" w14:textId="392AA31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Morwell</w:t>
            </w:r>
          </w:p>
        </w:tc>
      </w:tr>
      <w:tr w:rsidR="00FB4380" w:rsidRPr="00543720" w14:paraId="608D626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5BCDEFE" w14:textId="7BD8065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Laurimar Sporting Club</w:t>
            </w:r>
          </w:p>
        </w:tc>
        <w:tc>
          <w:tcPr>
            <w:tcW w:w="1438" w:type="pct"/>
            <w:vAlign w:val="bottom"/>
          </w:tcPr>
          <w:p w14:paraId="79C39DE5" w14:textId="6098626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Doreen</w:t>
            </w:r>
          </w:p>
        </w:tc>
      </w:tr>
      <w:tr w:rsidR="00950ACD" w:rsidRPr="00543720" w14:paraId="16852DF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F514FC8" w14:textId="07EFFFCF" w:rsidR="00950ACD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Laverton Magpies Football Club Inc</w:t>
            </w:r>
          </w:p>
        </w:tc>
        <w:tc>
          <w:tcPr>
            <w:tcW w:w="1438" w:type="pct"/>
            <w:vAlign w:val="bottom"/>
          </w:tcPr>
          <w:p w14:paraId="7D6E9633" w14:textId="77777777" w:rsidR="00950ACD" w:rsidRPr="003E3F96" w:rsidRDefault="00950ACD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</w:p>
        </w:tc>
      </w:tr>
      <w:tr w:rsidR="00FB4380" w:rsidRPr="00543720" w14:paraId="74408D3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240410D" w14:textId="7F33894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Leitchville Gunbower FNC Inc</w:t>
            </w:r>
          </w:p>
        </w:tc>
        <w:tc>
          <w:tcPr>
            <w:tcW w:w="1438" w:type="pct"/>
            <w:vAlign w:val="bottom"/>
          </w:tcPr>
          <w:p w14:paraId="160C630C" w14:textId="22E0AB3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Leitchville</w:t>
            </w:r>
          </w:p>
        </w:tc>
      </w:tr>
      <w:tr w:rsidR="00FB4380" w:rsidRPr="00543720" w14:paraId="70C6003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CCD4A5A" w14:textId="2F6D5DE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Leopold Football Netball Club</w:t>
            </w:r>
          </w:p>
        </w:tc>
        <w:tc>
          <w:tcPr>
            <w:tcW w:w="1438" w:type="pct"/>
            <w:vAlign w:val="bottom"/>
          </w:tcPr>
          <w:p w14:paraId="7AAA427F" w14:textId="6108C27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Leopold</w:t>
            </w:r>
          </w:p>
        </w:tc>
      </w:tr>
      <w:tr w:rsidR="00FB4380" w:rsidRPr="00543720" w14:paraId="698D238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F84C375" w14:textId="608E52B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Lethbridge Junior Football Club</w:t>
            </w:r>
          </w:p>
        </w:tc>
        <w:tc>
          <w:tcPr>
            <w:tcW w:w="1438" w:type="pct"/>
            <w:vAlign w:val="bottom"/>
          </w:tcPr>
          <w:p w14:paraId="334B446F" w14:textId="0BD60FC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Lethbridge</w:t>
            </w:r>
          </w:p>
        </w:tc>
      </w:tr>
      <w:tr w:rsidR="00FB4380" w:rsidRPr="00543720" w14:paraId="5F7A38B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0CD0A27" w14:textId="75F3466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LEXTON FOOTBALL NETBALL CLUB</w:t>
            </w:r>
          </w:p>
        </w:tc>
        <w:tc>
          <w:tcPr>
            <w:tcW w:w="1438" w:type="pct"/>
            <w:vAlign w:val="bottom"/>
          </w:tcPr>
          <w:p w14:paraId="450B59A0" w14:textId="425EFAE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Lexton</w:t>
            </w:r>
          </w:p>
        </w:tc>
      </w:tr>
      <w:tr w:rsidR="00FB4380" w:rsidRPr="00543720" w14:paraId="589491E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FBFCB15" w14:textId="0A8C4A5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Lindenow Junior Football Club</w:t>
            </w:r>
          </w:p>
        </w:tc>
        <w:tc>
          <w:tcPr>
            <w:tcW w:w="1438" w:type="pct"/>
            <w:vAlign w:val="bottom"/>
          </w:tcPr>
          <w:p w14:paraId="6BDEACB5" w14:textId="53BBA47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Lindenow</w:t>
            </w:r>
          </w:p>
        </w:tc>
      </w:tr>
      <w:tr w:rsidR="00FB4380" w:rsidRPr="00543720" w14:paraId="581814B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62F1E1A" w14:textId="7D4498E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Lindenow South Football Netball Club</w:t>
            </w:r>
          </w:p>
        </w:tc>
        <w:tc>
          <w:tcPr>
            <w:tcW w:w="1438" w:type="pct"/>
            <w:vAlign w:val="bottom"/>
          </w:tcPr>
          <w:p w14:paraId="38A2C97A" w14:textId="32A2533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Lindenow South</w:t>
            </w:r>
          </w:p>
        </w:tc>
      </w:tr>
      <w:tr w:rsidR="00FB4380" w:rsidRPr="00543720" w14:paraId="1D14070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4B3F584" w14:textId="60E86F9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Lockington Bamawm Football Netball Club Inc.</w:t>
            </w:r>
          </w:p>
        </w:tc>
        <w:tc>
          <w:tcPr>
            <w:tcW w:w="1438" w:type="pct"/>
            <w:vAlign w:val="bottom"/>
          </w:tcPr>
          <w:p w14:paraId="36DED166" w14:textId="3E5ADB9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Lockington</w:t>
            </w:r>
          </w:p>
        </w:tc>
      </w:tr>
      <w:tr w:rsidR="00FB4380" w:rsidRPr="00543720" w14:paraId="1823C0C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48E7B25" w14:textId="6E42DB5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Longwarry Junior Football</w:t>
            </w:r>
          </w:p>
        </w:tc>
        <w:tc>
          <w:tcPr>
            <w:tcW w:w="1438" w:type="pct"/>
            <w:vAlign w:val="bottom"/>
          </w:tcPr>
          <w:p w14:paraId="49172643" w14:textId="15E4FA0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Longwarry</w:t>
            </w:r>
          </w:p>
        </w:tc>
      </w:tr>
      <w:tr w:rsidR="00FB4380" w:rsidRPr="00543720" w14:paraId="5C6D883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91EBE0A" w14:textId="0C5900E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Lucknow Junior Football Club</w:t>
            </w:r>
          </w:p>
        </w:tc>
        <w:tc>
          <w:tcPr>
            <w:tcW w:w="1438" w:type="pct"/>
            <w:vAlign w:val="bottom"/>
          </w:tcPr>
          <w:p w14:paraId="6B6D5547" w14:textId="4D48236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Lucknow</w:t>
            </w:r>
          </w:p>
        </w:tc>
      </w:tr>
      <w:tr w:rsidR="00FB4380" w:rsidRPr="00543720" w14:paraId="13BBF87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0C3593B" w14:textId="7CFC11F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Lyndale Football Club</w:t>
            </w:r>
          </w:p>
        </w:tc>
        <w:tc>
          <w:tcPr>
            <w:tcW w:w="1438" w:type="pct"/>
            <w:vAlign w:val="bottom"/>
          </w:tcPr>
          <w:p w14:paraId="514308F8" w14:textId="0F2FA20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Noble Park North</w:t>
            </w:r>
          </w:p>
        </w:tc>
      </w:tr>
      <w:tr w:rsidR="00FB4380" w:rsidRPr="00543720" w14:paraId="69C08AA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9F0E121" w14:textId="6460A1E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Lyndhurst Football Netball Club</w:t>
            </w:r>
          </w:p>
        </w:tc>
        <w:tc>
          <w:tcPr>
            <w:tcW w:w="1438" w:type="pct"/>
            <w:vAlign w:val="bottom"/>
          </w:tcPr>
          <w:p w14:paraId="08F99472" w14:textId="56C329E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Lynbrook</w:t>
            </w:r>
          </w:p>
        </w:tc>
      </w:tr>
      <w:tr w:rsidR="00FB4380" w:rsidRPr="00543720" w14:paraId="5711FCE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1FCB5F8" w14:textId="3FB01F3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Macleod Junior Football Club</w:t>
            </w:r>
          </w:p>
        </w:tc>
        <w:tc>
          <w:tcPr>
            <w:tcW w:w="1438" w:type="pct"/>
            <w:vAlign w:val="bottom"/>
          </w:tcPr>
          <w:p w14:paraId="16DDD3C5" w14:textId="62A9D2E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Macleod</w:t>
            </w:r>
          </w:p>
        </w:tc>
      </w:tr>
      <w:tr w:rsidR="00FB4380" w:rsidRPr="00543720" w14:paraId="0DB5122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364D1E2" w14:textId="280CA68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Maldon Football Netball Club</w:t>
            </w:r>
          </w:p>
        </w:tc>
        <w:tc>
          <w:tcPr>
            <w:tcW w:w="1438" w:type="pct"/>
            <w:vAlign w:val="bottom"/>
          </w:tcPr>
          <w:p w14:paraId="6DD489BD" w14:textId="085E901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Maldon</w:t>
            </w:r>
          </w:p>
        </w:tc>
      </w:tr>
      <w:tr w:rsidR="00FB4380" w:rsidRPr="00543720" w14:paraId="459126D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020F58D" w14:textId="2ECAC1E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Manor Lakes Football Netball Club</w:t>
            </w:r>
          </w:p>
        </w:tc>
        <w:tc>
          <w:tcPr>
            <w:tcW w:w="1438" w:type="pct"/>
            <w:vAlign w:val="bottom"/>
          </w:tcPr>
          <w:p w14:paraId="5B78D506" w14:textId="468AB04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Manor Lakes</w:t>
            </w:r>
          </w:p>
        </w:tc>
      </w:tr>
      <w:tr w:rsidR="00FB4380" w:rsidRPr="00543720" w14:paraId="0CCEDF1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82E3898" w14:textId="57E2292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Maribyrnong Park Sports Club Inc.</w:t>
            </w:r>
          </w:p>
        </w:tc>
        <w:tc>
          <w:tcPr>
            <w:tcW w:w="1438" w:type="pct"/>
            <w:vAlign w:val="bottom"/>
          </w:tcPr>
          <w:p w14:paraId="703DC581" w14:textId="0485E33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Ascot Vale</w:t>
            </w:r>
          </w:p>
        </w:tc>
      </w:tr>
      <w:tr w:rsidR="00FB4380" w:rsidRPr="00543720" w14:paraId="7711A2F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FCBB301" w14:textId="2DDD1C2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Marong FNC</w:t>
            </w:r>
          </w:p>
        </w:tc>
        <w:tc>
          <w:tcPr>
            <w:tcW w:w="1438" w:type="pct"/>
            <w:vAlign w:val="bottom"/>
          </w:tcPr>
          <w:p w14:paraId="549F1C68" w14:textId="168CBD3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Marong</w:t>
            </w:r>
          </w:p>
        </w:tc>
      </w:tr>
      <w:tr w:rsidR="00FB4380" w:rsidRPr="00543720" w14:paraId="516FD1E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65D31A6" w14:textId="304476D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Maryborough FNC</w:t>
            </w:r>
          </w:p>
        </w:tc>
        <w:tc>
          <w:tcPr>
            <w:tcW w:w="1438" w:type="pct"/>
            <w:vAlign w:val="bottom"/>
          </w:tcPr>
          <w:p w14:paraId="2046A68A" w14:textId="4D8F2FD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Maryborough</w:t>
            </w:r>
          </w:p>
        </w:tc>
      </w:tr>
      <w:tr w:rsidR="00FB4380" w:rsidRPr="00543720" w14:paraId="45B3CB9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2A90684" w14:textId="092AB42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Masala Dandenong Football Club</w:t>
            </w:r>
          </w:p>
        </w:tc>
        <w:tc>
          <w:tcPr>
            <w:tcW w:w="1438" w:type="pct"/>
            <w:vAlign w:val="bottom"/>
          </w:tcPr>
          <w:p w14:paraId="496BC00F" w14:textId="7C8203F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Dandenong North</w:t>
            </w:r>
          </w:p>
        </w:tc>
      </w:tr>
      <w:tr w:rsidR="00FB4380" w:rsidRPr="00543720" w14:paraId="31A0A2A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8E2F4F0" w14:textId="6194B36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Mazenod Panthers Football Club</w:t>
            </w:r>
          </w:p>
        </w:tc>
        <w:tc>
          <w:tcPr>
            <w:tcW w:w="1438" w:type="pct"/>
            <w:vAlign w:val="bottom"/>
          </w:tcPr>
          <w:p w14:paraId="65DB8595" w14:textId="7C4B9DF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Glen Waverley</w:t>
            </w:r>
          </w:p>
        </w:tc>
      </w:tr>
      <w:tr w:rsidR="00FB4380" w:rsidRPr="00543720" w14:paraId="7D2A71F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9CE970A" w14:textId="4818B3E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Meeniyan Dumbalk United Football Netball Club</w:t>
            </w:r>
          </w:p>
        </w:tc>
        <w:tc>
          <w:tcPr>
            <w:tcW w:w="1438" w:type="pct"/>
            <w:vAlign w:val="bottom"/>
          </w:tcPr>
          <w:p w14:paraId="258512AE" w14:textId="61F6380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Meeniyan</w:t>
            </w:r>
          </w:p>
        </w:tc>
      </w:tr>
      <w:tr w:rsidR="00FB4380" w:rsidRPr="00543720" w14:paraId="705E92C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07B28CE" w14:textId="13CA9B6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Melton Junior Football Netball Club</w:t>
            </w:r>
          </w:p>
        </w:tc>
        <w:tc>
          <w:tcPr>
            <w:tcW w:w="1438" w:type="pct"/>
            <w:vAlign w:val="bottom"/>
          </w:tcPr>
          <w:p w14:paraId="1FD95A01" w14:textId="5884732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Toolern Vale</w:t>
            </w:r>
          </w:p>
        </w:tc>
      </w:tr>
      <w:tr w:rsidR="00FB4380" w:rsidRPr="00543720" w14:paraId="3573376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E36F19A" w14:textId="05583AE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Mentone &amp; St Bedes O C Amateur Football Club</w:t>
            </w:r>
          </w:p>
        </w:tc>
        <w:tc>
          <w:tcPr>
            <w:tcW w:w="1438" w:type="pct"/>
            <w:vAlign w:val="bottom"/>
          </w:tcPr>
          <w:p w14:paraId="4CDF8161" w14:textId="5597DF3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Mentone</w:t>
            </w:r>
          </w:p>
        </w:tc>
      </w:tr>
      <w:tr w:rsidR="00FB4380" w:rsidRPr="00543720" w14:paraId="4F5EA65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D64C479" w14:textId="0C38E5D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MERBEIN FOOTBALL NETBALL CLUB INC</w:t>
            </w:r>
          </w:p>
        </w:tc>
        <w:tc>
          <w:tcPr>
            <w:tcW w:w="1438" w:type="pct"/>
            <w:vAlign w:val="bottom"/>
          </w:tcPr>
          <w:p w14:paraId="0DD2143A" w14:textId="7DD6B1D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Merbein</w:t>
            </w:r>
          </w:p>
        </w:tc>
      </w:tr>
      <w:tr w:rsidR="00FB4380" w:rsidRPr="00543720" w14:paraId="43573A7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272D074" w14:textId="3071502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Mernda Junior Football Club</w:t>
            </w:r>
          </w:p>
        </w:tc>
        <w:tc>
          <w:tcPr>
            <w:tcW w:w="1438" w:type="pct"/>
            <w:vAlign w:val="bottom"/>
          </w:tcPr>
          <w:p w14:paraId="39B3D74B" w14:textId="061DF53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Mernda</w:t>
            </w:r>
          </w:p>
        </w:tc>
      </w:tr>
      <w:tr w:rsidR="00FB4380" w:rsidRPr="00543720" w14:paraId="0B8EC0E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7877CBE" w14:textId="4655062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Mill Park Football Club</w:t>
            </w:r>
          </w:p>
        </w:tc>
        <w:tc>
          <w:tcPr>
            <w:tcW w:w="1438" w:type="pct"/>
            <w:vAlign w:val="bottom"/>
          </w:tcPr>
          <w:p w14:paraId="73C945FC" w14:textId="59C8020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Mill Park</w:t>
            </w:r>
          </w:p>
        </w:tc>
      </w:tr>
      <w:tr w:rsidR="00FB4380" w:rsidRPr="00543720" w14:paraId="47472B3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2FB318C" w14:textId="3E2914F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lastRenderedPageBreak/>
              <w:t>Mirboo North Football Netball Club Inc</w:t>
            </w:r>
          </w:p>
        </w:tc>
        <w:tc>
          <w:tcPr>
            <w:tcW w:w="1438" w:type="pct"/>
            <w:vAlign w:val="bottom"/>
          </w:tcPr>
          <w:p w14:paraId="29A8AED0" w14:textId="31BF0C4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Mirboo North</w:t>
            </w:r>
          </w:p>
        </w:tc>
      </w:tr>
      <w:tr w:rsidR="00FB4380" w:rsidRPr="00543720" w14:paraId="1AA7239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27B30D0" w14:textId="0998954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Mitta United Football Club Inc</w:t>
            </w:r>
          </w:p>
        </w:tc>
        <w:tc>
          <w:tcPr>
            <w:tcW w:w="1438" w:type="pct"/>
            <w:vAlign w:val="bottom"/>
          </w:tcPr>
          <w:p w14:paraId="2B0C8716" w14:textId="3DA313B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Eskdale</w:t>
            </w:r>
          </w:p>
        </w:tc>
      </w:tr>
      <w:tr w:rsidR="00FB4380" w:rsidRPr="00543720" w14:paraId="091253E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D6323DE" w14:textId="34382E4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MOE FOOTBALL NETBALL CLUB INCORPORATED</w:t>
            </w:r>
          </w:p>
        </w:tc>
        <w:tc>
          <w:tcPr>
            <w:tcW w:w="1438" w:type="pct"/>
            <w:vAlign w:val="bottom"/>
          </w:tcPr>
          <w:p w14:paraId="0F63F749" w14:textId="14CFE25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Moe</w:t>
            </w:r>
          </w:p>
        </w:tc>
      </w:tr>
      <w:tr w:rsidR="003E3F96" w:rsidRPr="00543720" w14:paraId="33F0BA7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59716C7" w14:textId="08000F65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Moe Lions Junior Football Club</w:t>
            </w:r>
          </w:p>
        </w:tc>
        <w:tc>
          <w:tcPr>
            <w:tcW w:w="1438" w:type="pct"/>
            <w:vAlign w:val="bottom"/>
          </w:tcPr>
          <w:p w14:paraId="60518F3B" w14:textId="055B43ED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Moe</w:t>
            </w:r>
          </w:p>
        </w:tc>
      </w:tr>
      <w:tr w:rsidR="00FB4380" w:rsidRPr="00543720" w14:paraId="36547CE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5CEF092" w14:textId="53270CD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Monbulk Junior Football Club Inc</w:t>
            </w:r>
          </w:p>
        </w:tc>
        <w:tc>
          <w:tcPr>
            <w:tcW w:w="1438" w:type="pct"/>
            <w:vAlign w:val="bottom"/>
          </w:tcPr>
          <w:p w14:paraId="5EEFF345" w14:textId="3C24264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Monbulk</w:t>
            </w:r>
          </w:p>
        </w:tc>
      </w:tr>
      <w:tr w:rsidR="00FB4380" w:rsidRPr="00543720" w14:paraId="0C10D9A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4B1D0B7" w14:textId="35D83C71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Montmorency Junior Football Club</w:t>
            </w:r>
          </w:p>
        </w:tc>
        <w:tc>
          <w:tcPr>
            <w:tcW w:w="1438" w:type="pct"/>
            <w:vAlign w:val="bottom"/>
          </w:tcPr>
          <w:p w14:paraId="64A0E8D3" w14:textId="07636E7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Montmorency</w:t>
            </w:r>
          </w:p>
        </w:tc>
      </w:tr>
      <w:tr w:rsidR="00FB4380" w:rsidRPr="00543720" w14:paraId="1E5FCBF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CE6B245" w14:textId="0DC9D74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Moonee Valley Football Club</w:t>
            </w:r>
          </w:p>
        </w:tc>
        <w:tc>
          <w:tcPr>
            <w:tcW w:w="1438" w:type="pct"/>
            <w:vAlign w:val="bottom"/>
          </w:tcPr>
          <w:p w14:paraId="0951B37F" w14:textId="10B5D71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Moonee Ponds</w:t>
            </w:r>
          </w:p>
        </w:tc>
      </w:tr>
      <w:tr w:rsidR="00FB4380" w:rsidRPr="00543720" w14:paraId="4C95F78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DC0DA04" w14:textId="17D6205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Moorooduc Junior Football Club</w:t>
            </w:r>
          </w:p>
        </w:tc>
        <w:tc>
          <w:tcPr>
            <w:tcW w:w="1438" w:type="pct"/>
            <w:vAlign w:val="bottom"/>
          </w:tcPr>
          <w:p w14:paraId="0A788514" w14:textId="4568661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Moorooduc</w:t>
            </w:r>
          </w:p>
        </w:tc>
      </w:tr>
      <w:tr w:rsidR="00FB4380" w:rsidRPr="00543720" w14:paraId="1F04713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C0AAD42" w14:textId="1EFE3C8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Mooroopna Football Netball Club Inc.</w:t>
            </w:r>
          </w:p>
        </w:tc>
        <w:tc>
          <w:tcPr>
            <w:tcW w:w="1438" w:type="pct"/>
            <w:vAlign w:val="bottom"/>
          </w:tcPr>
          <w:p w14:paraId="70A5ADAB" w14:textId="1A65B75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Mooroopna</w:t>
            </w:r>
          </w:p>
        </w:tc>
      </w:tr>
      <w:tr w:rsidR="003E3F96" w:rsidRPr="00543720" w14:paraId="36DDFA5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DB2533F" w14:textId="25DE040E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Mordialloc-Braeside JFC</w:t>
            </w:r>
          </w:p>
        </w:tc>
        <w:tc>
          <w:tcPr>
            <w:tcW w:w="1438" w:type="pct"/>
            <w:vAlign w:val="bottom"/>
          </w:tcPr>
          <w:p w14:paraId="2D3073FA" w14:textId="514E5025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Parkdale</w:t>
            </w:r>
          </w:p>
        </w:tc>
      </w:tr>
      <w:tr w:rsidR="00FB4380" w:rsidRPr="00543720" w14:paraId="627FD85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D8A0636" w14:textId="4B36DDA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Mornington Junior Football Club</w:t>
            </w:r>
          </w:p>
        </w:tc>
        <w:tc>
          <w:tcPr>
            <w:tcW w:w="1438" w:type="pct"/>
            <w:vAlign w:val="bottom"/>
          </w:tcPr>
          <w:p w14:paraId="131D34D0" w14:textId="12E1CB6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Mornington</w:t>
            </w:r>
          </w:p>
        </w:tc>
      </w:tr>
      <w:tr w:rsidR="00FB4380" w:rsidRPr="00543720" w14:paraId="209A170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22F3C85" w14:textId="7B44D45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Mornington Peninsula Junior Football League Inc</w:t>
            </w:r>
          </w:p>
        </w:tc>
        <w:tc>
          <w:tcPr>
            <w:tcW w:w="1438" w:type="pct"/>
            <w:vAlign w:val="bottom"/>
          </w:tcPr>
          <w:p w14:paraId="1931A52B" w14:textId="1A92974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Tyabb</w:t>
            </w:r>
          </w:p>
        </w:tc>
      </w:tr>
      <w:tr w:rsidR="003E3F96" w:rsidRPr="00543720" w14:paraId="64C5B23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C6F7DE0" w14:textId="6809EE87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Morwell Football Netball Club</w:t>
            </w:r>
          </w:p>
        </w:tc>
        <w:tc>
          <w:tcPr>
            <w:tcW w:w="1438" w:type="pct"/>
            <w:vAlign w:val="bottom"/>
          </w:tcPr>
          <w:p w14:paraId="1C3CD50A" w14:textId="2F5842DD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Morwell</w:t>
            </w:r>
          </w:p>
        </w:tc>
      </w:tr>
      <w:tr w:rsidR="00FB4380" w:rsidRPr="00543720" w14:paraId="7705E90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4A1F485" w14:textId="04C21C8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Morwell Junior Football Club</w:t>
            </w:r>
          </w:p>
        </w:tc>
        <w:tc>
          <w:tcPr>
            <w:tcW w:w="1438" w:type="pct"/>
            <w:vAlign w:val="bottom"/>
          </w:tcPr>
          <w:p w14:paraId="342E8089" w14:textId="25CDB83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Morwell</w:t>
            </w:r>
          </w:p>
        </w:tc>
      </w:tr>
      <w:tr w:rsidR="00FB4380" w:rsidRPr="00543720" w14:paraId="565C925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BA66797" w14:textId="602201C1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Mount Eliza Junior Football Club</w:t>
            </w:r>
          </w:p>
        </w:tc>
        <w:tc>
          <w:tcPr>
            <w:tcW w:w="1438" w:type="pct"/>
            <w:vAlign w:val="bottom"/>
          </w:tcPr>
          <w:p w14:paraId="49E0F67A" w14:textId="335B7BF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Mount Eliza</w:t>
            </w:r>
          </w:p>
        </w:tc>
      </w:tr>
      <w:tr w:rsidR="00FB4380" w:rsidRPr="00543720" w14:paraId="7D0C396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956E5AC" w14:textId="0605230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Moyston Willaura Football Netball Club</w:t>
            </w:r>
          </w:p>
        </w:tc>
        <w:tc>
          <w:tcPr>
            <w:tcW w:w="1438" w:type="pct"/>
            <w:vAlign w:val="bottom"/>
          </w:tcPr>
          <w:p w14:paraId="15B5DDD7" w14:textId="59D7DFB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Moyston</w:t>
            </w:r>
          </w:p>
        </w:tc>
      </w:tr>
      <w:tr w:rsidR="00FB4380" w:rsidRPr="00543720" w14:paraId="4AB5697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667773A" w14:textId="17F9543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MT CLEAR JUNIOR FOOTBALL CLUB INC</w:t>
            </w:r>
          </w:p>
        </w:tc>
        <w:tc>
          <w:tcPr>
            <w:tcW w:w="1438" w:type="pct"/>
            <w:vAlign w:val="bottom"/>
          </w:tcPr>
          <w:p w14:paraId="7A55DABC" w14:textId="702FBAD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Mount Clear</w:t>
            </w:r>
          </w:p>
        </w:tc>
      </w:tr>
      <w:tr w:rsidR="00FB4380" w:rsidRPr="00543720" w14:paraId="449D713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0D83B99" w14:textId="0257487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Murchison-Toolamba Football Netball Club Incorporated</w:t>
            </w:r>
          </w:p>
        </w:tc>
        <w:tc>
          <w:tcPr>
            <w:tcW w:w="1438" w:type="pct"/>
            <w:vAlign w:val="bottom"/>
          </w:tcPr>
          <w:p w14:paraId="72731945" w14:textId="03ACEC9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Murchison</w:t>
            </w:r>
          </w:p>
        </w:tc>
      </w:tr>
      <w:tr w:rsidR="00FB4380" w:rsidRPr="00543720" w14:paraId="4B82D3F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AA85838" w14:textId="69CE945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Myrtleford Junior Football Club</w:t>
            </w:r>
          </w:p>
        </w:tc>
        <w:tc>
          <w:tcPr>
            <w:tcW w:w="1438" w:type="pct"/>
            <w:vAlign w:val="bottom"/>
          </w:tcPr>
          <w:p w14:paraId="574D4CA9" w14:textId="351E5F5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Myrtleford</w:t>
            </w:r>
          </w:p>
        </w:tc>
      </w:tr>
      <w:tr w:rsidR="00FB4380" w:rsidRPr="00543720" w14:paraId="451FB12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106D6C6" w14:textId="693B94B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Natimuk United Football Netball Club</w:t>
            </w:r>
          </w:p>
        </w:tc>
        <w:tc>
          <w:tcPr>
            <w:tcW w:w="1438" w:type="pct"/>
            <w:vAlign w:val="bottom"/>
          </w:tcPr>
          <w:p w14:paraId="7E6A0A72" w14:textId="69B2C05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Natimuk</w:t>
            </w:r>
          </w:p>
        </w:tc>
      </w:tr>
      <w:tr w:rsidR="00FB4380" w:rsidRPr="00543720" w14:paraId="1F89BA4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F786D73" w14:textId="0311626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Newcomb Power Football &amp; Netball Club</w:t>
            </w:r>
          </w:p>
        </w:tc>
        <w:tc>
          <w:tcPr>
            <w:tcW w:w="1438" w:type="pct"/>
            <w:vAlign w:val="bottom"/>
          </w:tcPr>
          <w:p w14:paraId="2A0BBE21" w14:textId="2B12319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Moolap</w:t>
            </w:r>
          </w:p>
        </w:tc>
      </w:tr>
      <w:tr w:rsidR="00FB4380" w:rsidRPr="00543720" w14:paraId="6E274DF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5ED9512" w14:textId="16890DF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Newport Power Junior Football Club</w:t>
            </w:r>
          </w:p>
        </w:tc>
        <w:tc>
          <w:tcPr>
            <w:tcW w:w="1438" w:type="pct"/>
            <w:vAlign w:val="bottom"/>
          </w:tcPr>
          <w:p w14:paraId="367CD5EA" w14:textId="22E9146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Newport</w:t>
            </w:r>
          </w:p>
        </w:tc>
      </w:tr>
      <w:tr w:rsidR="00FB4380" w:rsidRPr="00543720" w14:paraId="39FCE49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C6CC455" w14:textId="62C1315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Nhill &amp; District Sporting Club</w:t>
            </w:r>
          </w:p>
        </w:tc>
        <w:tc>
          <w:tcPr>
            <w:tcW w:w="1438" w:type="pct"/>
            <w:vAlign w:val="bottom"/>
          </w:tcPr>
          <w:p w14:paraId="33B4CBD8" w14:textId="288F136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Nhill</w:t>
            </w:r>
          </w:p>
        </w:tc>
      </w:tr>
      <w:tr w:rsidR="00FB4380" w:rsidRPr="00543720" w14:paraId="4505565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AEA7573" w14:textId="13E90C4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Nirranda Football Netball Club Inc</w:t>
            </w:r>
          </w:p>
        </w:tc>
        <w:tc>
          <w:tcPr>
            <w:tcW w:w="1438" w:type="pct"/>
            <w:vAlign w:val="bottom"/>
          </w:tcPr>
          <w:p w14:paraId="3FA8AD18" w14:textId="6E87A9F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Nirranda</w:t>
            </w:r>
          </w:p>
        </w:tc>
      </w:tr>
      <w:tr w:rsidR="00FB4380" w:rsidRPr="00543720" w14:paraId="78BDF8C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8198AAB" w14:textId="658F99A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Noble Park Junior Football Club</w:t>
            </w:r>
          </w:p>
        </w:tc>
        <w:tc>
          <w:tcPr>
            <w:tcW w:w="1438" w:type="pct"/>
            <w:vAlign w:val="bottom"/>
          </w:tcPr>
          <w:p w14:paraId="76E98C72" w14:textId="606EF84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Noble Park</w:t>
            </w:r>
          </w:p>
        </w:tc>
      </w:tr>
      <w:tr w:rsidR="00FB4380" w:rsidRPr="00543720" w14:paraId="2A4EEAD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EC7C0EA" w14:textId="2A3725D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Noradjuha-Quantong FNC</w:t>
            </w:r>
          </w:p>
        </w:tc>
        <w:tc>
          <w:tcPr>
            <w:tcW w:w="1438" w:type="pct"/>
            <w:vAlign w:val="bottom"/>
          </w:tcPr>
          <w:p w14:paraId="6040A035" w14:textId="406F394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Quantong</w:t>
            </w:r>
          </w:p>
        </w:tc>
      </w:tr>
      <w:tr w:rsidR="00FB4380" w:rsidRPr="00543720" w14:paraId="062E718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C45A276" w14:textId="0847746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North Ballarat Football Club</w:t>
            </w:r>
          </w:p>
        </w:tc>
        <w:tc>
          <w:tcPr>
            <w:tcW w:w="1438" w:type="pct"/>
            <w:vAlign w:val="bottom"/>
          </w:tcPr>
          <w:p w14:paraId="06765F30" w14:textId="1FD6FEF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Wendouree</w:t>
            </w:r>
          </w:p>
        </w:tc>
      </w:tr>
      <w:tr w:rsidR="00FB4380" w:rsidRPr="00543720" w14:paraId="68CF74B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A4A2D1F" w14:textId="528C8F4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North Shore Football and Netball Club</w:t>
            </w:r>
          </w:p>
        </w:tc>
        <w:tc>
          <w:tcPr>
            <w:tcW w:w="1438" w:type="pct"/>
            <w:vAlign w:val="bottom"/>
          </w:tcPr>
          <w:p w14:paraId="0AB1F9F9" w14:textId="724665B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Norlane</w:t>
            </w:r>
          </w:p>
        </w:tc>
      </w:tr>
      <w:tr w:rsidR="00FB4380" w:rsidRPr="00543720" w14:paraId="3B98356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100C4FE" w14:textId="21D232D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North Sunshine Football Club INC</w:t>
            </w:r>
          </w:p>
        </w:tc>
        <w:tc>
          <w:tcPr>
            <w:tcW w:w="1438" w:type="pct"/>
            <w:vAlign w:val="bottom"/>
          </w:tcPr>
          <w:p w14:paraId="3591F607" w14:textId="18385EC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Sunshine North</w:t>
            </w:r>
          </w:p>
        </w:tc>
      </w:tr>
      <w:tr w:rsidR="00FB4380" w:rsidRPr="00543720" w14:paraId="2842F67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6BA78F6" w14:textId="56770F1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North Warrnambool Eagles Football Netball Club</w:t>
            </w:r>
          </w:p>
        </w:tc>
        <w:tc>
          <w:tcPr>
            <w:tcW w:w="1438" w:type="pct"/>
            <w:vAlign w:val="bottom"/>
          </w:tcPr>
          <w:p w14:paraId="4ABF4EE8" w14:textId="220BEC9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3E3F96" w:rsidRPr="00543720" w14:paraId="235EDEF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2954E77" w14:textId="1C3AB694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Northern Saints Football Club</w:t>
            </w:r>
          </w:p>
        </w:tc>
        <w:tc>
          <w:tcPr>
            <w:tcW w:w="1438" w:type="pct"/>
            <w:vAlign w:val="bottom"/>
          </w:tcPr>
          <w:p w14:paraId="24EFECDF" w14:textId="137B1A5E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FAWKNER</w:t>
            </w:r>
          </w:p>
        </w:tc>
      </w:tr>
      <w:tr w:rsidR="00FB4380" w:rsidRPr="00543720" w14:paraId="5F15B3B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DFEEE7D" w14:textId="5A2B40E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Northern Stars junior football</w:t>
            </w:r>
          </w:p>
        </w:tc>
        <w:tc>
          <w:tcPr>
            <w:tcW w:w="1438" w:type="pct"/>
            <w:vAlign w:val="bottom"/>
          </w:tcPr>
          <w:p w14:paraId="38102985" w14:textId="2C08B3C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Corio</w:t>
            </w:r>
          </w:p>
        </w:tc>
      </w:tr>
      <w:tr w:rsidR="00FB4380" w:rsidRPr="00543720" w14:paraId="0BEDA2C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B146F39" w14:textId="1588F5D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Numurkah Football Netball Club Inc</w:t>
            </w:r>
          </w:p>
        </w:tc>
        <w:tc>
          <w:tcPr>
            <w:tcW w:w="1438" w:type="pct"/>
            <w:vAlign w:val="bottom"/>
          </w:tcPr>
          <w:p w14:paraId="39FBCCD4" w14:textId="424C40F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Numurkah</w:t>
            </w:r>
          </w:p>
        </w:tc>
      </w:tr>
      <w:tr w:rsidR="00FB4380" w:rsidRPr="00543720" w14:paraId="514AE0E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F9D68C9" w14:textId="0264902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Nunawading Auskick</w:t>
            </w:r>
          </w:p>
        </w:tc>
        <w:tc>
          <w:tcPr>
            <w:tcW w:w="1438" w:type="pct"/>
            <w:vAlign w:val="bottom"/>
          </w:tcPr>
          <w:p w14:paraId="04C9EB0C" w14:textId="06D57D5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Blackburn North</w:t>
            </w:r>
          </w:p>
        </w:tc>
      </w:tr>
      <w:tr w:rsidR="00FB4380" w:rsidRPr="00543720" w14:paraId="51F4BA9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9758B74" w14:textId="74AF506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lastRenderedPageBreak/>
              <w:t>Oakleigh District Football Netbal</w:t>
            </w:r>
            <w:r w:rsidR="003E3F96">
              <w:rPr>
                <w:rFonts w:ascii="Poppins" w:hAnsi="Poppins" w:cs="Poppins"/>
                <w:color w:val="000000"/>
              </w:rPr>
              <w:t>l</w:t>
            </w:r>
            <w:r w:rsidRPr="001F58C0">
              <w:rPr>
                <w:rFonts w:ascii="Poppins" w:hAnsi="Poppins" w:cs="Poppins"/>
                <w:color w:val="000000"/>
              </w:rPr>
              <w:t xml:space="preserve"> Cricket Club</w:t>
            </w:r>
          </w:p>
        </w:tc>
        <w:tc>
          <w:tcPr>
            <w:tcW w:w="1438" w:type="pct"/>
            <w:vAlign w:val="bottom"/>
          </w:tcPr>
          <w:p w14:paraId="2D73E3BE" w14:textId="31C52EE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Oakleigh East</w:t>
            </w:r>
          </w:p>
        </w:tc>
      </w:tr>
      <w:tr w:rsidR="00FB4380" w:rsidRPr="00543720" w14:paraId="20F1D1B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A00EB8D" w14:textId="16E627E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Oakleigh Youth Junior Football Club</w:t>
            </w:r>
          </w:p>
        </w:tc>
        <w:tc>
          <w:tcPr>
            <w:tcW w:w="1438" w:type="pct"/>
            <w:vAlign w:val="bottom"/>
          </w:tcPr>
          <w:p w14:paraId="205967DA" w14:textId="2309E7D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Oakleigh South</w:t>
            </w:r>
          </w:p>
        </w:tc>
      </w:tr>
      <w:tr w:rsidR="00FB4380" w:rsidRPr="00543720" w14:paraId="6EF3F03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A1E11A9" w14:textId="7B23564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Officer Kangaroos Junior Football Club Inc</w:t>
            </w:r>
          </w:p>
        </w:tc>
        <w:tc>
          <w:tcPr>
            <w:tcW w:w="1438" w:type="pct"/>
            <w:vAlign w:val="bottom"/>
          </w:tcPr>
          <w:p w14:paraId="3E982C9A" w14:textId="15B24CC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Officer</w:t>
            </w:r>
          </w:p>
        </w:tc>
      </w:tr>
      <w:tr w:rsidR="00FB4380" w:rsidRPr="00543720" w14:paraId="76D939C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7E3C5F7" w14:textId="7437ED0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Omeo Benambra Football Netball Club</w:t>
            </w:r>
          </w:p>
        </w:tc>
        <w:tc>
          <w:tcPr>
            <w:tcW w:w="1438" w:type="pct"/>
            <w:vAlign w:val="bottom"/>
          </w:tcPr>
          <w:p w14:paraId="082E64AF" w14:textId="141E089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Omeo</w:t>
            </w:r>
          </w:p>
        </w:tc>
      </w:tr>
      <w:tr w:rsidR="00FB4380" w:rsidRPr="00543720" w14:paraId="08A5B05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D0D250E" w14:textId="502D4EA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Otway Districts Football &amp; Netball Club</w:t>
            </w:r>
          </w:p>
        </w:tc>
        <w:tc>
          <w:tcPr>
            <w:tcW w:w="1438" w:type="pct"/>
            <w:vAlign w:val="bottom"/>
          </w:tcPr>
          <w:p w14:paraId="5C537468" w14:textId="7BA275B1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Gellibrand</w:t>
            </w:r>
          </w:p>
        </w:tc>
      </w:tr>
      <w:tr w:rsidR="00FB4380" w:rsidRPr="00543720" w14:paraId="7D1E7C8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BF6535D" w14:textId="4D1AB38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Ouyen United Football &amp; Netball Club Inc.</w:t>
            </w:r>
          </w:p>
        </w:tc>
        <w:tc>
          <w:tcPr>
            <w:tcW w:w="1438" w:type="pct"/>
            <w:vAlign w:val="bottom"/>
          </w:tcPr>
          <w:p w14:paraId="63E902D4" w14:textId="146686B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Ouyen</w:t>
            </w:r>
          </w:p>
        </w:tc>
      </w:tr>
      <w:tr w:rsidR="00FB4380" w:rsidRPr="00543720" w14:paraId="204C13A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F9BF023" w14:textId="3C4B865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Pakenham Junior Football Club</w:t>
            </w:r>
          </w:p>
        </w:tc>
        <w:tc>
          <w:tcPr>
            <w:tcW w:w="1438" w:type="pct"/>
            <w:vAlign w:val="bottom"/>
          </w:tcPr>
          <w:p w14:paraId="3C583DEA" w14:textId="2254C86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FB4380" w:rsidRPr="00543720" w14:paraId="5FA8E82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521363A" w14:textId="7451182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Panton Hill Football Club</w:t>
            </w:r>
          </w:p>
        </w:tc>
        <w:tc>
          <w:tcPr>
            <w:tcW w:w="1438" w:type="pct"/>
            <w:vAlign w:val="bottom"/>
          </w:tcPr>
          <w:p w14:paraId="462A4BC0" w14:textId="584A8BD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Panton Hill</w:t>
            </w:r>
          </w:p>
        </w:tc>
      </w:tr>
      <w:tr w:rsidR="00FB4380" w:rsidRPr="00543720" w14:paraId="3332C8B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2FCA694" w14:textId="5B9A6DE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Park Orchards North Ringwood Parish JFC</w:t>
            </w:r>
          </w:p>
        </w:tc>
        <w:tc>
          <w:tcPr>
            <w:tcW w:w="1438" w:type="pct"/>
            <w:vAlign w:val="bottom"/>
          </w:tcPr>
          <w:p w14:paraId="418F5814" w14:textId="57A4DE6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Park Orchards</w:t>
            </w:r>
          </w:p>
        </w:tc>
      </w:tr>
      <w:tr w:rsidR="00FB4380" w:rsidRPr="00543720" w14:paraId="6394197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566526B" w14:textId="3782DB2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Parkside Junior Football Club</w:t>
            </w:r>
          </w:p>
        </w:tc>
        <w:tc>
          <w:tcPr>
            <w:tcW w:w="1438" w:type="pct"/>
            <w:vAlign w:val="bottom"/>
          </w:tcPr>
          <w:p w14:paraId="3174A96A" w14:textId="321F5977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Alphington</w:t>
            </w:r>
          </w:p>
        </w:tc>
      </w:tr>
      <w:tr w:rsidR="00FB4380" w:rsidRPr="00543720" w14:paraId="6788BF3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02D850C" w14:textId="77B7F75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Pascoe Vale Sports Club - AFL Football Dept</w:t>
            </w:r>
          </w:p>
        </w:tc>
        <w:tc>
          <w:tcPr>
            <w:tcW w:w="1438" w:type="pct"/>
            <w:vAlign w:val="bottom"/>
          </w:tcPr>
          <w:p w14:paraId="7D56019C" w14:textId="4182C15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Pascoe Vale</w:t>
            </w:r>
          </w:p>
        </w:tc>
      </w:tr>
      <w:tr w:rsidR="00FB4380" w:rsidRPr="00543720" w14:paraId="2E75C91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973FE84" w14:textId="58FCB798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Pax Hill Junior Football Club</w:t>
            </w:r>
          </w:p>
        </w:tc>
        <w:tc>
          <w:tcPr>
            <w:tcW w:w="1438" w:type="pct"/>
            <w:vAlign w:val="bottom"/>
          </w:tcPr>
          <w:p w14:paraId="51F7E76B" w14:textId="1D83E8C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FB4380" w:rsidRPr="00543720" w14:paraId="50B3443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FB703A9" w14:textId="3BA3DAA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Penshurst Football Netball Club</w:t>
            </w:r>
          </w:p>
        </w:tc>
        <w:tc>
          <w:tcPr>
            <w:tcW w:w="1438" w:type="pct"/>
            <w:vAlign w:val="bottom"/>
          </w:tcPr>
          <w:p w14:paraId="7B143146" w14:textId="0815DD2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Penshurst</w:t>
            </w:r>
          </w:p>
        </w:tc>
      </w:tr>
      <w:tr w:rsidR="00FB4380" w:rsidRPr="00543720" w14:paraId="4E89626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A25B937" w14:textId="19AF539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Phillip Island Football Netball Club</w:t>
            </w:r>
          </w:p>
        </w:tc>
        <w:tc>
          <w:tcPr>
            <w:tcW w:w="1438" w:type="pct"/>
            <w:vAlign w:val="bottom"/>
          </w:tcPr>
          <w:p w14:paraId="443F616D" w14:textId="25F987B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Cowes</w:t>
            </w:r>
          </w:p>
        </w:tc>
      </w:tr>
      <w:tr w:rsidR="003E3F96" w:rsidRPr="00543720" w14:paraId="14125D6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AA40DC3" w14:textId="55871C31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Pines Junior Football Club</w:t>
            </w:r>
          </w:p>
        </w:tc>
        <w:tc>
          <w:tcPr>
            <w:tcW w:w="1438" w:type="pct"/>
            <w:vAlign w:val="bottom"/>
          </w:tcPr>
          <w:p w14:paraId="42B0CF6D" w14:textId="6DAE5F33" w:rsidR="003E3F96" w:rsidRPr="003E3F96" w:rsidRDefault="003E3F96" w:rsidP="003E3F9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E3F96">
              <w:rPr>
                <w:rFonts w:ascii="Poppins" w:hAnsi="Poppins" w:cs="Poppins"/>
                <w:color w:val="000000"/>
              </w:rPr>
              <w:t>FRANKSTON NORTH</w:t>
            </w:r>
          </w:p>
        </w:tc>
      </w:tr>
      <w:tr w:rsidR="00FB4380" w:rsidRPr="00543720" w14:paraId="3CD0933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1F1DE9E" w14:textId="6A123A5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Point Cook Centrals Sporting Club</w:t>
            </w:r>
          </w:p>
        </w:tc>
        <w:tc>
          <w:tcPr>
            <w:tcW w:w="1438" w:type="pct"/>
            <w:vAlign w:val="bottom"/>
          </w:tcPr>
          <w:p w14:paraId="56F62AB0" w14:textId="2D9DD61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Point Cook</w:t>
            </w:r>
          </w:p>
        </w:tc>
      </w:tr>
      <w:tr w:rsidR="00FB4380" w:rsidRPr="00543720" w14:paraId="728E7DF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8462DF4" w14:textId="2BFCF3D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Point Cook Football Club</w:t>
            </w:r>
          </w:p>
        </w:tc>
        <w:tc>
          <w:tcPr>
            <w:tcW w:w="1438" w:type="pct"/>
            <w:vAlign w:val="bottom"/>
          </w:tcPr>
          <w:p w14:paraId="475DBFA8" w14:textId="4ED9571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Point Cook</w:t>
            </w:r>
          </w:p>
        </w:tc>
      </w:tr>
      <w:tr w:rsidR="00FB4380" w:rsidRPr="00543720" w14:paraId="672C67C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0623B0B" w14:textId="285E6A5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POOWONG FOOTBALL CLUB INC</w:t>
            </w:r>
          </w:p>
        </w:tc>
        <w:tc>
          <w:tcPr>
            <w:tcW w:w="1438" w:type="pct"/>
            <w:vAlign w:val="bottom"/>
          </w:tcPr>
          <w:p w14:paraId="537FC16D" w14:textId="245BFD4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Poowong</w:t>
            </w:r>
          </w:p>
        </w:tc>
      </w:tr>
      <w:tr w:rsidR="00FB4380" w:rsidRPr="00543720" w14:paraId="000FF2C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EAFFECF" w14:textId="676729D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Port Fairy Football Netball Club</w:t>
            </w:r>
          </w:p>
        </w:tc>
        <w:tc>
          <w:tcPr>
            <w:tcW w:w="1438" w:type="pct"/>
            <w:vAlign w:val="bottom"/>
          </w:tcPr>
          <w:p w14:paraId="60CEFEC0" w14:textId="46391B71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Port Fairy</w:t>
            </w:r>
          </w:p>
        </w:tc>
      </w:tr>
      <w:tr w:rsidR="00FB4380" w:rsidRPr="00543720" w14:paraId="16F4175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5C6E0F2" w14:textId="1447851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Portarlington Demons Football Netball Club</w:t>
            </w:r>
          </w:p>
        </w:tc>
        <w:tc>
          <w:tcPr>
            <w:tcW w:w="1438" w:type="pct"/>
            <w:vAlign w:val="bottom"/>
          </w:tcPr>
          <w:p w14:paraId="49B09940" w14:textId="16C883C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Portarlington</w:t>
            </w:r>
          </w:p>
        </w:tc>
      </w:tr>
      <w:tr w:rsidR="00FB4380" w:rsidRPr="00543720" w14:paraId="584098D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D3860AF" w14:textId="2573BE9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Portland Football Netball Cricket Club</w:t>
            </w:r>
          </w:p>
        </w:tc>
        <w:tc>
          <w:tcPr>
            <w:tcW w:w="1438" w:type="pct"/>
            <w:vAlign w:val="bottom"/>
          </w:tcPr>
          <w:p w14:paraId="76E20757" w14:textId="6FECF4F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Portland</w:t>
            </w:r>
          </w:p>
        </w:tc>
      </w:tr>
      <w:tr w:rsidR="00FB4380" w:rsidRPr="00543720" w14:paraId="7E52B11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EAE307B" w14:textId="4F79A3FC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Quambatook FNC</w:t>
            </w:r>
          </w:p>
        </w:tc>
        <w:tc>
          <w:tcPr>
            <w:tcW w:w="1438" w:type="pct"/>
            <w:vAlign w:val="bottom"/>
          </w:tcPr>
          <w:p w14:paraId="7B86D2D2" w14:textId="0894E49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Quambatook</w:t>
            </w:r>
          </w:p>
        </w:tc>
      </w:tr>
      <w:tr w:rsidR="00FB4380" w:rsidRPr="00543720" w14:paraId="33B310E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CB812C8" w14:textId="53118FB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Queenscliff Football Netball Club</w:t>
            </w:r>
          </w:p>
        </w:tc>
        <w:tc>
          <w:tcPr>
            <w:tcW w:w="1438" w:type="pct"/>
            <w:vAlign w:val="bottom"/>
          </w:tcPr>
          <w:p w14:paraId="5CB5560D" w14:textId="5BE2916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Queenscliff</w:t>
            </w:r>
          </w:p>
        </w:tc>
      </w:tr>
      <w:tr w:rsidR="00FB4380" w:rsidRPr="00543720" w14:paraId="5A42670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5F391CC" w14:textId="40FF6555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Red Cliffs Football Netball Club</w:t>
            </w:r>
          </w:p>
        </w:tc>
        <w:tc>
          <w:tcPr>
            <w:tcW w:w="1438" w:type="pct"/>
            <w:vAlign w:val="bottom"/>
          </w:tcPr>
          <w:p w14:paraId="2C2D2071" w14:textId="512B31DD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Red Cliffs</w:t>
            </w:r>
          </w:p>
        </w:tc>
      </w:tr>
      <w:tr w:rsidR="00FB4380" w:rsidRPr="00543720" w14:paraId="4ED9F76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CE392FC" w14:textId="59C0F91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RED HILL FOOTBALL NETBALL CLUB</w:t>
            </w:r>
          </w:p>
        </w:tc>
        <w:tc>
          <w:tcPr>
            <w:tcW w:w="1438" w:type="pct"/>
            <w:vAlign w:val="bottom"/>
          </w:tcPr>
          <w:p w14:paraId="518AA49D" w14:textId="7DCD2A36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Red Hill</w:t>
            </w:r>
          </w:p>
        </w:tc>
      </w:tr>
      <w:tr w:rsidR="00FB4380" w:rsidRPr="00543720" w14:paraId="0424D22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112B3AF" w14:textId="5D6A0DEA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Reservoir Football Club</w:t>
            </w:r>
          </w:p>
        </w:tc>
        <w:tc>
          <w:tcPr>
            <w:tcW w:w="1438" w:type="pct"/>
            <w:vAlign w:val="bottom"/>
          </w:tcPr>
          <w:p w14:paraId="158400F1" w14:textId="48A4C30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FB4380" w:rsidRPr="00543720" w14:paraId="54B2883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C707BC6" w14:textId="73DA57B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Riddell District Football League Umpires Association</w:t>
            </w:r>
          </w:p>
        </w:tc>
        <w:tc>
          <w:tcPr>
            <w:tcW w:w="1438" w:type="pct"/>
            <w:vAlign w:val="bottom"/>
          </w:tcPr>
          <w:p w14:paraId="024964F4" w14:textId="6D88E81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FB4380" w:rsidRPr="00543720" w14:paraId="70A476B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57BB180" w14:textId="75434B43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Robinvale Euston Football Netball Club Inc</w:t>
            </w:r>
          </w:p>
        </w:tc>
        <w:tc>
          <w:tcPr>
            <w:tcW w:w="1438" w:type="pct"/>
            <w:vAlign w:val="bottom"/>
          </w:tcPr>
          <w:p w14:paraId="45553379" w14:textId="31AB3B3B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Robinvale</w:t>
            </w:r>
          </w:p>
        </w:tc>
      </w:tr>
      <w:tr w:rsidR="00FB4380" w:rsidRPr="00543720" w14:paraId="11A461E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ABB98E2" w14:textId="110C23D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Rockbank Football Sporting Club</w:t>
            </w:r>
          </w:p>
        </w:tc>
        <w:tc>
          <w:tcPr>
            <w:tcW w:w="1438" w:type="pct"/>
            <w:vAlign w:val="bottom"/>
          </w:tcPr>
          <w:p w14:paraId="69E502AC" w14:textId="38DD5639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Rockbank</w:t>
            </w:r>
          </w:p>
        </w:tc>
      </w:tr>
      <w:tr w:rsidR="00FB4380" w:rsidRPr="00543720" w14:paraId="6C9AED6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8787BB4" w14:textId="376FDEB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Rokewood Corindhap Football Netball Club</w:t>
            </w:r>
          </w:p>
        </w:tc>
        <w:tc>
          <w:tcPr>
            <w:tcW w:w="1438" w:type="pct"/>
            <w:vAlign w:val="bottom"/>
          </w:tcPr>
          <w:p w14:paraId="012E69BB" w14:textId="24A196B4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Rokewood</w:t>
            </w:r>
          </w:p>
        </w:tc>
      </w:tr>
      <w:tr w:rsidR="00FB4380" w:rsidRPr="00543720" w14:paraId="043B7CB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4D9F04A" w14:textId="661F338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Romsey Junior Football Netball Club</w:t>
            </w:r>
          </w:p>
        </w:tc>
        <w:tc>
          <w:tcPr>
            <w:tcW w:w="1438" w:type="pct"/>
            <w:vAlign w:val="bottom"/>
          </w:tcPr>
          <w:p w14:paraId="77E41661" w14:textId="54FD5DF0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Romsey</w:t>
            </w:r>
          </w:p>
        </w:tc>
      </w:tr>
      <w:tr w:rsidR="00FB4380" w:rsidRPr="00543720" w14:paraId="2B2AC8C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3A95BF7" w14:textId="507D167F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Rosebud Junior Football Club</w:t>
            </w:r>
          </w:p>
        </w:tc>
        <w:tc>
          <w:tcPr>
            <w:tcW w:w="1438" w:type="pct"/>
            <w:vAlign w:val="bottom"/>
          </w:tcPr>
          <w:p w14:paraId="1339CAEE" w14:textId="68E213A2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Rosebud</w:t>
            </w:r>
          </w:p>
        </w:tc>
      </w:tr>
      <w:tr w:rsidR="00FB4380" w:rsidRPr="00543720" w14:paraId="7D26D42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BF37338" w14:textId="5B20A791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Rosedale Football Netball Club</w:t>
            </w:r>
          </w:p>
        </w:tc>
        <w:tc>
          <w:tcPr>
            <w:tcW w:w="1438" w:type="pct"/>
            <w:vAlign w:val="bottom"/>
          </w:tcPr>
          <w:p w14:paraId="1597D72F" w14:textId="1AEBFDAE" w:rsidR="00FB4380" w:rsidRPr="001F58C0" w:rsidRDefault="00FB4380" w:rsidP="00FB438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Rosedale</w:t>
            </w:r>
          </w:p>
        </w:tc>
      </w:tr>
      <w:tr w:rsidR="00811C86" w:rsidRPr="00543720" w14:paraId="46F3EA7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0246D0D" w14:textId="43C91F2E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Rowville Football Club</w:t>
            </w:r>
          </w:p>
        </w:tc>
        <w:tc>
          <w:tcPr>
            <w:tcW w:w="1438" w:type="pct"/>
            <w:vAlign w:val="bottom"/>
          </w:tcPr>
          <w:p w14:paraId="20786CD5" w14:textId="15BE1196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Rowville</w:t>
            </w:r>
          </w:p>
        </w:tc>
      </w:tr>
      <w:tr w:rsidR="00811C86" w:rsidRPr="00543720" w14:paraId="086C74C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8963108" w14:textId="568D9993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lastRenderedPageBreak/>
              <w:t>Rowville Knights Community Football Club</w:t>
            </w:r>
          </w:p>
        </w:tc>
        <w:tc>
          <w:tcPr>
            <w:tcW w:w="1438" w:type="pct"/>
            <w:vAlign w:val="bottom"/>
          </w:tcPr>
          <w:p w14:paraId="14E3F64C" w14:textId="11498A07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ROWVILLE</w:t>
            </w:r>
          </w:p>
        </w:tc>
      </w:tr>
      <w:tr w:rsidR="00811C86" w:rsidRPr="00543720" w14:paraId="659E563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6CCF3B5" w14:textId="5F994444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Roxburgh Park Football Club</w:t>
            </w:r>
          </w:p>
        </w:tc>
        <w:tc>
          <w:tcPr>
            <w:tcW w:w="1438" w:type="pct"/>
            <w:vAlign w:val="bottom"/>
          </w:tcPr>
          <w:p w14:paraId="4FAE1D14" w14:textId="15DCE0F0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Roxburgh Park</w:t>
            </w:r>
          </w:p>
        </w:tc>
      </w:tr>
      <w:tr w:rsidR="00811C86" w:rsidRPr="00543720" w14:paraId="767ABB5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4E265C7" w14:textId="47162A9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Royal Park Football Netball Club</w:t>
            </w:r>
          </w:p>
        </w:tc>
        <w:tc>
          <w:tcPr>
            <w:tcW w:w="1438" w:type="pct"/>
            <w:vAlign w:val="bottom"/>
          </w:tcPr>
          <w:p w14:paraId="0C676AD9" w14:textId="366673C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Maryborough</w:t>
            </w:r>
          </w:p>
        </w:tc>
      </w:tr>
      <w:tr w:rsidR="00811C86" w:rsidRPr="00543720" w14:paraId="54161CE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969F9FB" w14:textId="3E30EE9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Rumbalara Football Netball Club</w:t>
            </w:r>
          </w:p>
        </w:tc>
        <w:tc>
          <w:tcPr>
            <w:tcW w:w="1438" w:type="pct"/>
            <w:vAlign w:val="bottom"/>
          </w:tcPr>
          <w:p w14:paraId="71A7F95B" w14:textId="234D20D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811C86" w:rsidRPr="00543720" w14:paraId="7F90AA9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B8AE360" w14:textId="5597A46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Russells Creek Club Inc</w:t>
            </w:r>
          </w:p>
        </w:tc>
        <w:tc>
          <w:tcPr>
            <w:tcW w:w="1438" w:type="pct"/>
            <w:vAlign w:val="bottom"/>
          </w:tcPr>
          <w:p w14:paraId="3A418B7A" w14:textId="358A36E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811C86" w:rsidRPr="00543720" w14:paraId="30149C1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242E307" w14:textId="12699DC1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Rye Junior Football Club Inc.</w:t>
            </w:r>
          </w:p>
        </w:tc>
        <w:tc>
          <w:tcPr>
            <w:tcW w:w="1438" w:type="pct"/>
            <w:vAlign w:val="bottom"/>
          </w:tcPr>
          <w:p w14:paraId="4B0C4089" w14:textId="4BDB875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Rye</w:t>
            </w:r>
          </w:p>
        </w:tc>
      </w:tr>
      <w:tr w:rsidR="00811C86" w:rsidRPr="00543720" w14:paraId="0D9CCB6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45B14A4" w14:textId="3A5D9BC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SALE CITY FOOTBALL NETBALL CLUB</w:t>
            </w:r>
          </w:p>
        </w:tc>
        <w:tc>
          <w:tcPr>
            <w:tcW w:w="1438" w:type="pct"/>
            <w:vAlign w:val="bottom"/>
          </w:tcPr>
          <w:p w14:paraId="6533C1C0" w14:textId="4736E16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Sale</w:t>
            </w:r>
          </w:p>
        </w:tc>
      </w:tr>
      <w:tr w:rsidR="00811C86" w:rsidRPr="00543720" w14:paraId="16AF304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F0DEAB3" w14:textId="37770EC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Scoresby Football Netball Club</w:t>
            </w:r>
          </w:p>
        </w:tc>
        <w:tc>
          <w:tcPr>
            <w:tcW w:w="1438" w:type="pct"/>
            <w:vAlign w:val="bottom"/>
          </w:tcPr>
          <w:p w14:paraId="73F19A09" w14:textId="5B17C72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Scoresby</w:t>
            </w:r>
          </w:p>
        </w:tc>
      </w:tr>
      <w:tr w:rsidR="00811C86" w:rsidRPr="00543720" w14:paraId="754ED0F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E15835B" w14:textId="5FAC208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Seaford Junior Football Club</w:t>
            </w:r>
          </w:p>
        </w:tc>
        <w:tc>
          <w:tcPr>
            <w:tcW w:w="1438" w:type="pct"/>
            <w:vAlign w:val="bottom"/>
          </w:tcPr>
          <w:p w14:paraId="4A5D388A" w14:textId="3EC6C1D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Seaford</w:t>
            </w:r>
          </w:p>
        </w:tc>
      </w:tr>
      <w:tr w:rsidR="00811C86" w:rsidRPr="00543720" w14:paraId="3D17CF7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2543AB9" w14:textId="75905E7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Sebastopol Football Netball Club</w:t>
            </w:r>
          </w:p>
        </w:tc>
        <w:tc>
          <w:tcPr>
            <w:tcW w:w="1438" w:type="pct"/>
            <w:vAlign w:val="bottom"/>
          </w:tcPr>
          <w:p w14:paraId="245DC9EA" w14:textId="44FF20F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Sebastopol</w:t>
            </w:r>
          </w:p>
        </w:tc>
      </w:tr>
      <w:tr w:rsidR="00811C86" w:rsidRPr="00543720" w14:paraId="7295755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61A1B3F" w14:textId="2FA067A1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Seymour Junior Football Netball Club</w:t>
            </w:r>
          </w:p>
        </w:tc>
        <w:tc>
          <w:tcPr>
            <w:tcW w:w="1438" w:type="pct"/>
            <w:vAlign w:val="bottom"/>
          </w:tcPr>
          <w:p w14:paraId="3293FE74" w14:textId="37B4651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Seymour</w:t>
            </w:r>
          </w:p>
        </w:tc>
      </w:tr>
      <w:tr w:rsidR="00811C86" w:rsidRPr="00543720" w14:paraId="089DC36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927CB1C" w14:textId="1E97799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Shepparton United Football Netball Club</w:t>
            </w:r>
          </w:p>
        </w:tc>
        <w:tc>
          <w:tcPr>
            <w:tcW w:w="1438" w:type="pct"/>
            <w:vAlign w:val="bottom"/>
          </w:tcPr>
          <w:p w14:paraId="26A7A626" w14:textId="341FE22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811C86" w:rsidRPr="00543720" w14:paraId="17D5FF8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EC1579B" w14:textId="7844B71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Simpson Football</w:t>
            </w:r>
            <w:r>
              <w:rPr>
                <w:rFonts w:ascii="Poppins" w:hAnsi="Poppins" w:cs="Poppins"/>
                <w:color w:val="000000"/>
              </w:rPr>
              <w:t xml:space="preserve"> Netball Club</w:t>
            </w:r>
          </w:p>
        </w:tc>
        <w:tc>
          <w:tcPr>
            <w:tcW w:w="1438" w:type="pct"/>
            <w:vAlign w:val="bottom"/>
          </w:tcPr>
          <w:p w14:paraId="7A4A84CF" w14:textId="4FFD4E2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Simpson</w:t>
            </w:r>
          </w:p>
        </w:tc>
      </w:tr>
      <w:tr w:rsidR="00811C86" w:rsidRPr="00543720" w14:paraId="7402A2E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8D0AD21" w14:textId="43ACAB0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Somerville Junior Football Club</w:t>
            </w:r>
          </w:p>
        </w:tc>
        <w:tc>
          <w:tcPr>
            <w:tcW w:w="1438" w:type="pct"/>
            <w:vAlign w:val="bottom"/>
          </w:tcPr>
          <w:p w14:paraId="588EA952" w14:textId="6D34862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Somerville</w:t>
            </w:r>
          </w:p>
        </w:tc>
      </w:tr>
      <w:tr w:rsidR="00811C86" w:rsidRPr="00543720" w14:paraId="25FABA6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34F85C9" w14:textId="53D2628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Sorrento Junior Football Club</w:t>
            </w:r>
          </w:p>
        </w:tc>
        <w:tc>
          <w:tcPr>
            <w:tcW w:w="1438" w:type="pct"/>
            <w:vAlign w:val="bottom"/>
          </w:tcPr>
          <w:p w14:paraId="5CCC558C" w14:textId="2B963B6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Sorrento</w:t>
            </w:r>
          </w:p>
        </w:tc>
      </w:tr>
      <w:tr w:rsidR="00811C86" w:rsidRPr="00543720" w14:paraId="67BCF6B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8575CDE" w14:textId="1F66494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Barwon Football &amp; Netball Club Inc</w:t>
            </w:r>
          </w:p>
        </w:tc>
        <w:tc>
          <w:tcPr>
            <w:tcW w:w="1438" w:type="pct"/>
            <w:vAlign w:val="bottom"/>
          </w:tcPr>
          <w:p w14:paraId="7A92AB27" w14:textId="4E5D71A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Belmont</w:t>
            </w:r>
          </w:p>
        </w:tc>
      </w:tr>
      <w:tr w:rsidR="00811C86" w:rsidRPr="00543720" w14:paraId="7032108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44B4A6A" w14:textId="7F8CC089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Belgrave Junior Football Club</w:t>
            </w:r>
          </w:p>
        </w:tc>
        <w:tc>
          <w:tcPr>
            <w:tcW w:w="1438" w:type="pct"/>
            <w:vAlign w:val="bottom"/>
          </w:tcPr>
          <w:p w14:paraId="27728A58" w14:textId="45A03D6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Narre Warren East</w:t>
            </w:r>
          </w:p>
        </w:tc>
      </w:tr>
      <w:tr w:rsidR="00811C86" w:rsidRPr="00543720" w14:paraId="7EDE061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8828494" w14:textId="4050C5C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Bendigo Junior Football Club</w:t>
            </w:r>
          </w:p>
        </w:tc>
        <w:tc>
          <w:tcPr>
            <w:tcW w:w="1438" w:type="pct"/>
            <w:vAlign w:val="bottom"/>
          </w:tcPr>
          <w:p w14:paraId="2224F52A" w14:textId="75BF782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Kennington</w:t>
            </w:r>
          </w:p>
        </w:tc>
      </w:tr>
      <w:tr w:rsidR="00811C86" w:rsidRPr="00543720" w14:paraId="73BE0D1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09B9B60" w14:textId="4D71070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Croydon Junior Football Club</w:t>
            </w:r>
          </w:p>
        </w:tc>
        <w:tc>
          <w:tcPr>
            <w:tcW w:w="1438" w:type="pct"/>
            <w:vAlign w:val="bottom"/>
          </w:tcPr>
          <w:p w14:paraId="1CA4A797" w14:textId="218505B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Croydon South</w:t>
            </w:r>
          </w:p>
        </w:tc>
      </w:tr>
      <w:tr w:rsidR="00811C86" w:rsidRPr="00543720" w14:paraId="402AD2B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64C054F" w14:textId="6F06380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Melbourne District Sports Club Inc.</w:t>
            </w:r>
          </w:p>
        </w:tc>
        <w:tc>
          <w:tcPr>
            <w:tcW w:w="1438" w:type="pct"/>
            <w:vAlign w:val="bottom"/>
          </w:tcPr>
          <w:p w14:paraId="3D7495C5" w14:textId="45B64D5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Albert Park</w:t>
            </w:r>
          </w:p>
        </w:tc>
      </w:tr>
      <w:tr w:rsidR="00811C86" w:rsidRPr="00543720" w14:paraId="6200C4F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2FFCA80" w14:textId="3D74BCB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Metro Junior Football League Incorporated</w:t>
            </w:r>
          </w:p>
        </w:tc>
        <w:tc>
          <w:tcPr>
            <w:tcW w:w="1438" w:type="pct"/>
            <w:vAlign w:val="bottom"/>
          </w:tcPr>
          <w:p w14:paraId="6A08786C" w14:textId="79CBD47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Moorabbin</w:t>
            </w:r>
          </w:p>
        </w:tc>
      </w:tr>
      <w:tr w:rsidR="00811C86" w:rsidRPr="00543720" w14:paraId="537C37C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07A4A19" w14:textId="3744852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Morang Football/netball club</w:t>
            </w:r>
          </w:p>
        </w:tc>
        <w:tc>
          <w:tcPr>
            <w:tcW w:w="1438" w:type="pct"/>
            <w:vAlign w:val="bottom"/>
          </w:tcPr>
          <w:p w14:paraId="3E796DF5" w14:textId="2DA3EB81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Sth Morang</w:t>
            </w:r>
          </w:p>
        </w:tc>
      </w:tr>
      <w:tr w:rsidR="00811C86" w:rsidRPr="00543720" w14:paraId="3925EEA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AC51288" w14:textId="6EB404B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Rovers Football Netball Club</w:t>
            </w:r>
          </w:p>
        </w:tc>
        <w:tc>
          <w:tcPr>
            <w:tcW w:w="1438" w:type="pct"/>
            <w:vAlign w:val="bottom"/>
          </w:tcPr>
          <w:p w14:paraId="7564DAAC" w14:textId="0B25BF5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811C86" w:rsidRPr="00543720" w14:paraId="00E121B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B9905C3" w14:textId="422A44F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Warrnambool Football Netball Club</w:t>
            </w:r>
          </w:p>
        </w:tc>
        <w:tc>
          <w:tcPr>
            <w:tcW w:w="1438" w:type="pct"/>
            <w:vAlign w:val="bottom"/>
          </w:tcPr>
          <w:p w14:paraId="087EBB39" w14:textId="1729889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811C86" w:rsidRPr="00543720" w14:paraId="52EA9A1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F00F1F6" w14:textId="7F3072B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Southern Umpires Association Inc</w:t>
            </w:r>
          </w:p>
        </w:tc>
        <w:tc>
          <w:tcPr>
            <w:tcW w:w="1438" w:type="pct"/>
            <w:vAlign w:val="bottom"/>
          </w:tcPr>
          <w:p w14:paraId="224F2FD4" w14:textId="4E0967C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Seaford</w:t>
            </w:r>
          </w:p>
        </w:tc>
      </w:tr>
      <w:tr w:rsidR="00811C86" w:rsidRPr="00543720" w14:paraId="5278976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5B77C9A" w14:textId="59DEDC6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Southside Junior Football Club Inc</w:t>
            </w:r>
          </w:p>
        </w:tc>
        <w:tc>
          <w:tcPr>
            <w:tcW w:w="1438" w:type="pct"/>
            <w:vAlign w:val="bottom"/>
          </w:tcPr>
          <w:p w14:paraId="3B33EF85" w14:textId="6DB1375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811C86" w:rsidRPr="00543720" w14:paraId="3072519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8CFD951" w14:textId="4ECB864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Spotswood Football Netball Club Inc</w:t>
            </w:r>
          </w:p>
        </w:tc>
        <w:tc>
          <w:tcPr>
            <w:tcW w:w="1438" w:type="pct"/>
            <w:vAlign w:val="bottom"/>
          </w:tcPr>
          <w:p w14:paraId="68D0E1C6" w14:textId="360572D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Spotswood</w:t>
            </w:r>
          </w:p>
        </w:tc>
      </w:tr>
      <w:tr w:rsidR="00811C86" w:rsidRPr="00543720" w14:paraId="062A30D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DF77998" w14:textId="1A714E2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 Albans Football Club</w:t>
            </w:r>
          </w:p>
        </w:tc>
        <w:tc>
          <w:tcPr>
            <w:tcW w:w="1438" w:type="pct"/>
            <w:vAlign w:val="bottom"/>
          </w:tcPr>
          <w:p w14:paraId="7A00A796" w14:textId="6B3E0B4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Kings Park</w:t>
            </w:r>
          </w:p>
        </w:tc>
      </w:tr>
      <w:tr w:rsidR="00811C86" w:rsidRPr="00543720" w14:paraId="7A9083D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793B64A" w14:textId="6288515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 FRANCIS FOOTBALL CLUB INC</w:t>
            </w:r>
          </w:p>
        </w:tc>
        <w:tc>
          <w:tcPr>
            <w:tcW w:w="1438" w:type="pct"/>
            <w:vAlign w:val="bottom"/>
          </w:tcPr>
          <w:p w14:paraId="38C50D00" w14:textId="4E5514D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Oak Park</w:t>
            </w:r>
          </w:p>
        </w:tc>
      </w:tr>
      <w:tr w:rsidR="00811C86" w:rsidRPr="00543720" w14:paraId="5CE0252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55428FD" w14:textId="3E7B8F8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 JOSPEHS FOOTBALL AND NETBALL CLUB</w:t>
            </w:r>
          </w:p>
        </w:tc>
        <w:tc>
          <w:tcPr>
            <w:tcW w:w="1438" w:type="pct"/>
            <w:vAlign w:val="bottom"/>
          </w:tcPr>
          <w:p w14:paraId="78B54334" w14:textId="61A51BC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Herne Hill</w:t>
            </w:r>
          </w:p>
        </w:tc>
      </w:tr>
      <w:tr w:rsidR="00811C86" w:rsidRPr="00543720" w14:paraId="4E95DC6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2317E63" w14:textId="416EBBE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 Kilda City Junior Football Club</w:t>
            </w:r>
          </w:p>
        </w:tc>
        <w:tc>
          <w:tcPr>
            <w:tcW w:w="1438" w:type="pct"/>
            <w:vAlign w:val="bottom"/>
          </w:tcPr>
          <w:p w14:paraId="3FCA4A6C" w14:textId="20986B1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 Kilda South</w:t>
            </w:r>
          </w:p>
        </w:tc>
      </w:tr>
      <w:tr w:rsidR="00811C86" w:rsidRPr="00543720" w14:paraId="5549963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B6E3FA9" w14:textId="01331FE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 Mary's Greensborough Junior Football Club Inc</w:t>
            </w:r>
          </w:p>
        </w:tc>
        <w:tc>
          <w:tcPr>
            <w:tcW w:w="1438" w:type="pct"/>
            <w:vAlign w:val="bottom"/>
          </w:tcPr>
          <w:p w14:paraId="2F8D2823" w14:textId="7ED43F7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Greensborough</w:t>
            </w:r>
          </w:p>
        </w:tc>
      </w:tr>
      <w:tr w:rsidR="00811C86" w:rsidRPr="00543720" w14:paraId="0F4447A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BF31265" w14:textId="690FA73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 Mary's Sporting Club Geelong Inc.</w:t>
            </w:r>
          </w:p>
        </w:tc>
        <w:tc>
          <w:tcPr>
            <w:tcW w:w="1438" w:type="pct"/>
            <w:vAlign w:val="bottom"/>
          </w:tcPr>
          <w:p w14:paraId="771582B5" w14:textId="5C84C28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South Geelong</w:t>
            </w:r>
          </w:p>
        </w:tc>
      </w:tr>
      <w:tr w:rsidR="00811C86" w:rsidRPr="00543720" w14:paraId="10623B0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3435DCC" w14:textId="4B73F20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 Peters Football Club</w:t>
            </w:r>
          </w:p>
        </w:tc>
        <w:tc>
          <w:tcPr>
            <w:tcW w:w="1438" w:type="pct"/>
            <w:vAlign w:val="bottom"/>
          </w:tcPr>
          <w:p w14:paraId="7A725CE2" w14:textId="5F78C09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Bentleigh East</w:t>
            </w:r>
          </w:p>
        </w:tc>
      </w:tr>
      <w:tr w:rsidR="00811C86" w:rsidRPr="00543720" w14:paraId="5B138DA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5E61FA7" w14:textId="3ED1C8F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lastRenderedPageBreak/>
              <w:t>Stanhope Football Netball Club Inc</w:t>
            </w:r>
          </w:p>
        </w:tc>
        <w:tc>
          <w:tcPr>
            <w:tcW w:w="1438" w:type="pct"/>
            <w:vAlign w:val="bottom"/>
          </w:tcPr>
          <w:p w14:paraId="08590B4F" w14:textId="4B05CCF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Stanhope</w:t>
            </w:r>
          </w:p>
        </w:tc>
      </w:tr>
      <w:tr w:rsidR="00811C86" w:rsidRPr="00543720" w14:paraId="28BCAE0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2B3DDA5" w14:textId="66B2AC1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Stawell 13 and Under Football Association</w:t>
            </w:r>
          </w:p>
        </w:tc>
        <w:tc>
          <w:tcPr>
            <w:tcW w:w="1438" w:type="pct"/>
            <w:vAlign w:val="bottom"/>
          </w:tcPr>
          <w:p w14:paraId="594AE193" w14:textId="6F817E1E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Stawell</w:t>
            </w:r>
          </w:p>
        </w:tc>
      </w:tr>
      <w:tr w:rsidR="00811C86" w:rsidRPr="00543720" w14:paraId="109D21A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A7CDD99" w14:textId="55D03DD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Strathfieldsaye Football Netball Club Inc</w:t>
            </w:r>
          </w:p>
        </w:tc>
        <w:tc>
          <w:tcPr>
            <w:tcW w:w="1438" w:type="pct"/>
            <w:vAlign w:val="bottom"/>
          </w:tcPr>
          <w:p w14:paraId="734DF42C" w14:textId="371FD58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Strathfieldsaye</w:t>
            </w:r>
          </w:p>
        </w:tc>
      </w:tr>
      <w:tr w:rsidR="00811C86" w:rsidRPr="00543720" w14:paraId="38F83FE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A946AA6" w14:textId="411CA0A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Sunbury Kangaroos Junior Football &amp; Netball Club Inc</w:t>
            </w:r>
          </w:p>
        </w:tc>
        <w:tc>
          <w:tcPr>
            <w:tcW w:w="1438" w:type="pct"/>
            <w:vAlign w:val="bottom"/>
          </w:tcPr>
          <w:p w14:paraId="6ACC4176" w14:textId="024B553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811C86" w:rsidRPr="00543720" w14:paraId="6F3E1A3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14670FE" w14:textId="1F11348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Sunbury Lions Football Netball Club</w:t>
            </w:r>
          </w:p>
        </w:tc>
        <w:tc>
          <w:tcPr>
            <w:tcW w:w="1438" w:type="pct"/>
            <w:vAlign w:val="bottom"/>
          </w:tcPr>
          <w:p w14:paraId="1669ADD2" w14:textId="0EC11AF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811C86" w:rsidRPr="00543720" w14:paraId="48BD0DB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2EA0D6B" w14:textId="51C0B59E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Sunbury Lions Junior Football Netball Club</w:t>
            </w:r>
          </w:p>
        </w:tc>
        <w:tc>
          <w:tcPr>
            <w:tcW w:w="1438" w:type="pct"/>
            <w:vAlign w:val="bottom"/>
          </w:tcPr>
          <w:p w14:paraId="2811AA3F" w14:textId="40EAF6E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811C86" w:rsidRPr="00543720" w14:paraId="7DECE1A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902ACBC" w14:textId="408A11C7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Sunraysia Football Umpires Association Inc</w:t>
            </w:r>
          </w:p>
        </w:tc>
        <w:tc>
          <w:tcPr>
            <w:tcW w:w="1438" w:type="pct"/>
            <w:vAlign w:val="bottom"/>
          </w:tcPr>
          <w:p w14:paraId="16A974A7" w14:textId="050F8C67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811C86" w:rsidRPr="00543720" w14:paraId="1D9CF78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9E0112B" w14:textId="6718CF67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Sunshine Football Club</w:t>
            </w:r>
          </w:p>
        </w:tc>
        <w:tc>
          <w:tcPr>
            <w:tcW w:w="1438" w:type="pct"/>
            <w:vAlign w:val="bottom"/>
          </w:tcPr>
          <w:p w14:paraId="23FF8BA5" w14:textId="2057E5D5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BRAYBROOK</w:t>
            </w:r>
          </w:p>
        </w:tc>
      </w:tr>
      <w:tr w:rsidR="00811C86" w:rsidRPr="00543720" w14:paraId="376DA55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DC381A9" w14:textId="0621C3E6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Surrey Park Junior Football Club</w:t>
            </w:r>
          </w:p>
        </w:tc>
        <w:tc>
          <w:tcPr>
            <w:tcW w:w="1438" w:type="pct"/>
            <w:vAlign w:val="bottom"/>
          </w:tcPr>
          <w:p w14:paraId="10521148" w14:textId="5864F03C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Surrey Hills</w:t>
            </w:r>
          </w:p>
        </w:tc>
      </w:tr>
      <w:tr w:rsidR="00811C86" w:rsidRPr="00543720" w14:paraId="1756BAF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3FDDDDE" w14:textId="65BE4D89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Swan Hill Football Netball Club</w:t>
            </w:r>
          </w:p>
        </w:tc>
        <w:tc>
          <w:tcPr>
            <w:tcW w:w="1438" w:type="pct"/>
            <w:vAlign w:val="bottom"/>
          </w:tcPr>
          <w:p w14:paraId="4D357859" w14:textId="0BD70D8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Swan Hill</w:t>
            </w:r>
          </w:p>
        </w:tc>
      </w:tr>
      <w:tr w:rsidR="00811C86" w:rsidRPr="00543720" w14:paraId="1594001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F0E60D9" w14:textId="0F6AFA8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Swifts Fo</w:t>
            </w:r>
            <w:r>
              <w:rPr>
                <w:rFonts w:ascii="Poppins" w:hAnsi="Poppins" w:cs="Poppins"/>
                <w:color w:val="000000"/>
              </w:rPr>
              <w:t>o</w:t>
            </w:r>
            <w:r w:rsidRPr="001F58C0">
              <w:rPr>
                <w:rFonts w:ascii="Poppins" w:hAnsi="Poppins" w:cs="Poppins"/>
                <w:color w:val="000000"/>
              </w:rPr>
              <w:t>tball Netball Club</w:t>
            </w:r>
          </w:p>
        </w:tc>
        <w:tc>
          <w:tcPr>
            <w:tcW w:w="1438" w:type="pct"/>
            <w:vAlign w:val="bottom"/>
          </w:tcPr>
          <w:p w14:paraId="45A63D8C" w14:textId="69DF620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Stawell</w:t>
            </w:r>
          </w:p>
        </w:tc>
      </w:tr>
      <w:tr w:rsidR="00811C86" w:rsidRPr="00543720" w14:paraId="751FA4B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8580E96" w14:textId="742A8FB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Talbot Football Cricket Club</w:t>
            </w:r>
          </w:p>
        </w:tc>
        <w:tc>
          <w:tcPr>
            <w:tcW w:w="1438" w:type="pct"/>
            <w:vAlign w:val="bottom"/>
          </w:tcPr>
          <w:p w14:paraId="75345EA4" w14:textId="1FD739A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Talbot</w:t>
            </w:r>
          </w:p>
        </w:tc>
      </w:tr>
      <w:tr w:rsidR="00811C86" w:rsidRPr="00543720" w14:paraId="3E68616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693C72F" w14:textId="1ECC09C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Tarneit Football Club</w:t>
            </w:r>
          </w:p>
        </w:tc>
        <w:tc>
          <w:tcPr>
            <w:tcW w:w="1438" w:type="pct"/>
            <w:vAlign w:val="bottom"/>
          </w:tcPr>
          <w:p w14:paraId="0E4D1697" w14:textId="14A0A53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Tarneit</w:t>
            </w:r>
          </w:p>
        </w:tc>
      </w:tr>
      <w:tr w:rsidR="00811C86" w:rsidRPr="00543720" w14:paraId="237721E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D833803" w14:textId="71EDE04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Tarwin Football Netball Club</w:t>
            </w:r>
          </w:p>
        </w:tc>
        <w:tc>
          <w:tcPr>
            <w:tcW w:w="1438" w:type="pct"/>
            <w:vAlign w:val="bottom"/>
          </w:tcPr>
          <w:p w14:paraId="2E08D243" w14:textId="1CB52CC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Tarwin Lower</w:t>
            </w:r>
          </w:p>
        </w:tc>
      </w:tr>
      <w:tr w:rsidR="00811C86" w:rsidRPr="00543720" w14:paraId="685CA0E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E9BB13F" w14:textId="7E0A588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Tatura Football Netball Club Inc</w:t>
            </w:r>
          </w:p>
        </w:tc>
        <w:tc>
          <w:tcPr>
            <w:tcW w:w="1438" w:type="pct"/>
            <w:vAlign w:val="bottom"/>
          </w:tcPr>
          <w:p w14:paraId="75EB8BBC" w14:textId="6155759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Tatura</w:t>
            </w:r>
          </w:p>
        </w:tc>
      </w:tr>
      <w:tr w:rsidR="00811C86" w:rsidRPr="00543720" w14:paraId="47078F6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BFD3C4B" w14:textId="098531D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Taylors Lakes Sporting Club</w:t>
            </w:r>
          </w:p>
        </w:tc>
        <w:tc>
          <w:tcPr>
            <w:tcW w:w="1438" w:type="pct"/>
            <w:vAlign w:val="bottom"/>
          </w:tcPr>
          <w:p w14:paraId="2CFED394" w14:textId="0E69065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Taylors Lakes</w:t>
            </w:r>
          </w:p>
        </w:tc>
      </w:tr>
      <w:tr w:rsidR="00811C86" w:rsidRPr="00543720" w14:paraId="25DFB56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B7B6848" w14:textId="5A2C551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TEDAS Junior Football Club</w:t>
            </w:r>
          </w:p>
        </w:tc>
        <w:tc>
          <w:tcPr>
            <w:tcW w:w="1438" w:type="pct"/>
            <w:vAlign w:val="bottom"/>
          </w:tcPr>
          <w:p w14:paraId="185C3EBE" w14:textId="45D29C0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811C86" w:rsidRPr="00543720" w14:paraId="0F1E670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71FF001" w14:textId="28179BA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Terang Mortlake Football Netball Club Inc</w:t>
            </w:r>
          </w:p>
        </w:tc>
        <w:tc>
          <w:tcPr>
            <w:tcW w:w="1438" w:type="pct"/>
            <w:vAlign w:val="bottom"/>
          </w:tcPr>
          <w:p w14:paraId="1F475897" w14:textId="1EACD36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Terang</w:t>
            </w:r>
          </w:p>
        </w:tc>
      </w:tr>
      <w:tr w:rsidR="00811C86" w:rsidRPr="00543720" w14:paraId="4172166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995A972" w14:textId="026AE3E1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Thomastown Football Netball Club</w:t>
            </w:r>
          </w:p>
        </w:tc>
        <w:tc>
          <w:tcPr>
            <w:tcW w:w="1438" w:type="pct"/>
            <w:vAlign w:val="bottom"/>
          </w:tcPr>
          <w:p w14:paraId="0D925275" w14:textId="59B4EBF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Thomastown</w:t>
            </w:r>
          </w:p>
        </w:tc>
      </w:tr>
      <w:tr w:rsidR="00811C86" w:rsidRPr="00543720" w14:paraId="6B650EE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63D0DE9" w14:textId="0CCCD8D9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Timboon Demons Football Netball Club</w:t>
            </w:r>
          </w:p>
        </w:tc>
        <w:tc>
          <w:tcPr>
            <w:tcW w:w="1438" w:type="pct"/>
            <w:vAlign w:val="bottom"/>
          </w:tcPr>
          <w:p w14:paraId="5F4B6B6D" w14:textId="51D44B8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Timboon</w:t>
            </w:r>
          </w:p>
        </w:tc>
      </w:tr>
      <w:tr w:rsidR="00811C86" w:rsidRPr="00543720" w14:paraId="730A242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C87E502" w14:textId="1EF8D15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Tongala Football Netball Club</w:t>
            </w:r>
          </w:p>
        </w:tc>
        <w:tc>
          <w:tcPr>
            <w:tcW w:w="1438" w:type="pct"/>
            <w:vAlign w:val="bottom"/>
          </w:tcPr>
          <w:p w14:paraId="2469345A" w14:textId="4A837901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Tongala</w:t>
            </w:r>
          </w:p>
        </w:tc>
      </w:tr>
      <w:tr w:rsidR="00811C86" w:rsidRPr="00543720" w14:paraId="66CAED0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3E79B84" w14:textId="30C5EE0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Toora Football Netball Club</w:t>
            </w:r>
          </w:p>
        </w:tc>
        <w:tc>
          <w:tcPr>
            <w:tcW w:w="1438" w:type="pct"/>
            <w:vAlign w:val="bottom"/>
          </w:tcPr>
          <w:p w14:paraId="4746161B" w14:textId="3448A9F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Toora</w:t>
            </w:r>
          </w:p>
        </w:tc>
      </w:tr>
      <w:tr w:rsidR="00811C86" w:rsidRPr="00543720" w14:paraId="412148F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0128730" w14:textId="62ADC13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Trafalgar Junior Football Club</w:t>
            </w:r>
          </w:p>
        </w:tc>
        <w:tc>
          <w:tcPr>
            <w:tcW w:w="1438" w:type="pct"/>
            <w:vAlign w:val="bottom"/>
          </w:tcPr>
          <w:p w14:paraId="41D91C59" w14:textId="6E5050A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Trafalgar</w:t>
            </w:r>
          </w:p>
        </w:tc>
      </w:tr>
      <w:tr w:rsidR="00811C86" w:rsidRPr="00543720" w14:paraId="1493B1B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7CA348D" w14:textId="3BC8A6B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Traralgon Police Boys JFC</w:t>
            </w:r>
          </w:p>
        </w:tc>
        <w:tc>
          <w:tcPr>
            <w:tcW w:w="1438" w:type="pct"/>
            <w:vAlign w:val="bottom"/>
          </w:tcPr>
          <w:p w14:paraId="534EE428" w14:textId="1BB10F21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811C86" w:rsidRPr="00543720" w14:paraId="3A50177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C310FDB" w14:textId="729E2B7E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Trentham District Football Netball Club Inc.</w:t>
            </w:r>
          </w:p>
        </w:tc>
        <w:tc>
          <w:tcPr>
            <w:tcW w:w="1438" w:type="pct"/>
            <w:vAlign w:val="bottom"/>
          </w:tcPr>
          <w:p w14:paraId="513A07F5" w14:textId="4956F0A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Trentham</w:t>
            </w:r>
          </w:p>
        </w:tc>
      </w:tr>
      <w:tr w:rsidR="00811C86" w:rsidRPr="00543720" w14:paraId="6ABA7DA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8B967E7" w14:textId="09ABAD8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TRUGANINA THUNDER FOOTBALL CLUB INC</w:t>
            </w:r>
          </w:p>
        </w:tc>
        <w:tc>
          <w:tcPr>
            <w:tcW w:w="1438" w:type="pct"/>
            <w:vAlign w:val="bottom"/>
          </w:tcPr>
          <w:p w14:paraId="5BD3E30E" w14:textId="424018F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Truganina</w:t>
            </w:r>
          </w:p>
        </w:tc>
      </w:tr>
      <w:tr w:rsidR="00811C86" w:rsidRPr="00543720" w14:paraId="1EDECDD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C4FDA8E" w14:textId="5533D89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Tullamarine Football Club</w:t>
            </w:r>
          </w:p>
        </w:tc>
        <w:tc>
          <w:tcPr>
            <w:tcW w:w="1438" w:type="pct"/>
            <w:vAlign w:val="bottom"/>
          </w:tcPr>
          <w:p w14:paraId="7E80663A" w14:textId="06B2E3C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Tullamarine</w:t>
            </w:r>
          </w:p>
        </w:tc>
      </w:tr>
      <w:tr w:rsidR="00811C86" w:rsidRPr="00543720" w14:paraId="31BDFC0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2C2D932" w14:textId="798DC31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TUNGAMAH FOOTBALL NETBALL CLUB INC</w:t>
            </w:r>
          </w:p>
        </w:tc>
        <w:tc>
          <w:tcPr>
            <w:tcW w:w="1438" w:type="pct"/>
            <w:vAlign w:val="bottom"/>
          </w:tcPr>
          <w:p w14:paraId="181326A3" w14:textId="60BDAAB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Tungamah</w:t>
            </w:r>
          </w:p>
        </w:tc>
      </w:tr>
      <w:tr w:rsidR="00811C86" w:rsidRPr="00543720" w14:paraId="69E4703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44FF127" w14:textId="7EA7900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TYABB JUNIOR FOOTBALL CLUB INC.</w:t>
            </w:r>
          </w:p>
        </w:tc>
        <w:tc>
          <w:tcPr>
            <w:tcW w:w="1438" w:type="pct"/>
            <w:vAlign w:val="bottom"/>
          </w:tcPr>
          <w:p w14:paraId="09E323E3" w14:textId="751B342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Tyabb</w:t>
            </w:r>
          </w:p>
        </w:tc>
      </w:tr>
      <w:tr w:rsidR="00811C86" w:rsidRPr="00543720" w14:paraId="6B77CB2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30401E7" w14:textId="49DB6C2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Tyntynder Football Club Inc</w:t>
            </w:r>
          </w:p>
        </w:tc>
        <w:tc>
          <w:tcPr>
            <w:tcW w:w="1438" w:type="pct"/>
            <w:vAlign w:val="bottom"/>
          </w:tcPr>
          <w:p w14:paraId="5BC9E58A" w14:textId="3B66CE2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Swan Hill</w:t>
            </w:r>
          </w:p>
        </w:tc>
      </w:tr>
      <w:tr w:rsidR="00811C86" w:rsidRPr="00543720" w14:paraId="63EB4BE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AB461AF" w14:textId="2FA7A48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Tyrendarra Football Netball Club</w:t>
            </w:r>
          </w:p>
        </w:tc>
        <w:tc>
          <w:tcPr>
            <w:tcW w:w="1438" w:type="pct"/>
            <w:vAlign w:val="bottom"/>
          </w:tcPr>
          <w:p w14:paraId="35143969" w14:textId="4D5E9C7E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Tyrendarra</w:t>
            </w:r>
          </w:p>
        </w:tc>
      </w:tr>
      <w:tr w:rsidR="00811C86" w:rsidRPr="00543720" w14:paraId="0154932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61A254F4" w14:textId="41A65E0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Ultima Football-Netball Club Inc</w:t>
            </w:r>
          </w:p>
        </w:tc>
        <w:tc>
          <w:tcPr>
            <w:tcW w:w="1438" w:type="pct"/>
            <w:vAlign w:val="bottom"/>
          </w:tcPr>
          <w:p w14:paraId="2BA202DD" w14:textId="22B8E18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Swan Hill</w:t>
            </w:r>
          </w:p>
        </w:tc>
      </w:tr>
      <w:tr w:rsidR="00811C86" w:rsidRPr="00543720" w14:paraId="30E6FF7B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62B6753" w14:textId="77E8DE2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Upper Ferntree Gully Junior Football Club</w:t>
            </w:r>
          </w:p>
        </w:tc>
        <w:tc>
          <w:tcPr>
            <w:tcW w:w="1438" w:type="pct"/>
            <w:vAlign w:val="bottom"/>
          </w:tcPr>
          <w:p w14:paraId="0A27B8BE" w14:textId="1139CFE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Ferntree Gully</w:t>
            </w:r>
          </w:p>
        </w:tc>
      </w:tr>
      <w:tr w:rsidR="00811C86" w:rsidRPr="00543720" w14:paraId="66C59CC5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EBB5484" w14:textId="569361A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Upwey Tecoma Junior Football Club</w:t>
            </w:r>
          </w:p>
        </w:tc>
        <w:tc>
          <w:tcPr>
            <w:tcW w:w="1438" w:type="pct"/>
            <w:vAlign w:val="bottom"/>
          </w:tcPr>
          <w:p w14:paraId="13A61D7A" w14:textId="528A370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Upper Ferntree Gully</w:t>
            </w:r>
          </w:p>
        </w:tc>
      </w:tr>
      <w:tr w:rsidR="00811C86" w:rsidRPr="00543720" w14:paraId="1E3957E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B507478" w14:textId="2F73A2C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lastRenderedPageBreak/>
              <w:t>Violet Town Football Netball Club Inc</w:t>
            </w:r>
          </w:p>
        </w:tc>
        <w:tc>
          <w:tcPr>
            <w:tcW w:w="1438" w:type="pct"/>
            <w:vAlign w:val="bottom"/>
          </w:tcPr>
          <w:p w14:paraId="68910352" w14:textId="6A34192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Violet Town</w:t>
            </w:r>
          </w:p>
        </w:tc>
      </w:tr>
      <w:tr w:rsidR="00811C86" w:rsidRPr="00543720" w14:paraId="2E03A87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B5AA808" w14:textId="79435FE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Waaia Football Netball Club</w:t>
            </w:r>
          </w:p>
        </w:tc>
        <w:tc>
          <w:tcPr>
            <w:tcW w:w="1438" w:type="pct"/>
            <w:vAlign w:val="bottom"/>
          </w:tcPr>
          <w:p w14:paraId="2FECE46B" w14:textId="28C35161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Waaia</w:t>
            </w:r>
          </w:p>
        </w:tc>
      </w:tr>
      <w:tr w:rsidR="00811C86" w:rsidRPr="00543720" w14:paraId="5AC81B4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05C76A1" w14:textId="6815B7A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Wandella Football Netball Club</w:t>
            </w:r>
          </w:p>
        </w:tc>
        <w:tc>
          <w:tcPr>
            <w:tcW w:w="1438" w:type="pct"/>
            <w:vAlign w:val="bottom"/>
          </w:tcPr>
          <w:p w14:paraId="063FDB2E" w14:textId="70846D6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Kerang</w:t>
            </w:r>
          </w:p>
        </w:tc>
      </w:tr>
      <w:tr w:rsidR="00811C86" w:rsidRPr="00543720" w14:paraId="408BEE5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ADDAF4B" w14:textId="5ED4D83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Wandin Junior Football Club</w:t>
            </w:r>
          </w:p>
        </w:tc>
        <w:tc>
          <w:tcPr>
            <w:tcW w:w="1438" w:type="pct"/>
            <w:vAlign w:val="bottom"/>
          </w:tcPr>
          <w:p w14:paraId="259AD938" w14:textId="264A311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Wandin North</w:t>
            </w:r>
          </w:p>
        </w:tc>
      </w:tr>
      <w:tr w:rsidR="00811C86" w:rsidRPr="00543720" w14:paraId="5189A58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4F92FC2" w14:textId="5C88F8B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Wandong Junior Football Club</w:t>
            </w:r>
          </w:p>
        </w:tc>
        <w:tc>
          <w:tcPr>
            <w:tcW w:w="1438" w:type="pct"/>
            <w:vAlign w:val="bottom"/>
          </w:tcPr>
          <w:p w14:paraId="56A9F786" w14:textId="5F72C87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Wandong</w:t>
            </w:r>
          </w:p>
        </w:tc>
      </w:tr>
      <w:tr w:rsidR="00811C86" w:rsidRPr="00543720" w14:paraId="7285B71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01FD874" w14:textId="5CFBE7D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Wangaratta Junior Magpies Football Club</w:t>
            </w:r>
          </w:p>
        </w:tc>
        <w:tc>
          <w:tcPr>
            <w:tcW w:w="1438" w:type="pct"/>
            <w:vAlign w:val="bottom"/>
          </w:tcPr>
          <w:p w14:paraId="20BFA0BA" w14:textId="0553440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Wangaratta</w:t>
            </w:r>
          </w:p>
        </w:tc>
      </w:tr>
      <w:tr w:rsidR="00811C86" w:rsidRPr="00543720" w14:paraId="1659A41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BA805C8" w14:textId="07FADEE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Wangaratta Rovers Football &amp; Netball Club Inc</w:t>
            </w:r>
          </w:p>
        </w:tc>
        <w:tc>
          <w:tcPr>
            <w:tcW w:w="1438" w:type="pct"/>
            <w:vAlign w:val="bottom"/>
          </w:tcPr>
          <w:p w14:paraId="57F2BD6B" w14:textId="3E466B7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Wangaratta</w:t>
            </w:r>
          </w:p>
        </w:tc>
      </w:tr>
      <w:tr w:rsidR="00811C86" w:rsidRPr="00543720" w14:paraId="6662E51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9F6F80E" w14:textId="2E95470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Wangaratta Tigers Junior Football Club</w:t>
            </w:r>
          </w:p>
        </w:tc>
        <w:tc>
          <w:tcPr>
            <w:tcW w:w="1438" w:type="pct"/>
            <w:vAlign w:val="bottom"/>
          </w:tcPr>
          <w:p w14:paraId="32970335" w14:textId="2FD314D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Wangaratta</w:t>
            </w:r>
          </w:p>
        </w:tc>
      </w:tr>
      <w:tr w:rsidR="00811C86" w:rsidRPr="00543720" w14:paraId="4781C35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472EE42" w14:textId="4FD242A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Wantirna South Junior Football Club</w:t>
            </w:r>
          </w:p>
        </w:tc>
        <w:tc>
          <w:tcPr>
            <w:tcW w:w="1438" w:type="pct"/>
            <w:vAlign w:val="bottom"/>
          </w:tcPr>
          <w:p w14:paraId="182B12ED" w14:textId="505411B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Wantirna</w:t>
            </w:r>
          </w:p>
        </w:tc>
      </w:tr>
      <w:tr w:rsidR="00811C86" w:rsidRPr="00543720" w14:paraId="092463DA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A416056" w14:textId="4438FF9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Warragul Colts Junior Football Club</w:t>
            </w:r>
          </w:p>
        </w:tc>
        <w:tc>
          <w:tcPr>
            <w:tcW w:w="1438" w:type="pct"/>
            <w:vAlign w:val="bottom"/>
          </w:tcPr>
          <w:p w14:paraId="1919AD91" w14:textId="7B077D1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Warragul</w:t>
            </w:r>
          </w:p>
        </w:tc>
      </w:tr>
      <w:tr w:rsidR="00811C86" w:rsidRPr="00543720" w14:paraId="0CB29148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3CA1506" w14:textId="1A5EF59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Warragul Industrials Football Netball Club</w:t>
            </w:r>
          </w:p>
        </w:tc>
        <w:tc>
          <w:tcPr>
            <w:tcW w:w="1438" w:type="pct"/>
            <w:vAlign w:val="bottom"/>
          </w:tcPr>
          <w:p w14:paraId="3A954CDD" w14:textId="43C1B3A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Warragul</w:t>
            </w:r>
          </w:p>
        </w:tc>
      </w:tr>
      <w:tr w:rsidR="00811C86" w:rsidRPr="00543720" w14:paraId="520E67E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26F3885" w14:textId="4437556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Warrandyte Junior Football Club</w:t>
            </w:r>
          </w:p>
        </w:tc>
        <w:tc>
          <w:tcPr>
            <w:tcW w:w="1438" w:type="pct"/>
            <w:vAlign w:val="bottom"/>
          </w:tcPr>
          <w:p w14:paraId="6FD824F3" w14:textId="6AA4057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Warrandyte</w:t>
            </w:r>
          </w:p>
        </w:tc>
      </w:tr>
      <w:tr w:rsidR="00811C86" w:rsidRPr="00543720" w14:paraId="194864C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27952C0" w14:textId="7C600C6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Warranor Junior Football Club</w:t>
            </w:r>
          </w:p>
        </w:tc>
        <w:tc>
          <w:tcPr>
            <w:tcW w:w="1438" w:type="pct"/>
            <w:vAlign w:val="bottom"/>
          </w:tcPr>
          <w:p w14:paraId="43687474" w14:textId="0BC8712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Warragul</w:t>
            </w:r>
          </w:p>
        </w:tc>
      </w:tr>
      <w:tr w:rsidR="00811C86" w:rsidRPr="00543720" w14:paraId="3CE2D39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1D76AB3" w14:textId="23AAE08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Waubra Football Club</w:t>
            </w:r>
          </w:p>
        </w:tc>
        <w:tc>
          <w:tcPr>
            <w:tcW w:w="1438" w:type="pct"/>
            <w:vAlign w:val="bottom"/>
          </w:tcPr>
          <w:p w14:paraId="50252AAB" w14:textId="2EA2EAE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Waubra</w:t>
            </w:r>
          </w:p>
        </w:tc>
      </w:tr>
      <w:tr w:rsidR="00811C86" w:rsidRPr="00543720" w14:paraId="0A54F34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C1BC747" w14:textId="2B6C48F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Werribee Centrals Auskick</w:t>
            </w:r>
          </w:p>
        </w:tc>
        <w:tc>
          <w:tcPr>
            <w:tcW w:w="1438" w:type="pct"/>
            <w:vAlign w:val="bottom"/>
          </w:tcPr>
          <w:p w14:paraId="40B8BDC5" w14:textId="0E3A495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811C86" w:rsidRPr="00543720" w14:paraId="2C91D39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40F4C87" w14:textId="26B8A701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Werribee Centrals Junior Football Club</w:t>
            </w:r>
          </w:p>
        </w:tc>
        <w:tc>
          <w:tcPr>
            <w:tcW w:w="1438" w:type="pct"/>
            <w:vAlign w:val="bottom"/>
          </w:tcPr>
          <w:p w14:paraId="79F7A56A" w14:textId="14EB8A3D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811C86" w:rsidRPr="00543720" w14:paraId="495EEE0D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11C57A5" w14:textId="19CA181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West Coburg Football C</w:t>
            </w:r>
            <w:r>
              <w:rPr>
                <w:rFonts w:ascii="Poppins" w:hAnsi="Poppins" w:cs="Poppins"/>
                <w:color w:val="000000"/>
              </w:rPr>
              <w:t>l</w:t>
            </w:r>
            <w:r w:rsidRPr="001F58C0">
              <w:rPr>
                <w:rFonts w:ascii="Poppins" w:hAnsi="Poppins" w:cs="Poppins"/>
                <w:color w:val="000000"/>
              </w:rPr>
              <w:t>ub</w:t>
            </w:r>
          </w:p>
        </w:tc>
        <w:tc>
          <w:tcPr>
            <w:tcW w:w="1438" w:type="pct"/>
            <w:vAlign w:val="bottom"/>
          </w:tcPr>
          <w:p w14:paraId="075B01C1" w14:textId="35FBC2B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Pascoe Vale South</w:t>
            </w:r>
          </w:p>
        </w:tc>
      </w:tr>
      <w:tr w:rsidR="00811C86" w:rsidRPr="00543720" w14:paraId="33EDFCF3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EFE5B37" w14:textId="3D3A5A6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West Ivanhoe Junior Football Club</w:t>
            </w:r>
          </w:p>
        </w:tc>
        <w:tc>
          <w:tcPr>
            <w:tcW w:w="1438" w:type="pct"/>
            <w:vAlign w:val="bottom"/>
          </w:tcPr>
          <w:p w14:paraId="3EFE1164" w14:textId="0657C5A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Ivanhoe</w:t>
            </w:r>
          </w:p>
        </w:tc>
      </w:tr>
      <w:tr w:rsidR="00811C86" w:rsidRPr="00543720" w14:paraId="541AC69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AFFE29C" w14:textId="6ED8A54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Westerns Football Netball Club</w:t>
            </w:r>
          </w:p>
        </w:tc>
        <w:tc>
          <w:tcPr>
            <w:tcW w:w="1438" w:type="pct"/>
            <w:vAlign w:val="bottom"/>
          </w:tcPr>
          <w:p w14:paraId="25A55E2E" w14:textId="4C0C94B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Portland</w:t>
            </w:r>
          </w:p>
        </w:tc>
      </w:tr>
      <w:tr w:rsidR="00811C86" w:rsidRPr="00543720" w14:paraId="7F268CF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23B893F" w14:textId="3629258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Westmeadows Football Club</w:t>
            </w:r>
          </w:p>
        </w:tc>
        <w:tc>
          <w:tcPr>
            <w:tcW w:w="1438" w:type="pct"/>
            <w:vAlign w:val="bottom"/>
          </w:tcPr>
          <w:p w14:paraId="510D1D36" w14:textId="4A90E04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Westmeadows</w:t>
            </w:r>
          </w:p>
        </w:tc>
      </w:tr>
      <w:tr w:rsidR="00811C86" w:rsidRPr="00543720" w14:paraId="24661D7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AAC49D6" w14:textId="45BD585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White Hills Junior Football Club</w:t>
            </w:r>
          </w:p>
        </w:tc>
        <w:tc>
          <w:tcPr>
            <w:tcW w:w="1438" w:type="pct"/>
            <w:vAlign w:val="bottom"/>
          </w:tcPr>
          <w:p w14:paraId="3E999140" w14:textId="7584B31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White Hills</w:t>
            </w:r>
          </w:p>
        </w:tc>
      </w:tr>
      <w:tr w:rsidR="00811C86" w:rsidRPr="00543720" w14:paraId="03B506F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A404881" w14:textId="60C4B08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Whittlesea Football Netball Club</w:t>
            </w:r>
          </w:p>
        </w:tc>
        <w:tc>
          <w:tcPr>
            <w:tcW w:w="1438" w:type="pct"/>
            <w:vAlign w:val="bottom"/>
          </w:tcPr>
          <w:p w14:paraId="2F2A4565" w14:textId="74B5E24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Whittlesea</w:t>
            </w:r>
          </w:p>
        </w:tc>
      </w:tr>
      <w:tr w:rsidR="00811C86" w:rsidRPr="00543720" w14:paraId="19325C2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0252D6A" w14:textId="00B7459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Williamstown CYMS Football Club</w:t>
            </w:r>
          </w:p>
        </w:tc>
        <w:tc>
          <w:tcPr>
            <w:tcW w:w="1438" w:type="pct"/>
            <w:vAlign w:val="bottom"/>
          </w:tcPr>
          <w:p w14:paraId="6D4C0A41" w14:textId="11F6874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811C86" w:rsidRPr="00543720" w14:paraId="121905D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F38DC87" w14:textId="39B18B1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Williamstown Junior Football Club</w:t>
            </w:r>
          </w:p>
        </w:tc>
        <w:tc>
          <w:tcPr>
            <w:tcW w:w="1438" w:type="pct"/>
            <w:vAlign w:val="bottom"/>
          </w:tcPr>
          <w:p w14:paraId="337106A7" w14:textId="6B30ADF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811C86" w:rsidRPr="00543720" w14:paraId="153B8A36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291BC9E" w14:textId="458F4B2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Williamstown Seagulls FIDA Football Club Inc.</w:t>
            </w:r>
          </w:p>
        </w:tc>
        <w:tc>
          <w:tcPr>
            <w:tcW w:w="1438" w:type="pct"/>
            <w:vAlign w:val="bottom"/>
          </w:tcPr>
          <w:p w14:paraId="3BFDDE07" w14:textId="2542F069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811C86" w:rsidRPr="00543720" w14:paraId="599B4F7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32473A3" w14:textId="140DAC7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Wodonga Football &amp; Sport Club inc</w:t>
            </w:r>
          </w:p>
        </w:tc>
        <w:tc>
          <w:tcPr>
            <w:tcW w:w="1438" w:type="pct"/>
            <w:vAlign w:val="bottom"/>
          </w:tcPr>
          <w:p w14:paraId="1874F302" w14:textId="2FD9510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811C86" w:rsidRPr="00543720" w14:paraId="0FAFCFE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07CB5EB" w14:textId="7F08FF0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Wodonga Raiders Junior Football Club</w:t>
            </w:r>
          </w:p>
        </w:tc>
        <w:tc>
          <w:tcPr>
            <w:tcW w:w="1438" w:type="pct"/>
            <w:vAlign w:val="bottom"/>
          </w:tcPr>
          <w:p w14:paraId="7B5BE6BD" w14:textId="172C246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811C86" w:rsidRPr="00543720" w14:paraId="1BE1341E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357E3FB" w14:textId="137C74A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Woodside &amp; Dist Football Netball Club</w:t>
            </w:r>
          </w:p>
        </w:tc>
        <w:tc>
          <w:tcPr>
            <w:tcW w:w="1438" w:type="pct"/>
            <w:vAlign w:val="bottom"/>
          </w:tcPr>
          <w:p w14:paraId="1DD1FCF0" w14:textId="28951014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Woodside</w:t>
            </w:r>
          </w:p>
        </w:tc>
      </w:tr>
      <w:tr w:rsidR="00811C86" w:rsidRPr="00543720" w14:paraId="6103E5D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C3D754C" w14:textId="79969313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Woori Yallock Junior Football Club</w:t>
            </w:r>
          </w:p>
        </w:tc>
        <w:tc>
          <w:tcPr>
            <w:tcW w:w="1438" w:type="pct"/>
            <w:vAlign w:val="bottom"/>
          </w:tcPr>
          <w:p w14:paraId="7CC9B3CE" w14:textId="4515CC8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Woori Yallock</w:t>
            </w:r>
          </w:p>
        </w:tc>
      </w:tr>
      <w:tr w:rsidR="00811C86" w:rsidRPr="00543720" w14:paraId="73102F31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4F519956" w14:textId="153FA639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Woorinen Football Netball Club</w:t>
            </w:r>
          </w:p>
        </w:tc>
        <w:tc>
          <w:tcPr>
            <w:tcW w:w="1438" w:type="pct"/>
            <w:vAlign w:val="bottom"/>
          </w:tcPr>
          <w:p w14:paraId="08745C93" w14:textId="313D14D9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Woorinen</w:t>
            </w:r>
          </w:p>
        </w:tc>
      </w:tr>
      <w:tr w:rsidR="00811C86" w:rsidRPr="00543720" w14:paraId="356E822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96A6C60" w14:textId="1E86E44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Wy Yung Junior Football Club</w:t>
            </w:r>
          </w:p>
        </w:tc>
        <w:tc>
          <w:tcPr>
            <w:tcW w:w="1438" w:type="pct"/>
            <w:vAlign w:val="bottom"/>
          </w:tcPr>
          <w:p w14:paraId="42CC5F3D" w14:textId="7B260D7C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Wy Yung</w:t>
            </w:r>
          </w:p>
        </w:tc>
      </w:tr>
      <w:tr w:rsidR="00811C86" w:rsidRPr="00543720" w14:paraId="67634D9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A9673A4" w14:textId="7A21CE7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Wyndham all abilities football and cricket club</w:t>
            </w:r>
          </w:p>
        </w:tc>
        <w:tc>
          <w:tcPr>
            <w:tcW w:w="1438" w:type="pct"/>
            <w:vAlign w:val="bottom"/>
          </w:tcPr>
          <w:p w14:paraId="38DF3E3C" w14:textId="22FE29CA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  <w:tr w:rsidR="00811C86" w:rsidRPr="00543720" w14:paraId="0F6B6AEF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BD35C65" w14:textId="192CFDF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Wyndham Suns Football Club Inc</w:t>
            </w:r>
          </w:p>
        </w:tc>
        <w:tc>
          <w:tcPr>
            <w:tcW w:w="1438" w:type="pct"/>
            <w:vAlign w:val="bottom"/>
          </w:tcPr>
          <w:p w14:paraId="468C4CCF" w14:textId="6033C7E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Tarneit</w:t>
            </w:r>
          </w:p>
        </w:tc>
      </w:tr>
      <w:tr w:rsidR="00811C86" w:rsidRPr="00543720" w14:paraId="6F22046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78D1734" w14:textId="4A92C3C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Yackandandah Football &amp; Netball Club Inc</w:t>
            </w:r>
          </w:p>
        </w:tc>
        <w:tc>
          <w:tcPr>
            <w:tcW w:w="1438" w:type="pct"/>
            <w:vAlign w:val="bottom"/>
          </w:tcPr>
          <w:p w14:paraId="3ABFE787" w14:textId="5D1E6D32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Yackandandah</w:t>
            </w:r>
          </w:p>
        </w:tc>
      </w:tr>
      <w:tr w:rsidR="00811C86" w:rsidRPr="00543720" w14:paraId="03EC2007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56EE56EC" w14:textId="1585580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lastRenderedPageBreak/>
              <w:t>Yallourn-Yallourn North Junior Football Club</w:t>
            </w:r>
          </w:p>
        </w:tc>
        <w:tc>
          <w:tcPr>
            <w:tcW w:w="1438" w:type="pct"/>
            <w:vAlign w:val="bottom"/>
          </w:tcPr>
          <w:p w14:paraId="10897221" w14:textId="129D6DDE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Yallourn North</w:t>
            </w:r>
          </w:p>
        </w:tc>
      </w:tr>
      <w:tr w:rsidR="00811C86" w:rsidRPr="00543720" w14:paraId="146B6C8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01D4BDBD" w14:textId="50404145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 Glen Junior Football Club</w:t>
            </w:r>
          </w:p>
        </w:tc>
        <w:tc>
          <w:tcPr>
            <w:tcW w:w="1438" w:type="pct"/>
            <w:vAlign w:val="bottom"/>
          </w:tcPr>
          <w:p w14:paraId="597FBC66" w14:textId="7A6B6A7B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 Glen</w:t>
            </w:r>
          </w:p>
        </w:tc>
      </w:tr>
      <w:tr w:rsidR="00811C86" w:rsidRPr="00543720" w14:paraId="221D3354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3275BA00" w14:textId="16758E5F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Yarra Junction Junior Football Club</w:t>
            </w:r>
          </w:p>
        </w:tc>
        <w:tc>
          <w:tcPr>
            <w:tcW w:w="1438" w:type="pct"/>
            <w:vAlign w:val="bottom"/>
          </w:tcPr>
          <w:p w14:paraId="696D532F" w14:textId="36E38131" w:rsidR="00811C86" w:rsidRPr="00811C86" w:rsidRDefault="00811C86" w:rsidP="00811C8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11C86">
              <w:rPr>
                <w:rFonts w:ascii="Poppins" w:hAnsi="Poppins" w:cs="Poppins"/>
                <w:color w:val="000000"/>
              </w:rPr>
              <w:t>Yarra Junction</w:t>
            </w:r>
          </w:p>
        </w:tc>
      </w:tr>
      <w:tr w:rsidR="00811C86" w:rsidRPr="00543720" w14:paraId="1501B449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228F4405" w14:textId="5462D801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 Junior Football League</w:t>
            </w:r>
          </w:p>
        </w:tc>
        <w:tc>
          <w:tcPr>
            <w:tcW w:w="1438" w:type="pct"/>
            <w:vAlign w:val="bottom"/>
          </w:tcPr>
          <w:p w14:paraId="6D313D18" w14:textId="763D6E6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Ivanhoe</w:t>
            </w:r>
          </w:p>
        </w:tc>
      </w:tr>
      <w:tr w:rsidR="00811C86" w:rsidRPr="00543720" w14:paraId="62BB12E2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A3FCA33" w14:textId="42CC92F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Yarragon football netball club</w:t>
            </w:r>
          </w:p>
        </w:tc>
        <w:tc>
          <w:tcPr>
            <w:tcW w:w="1438" w:type="pct"/>
            <w:vAlign w:val="bottom"/>
          </w:tcPr>
          <w:p w14:paraId="1C3CC76B" w14:textId="6AB88C4E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Yarragon</w:t>
            </w:r>
          </w:p>
        </w:tc>
      </w:tr>
      <w:tr w:rsidR="00811C86" w:rsidRPr="00543720" w14:paraId="42EF1DBC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17D52791" w14:textId="3BAB05B8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Yarram Football Netball Club</w:t>
            </w:r>
          </w:p>
        </w:tc>
        <w:tc>
          <w:tcPr>
            <w:tcW w:w="1438" w:type="pct"/>
            <w:vAlign w:val="bottom"/>
          </w:tcPr>
          <w:p w14:paraId="675BAC55" w14:textId="1AA9853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Yarram</w:t>
            </w:r>
          </w:p>
        </w:tc>
      </w:tr>
      <w:tr w:rsidR="00811C86" w:rsidRPr="00543720" w14:paraId="0A16AC90" w14:textId="77777777" w:rsidTr="00BD3515">
        <w:trPr>
          <w:trHeight w:val="331"/>
        </w:trPr>
        <w:tc>
          <w:tcPr>
            <w:tcW w:w="3562" w:type="pct"/>
            <w:vAlign w:val="bottom"/>
          </w:tcPr>
          <w:p w14:paraId="734A4B7F" w14:textId="0A5CECF0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Yarraville Seddon Eagles Inc</w:t>
            </w:r>
          </w:p>
        </w:tc>
        <w:tc>
          <w:tcPr>
            <w:tcW w:w="1438" w:type="pct"/>
            <w:vAlign w:val="bottom"/>
          </w:tcPr>
          <w:p w14:paraId="043F43BF" w14:textId="118DEB7F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Yarraville</w:t>
            </w:r>
          </w:p>
        </w:tc>
      </w:tr>
      <w:tr w:rsidR="00811C86" w:rsidRPr="00543720" w14:paraId="18ACEB3D" w14:textId="77777777" w:rsidTr="001F58C0">
        <w:trPr>
          <w:trHeight w:val="70"/>
        </w:trPr>
        <w:tc>
          <w:tcPr>
            <w:tcW w:w="3562" w:type="pct"/>
            <w:vAlign w:val="bottom"/>
          </w:tcPr>
          <w:p w14:paraId="11357C38" w14:textId="04670EC6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Yarrawonga Football Netball Club</w:t>
            </w:r>
          </w:p>
        </w:tc>
        <w:tc>
          <w:tcPr>
            <w:tcW w:w="1438" w:type="pct"/>
            <w:vAlign w:val="bottom"/>
          </w:tcPr>
          <w:p w14:paraId="4BEB3068" w14:textId="11483477" w:rsidR="00811C86" w:rsidRPr="001F58C0" w:rsidRDefault="00811C86" w:rsidP="00811C8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1F58C0">
              <w:rPr>
                <w:rFonts w:ascii="Poppins" w:hAnsi="Poppins" w:cs="Poppins"/>
                <w:color w:val="000000"/>
              </w:rPr>
              <w:t>Yarrawonga</w:t>
            </w:r>
          </w:p>
        </w:tc>
      </w:tr>
    </w:tbl>
    <w:p w14:paraId="0B124A85" w14:textId="56BD8E25" w:rsidR="00BE1466" w:rsidRPr="00543720" w:rsidRDefault="00922F8D" w:rsidP="005C66E6">
      <w:pPr>
        <w:pStyle w:val="Heading2"/>
        <w:rPr>
          <w:rFonts w:eastAsiaTheme="minorHAnsi" w:cs="Poppins"/>
        </w:rPr>
      </w:pPr>
      <w:bookmarkStart w:id="1" w:name="_Toc102550574"/>
      <w:r w:rsidRPr="00543720">
        <w:rPr>
          <w:rFonts w:eastAsiaTheme="minorHAnsi" w:cs="Poppins"/>
        </w:rPr>
        <w:t xml:space="preserve">Aquatics, Gym </w:t>
      </w:r>
      <w:r w:rsidR="00155A52" w:rsidRPr="00543720">
        <w:rPr>
          <w:rFonts w:eastAsiaTheme="minorHAnsi" w:cs="Poppins"/>
        </w:rPr>
        <w:t>and</w:t>
      </w:r>
      <w:r w:rsidRPr="00543720">
        <w:rPr>
          <w:rFonts w:eastAsiaTheme="minorHAnsi" w:cs="Poppins"/>
        </w:rPr>
        <w:t xml:space="preserve"> Fitness Programs</w:t>
      </w:r>
      <w:bookmarkEnd w:id="1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035F06" w:rsidRPr="00543720" w14:paraId="74949FB0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3EF76CC5" w14:textId="02B7EB39" w:rsidR="00035F0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3514A898" w14:textId="5B7DE7DF" w:rsidR="00035F0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E33925" w:rsidRPr="00543720" w14:paraId="20B312C8" w14:textId="77777777" w:rsidTr="000C384F">
        <w:trPr>
          <w:trHeight w:val="331"/>
        </w:trPr>
        <w:tc>
          <w:tcPr>
            <w:tcW w:w="3562" w:type="pct"/>
            <w:vAlign w:val="bottom"/>
          </w:tcPr>
          <w:p w14:paraId="394C55F6" w14:textId="0961E83E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Ants Baby Ninjas Pty Ltd</w:t>
            </w:r>
          </w:p>
        </w:tc>
        <w:tc>
          <w:tcPr>
            <w:tcW w:w="1438" w:type="pct"/>
            <w:vAlign w:val="bottom"/>
          </w:tcPr>
          <w:p w14:paraId="408A9CED" w14:textId="26864DC3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THOMASTOWN</w:t>
            </w:r>
          </w:p>
        </w:tc>
      </w:tr>
      <w:tr w:rsidR="00F1497E" w:rsidRPr="00543720" w14:paraId="55664E80" w14:textId="77777777" w:rsidTr="000C384F">
        <w:trPr>
          <w:trHeight w:val="331"/>
        </w:trPr>
        <w:tc>
          <w:tcPr>
            <w:tcW w:w="3562" w:type="pct"/>
            <w:vAlign w:val="bottom"/>
          </w:tcPr>
          <w:p w14:paraId="11A36E13" w14:textId="2CB65094" w:rsidR="00F1497E" w:rsidRPr="00543720" w:rsidRDefault="00922F8D" w:rsidP="00F1497E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Belgravia Health </w:t>
            </w:r>
            <w:r w:rsidR="00155A52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Leisure Group Pl</w:t>
            </w:r>
          </w:p>
        </w:tc>
        <w:tc>
          <w:tcPr>
            <w:tcW w:w="1438" w:type="pct"/>
            <w:vAlign w:val="bottom"/>
          </w:tcPr>
          <w:p w14:paraId="45C298A2" w14:textId="69F1B534" w:rsidR="00F1497E" w:rsidRPr="00543720" w:rsidRDefault="00922F8D" w:rsidP="00F1497E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Bayswater North</w:t>
            </w:r>
          </w:p>
        </w:tc>
      </w:tr>
      <w:tr w:rsidR="00E33925" w:rsidRPr="00543720" w14:paraId="2973BB5C" w14:textId="77777777" w:rsidTr="000C384F">
        <w:trPr>
          <w:trHeight w:val="331"/>
        </w:trPr>
        <w:tc>
          <w:tcPr>
            <w:tcW w:w="3562" w:type="pct"/>
            <w:vAlign w:val="bottom"/>
          </w:tcPr>
          <w:p w14:paraId="0230CEAE" w14:textId="480125DC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Circus Fit Studio Pty Ltd</w:t>
            </w:r>
          </w:p>
        </w:tc>
        <w:tc>
          <w:tcPr>
            <w:tcW w:w="1438" w:type="pct"/>
            <w:vAlign w:val="bottom"/>
          </w:tcPr>
          <w:p w14:paraId="25758B75" w14:textId="4CAF7E09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  <w:tr w:rsidR="00584697" w:rsidRPr="00543720" w14:paraId="1E8AAAD8" w14:textId="77777777" w:rsidTr="000C384F">
        <w:trPr>
          <w:trHeight w:val="331"/>
        </w:trPr>
        <w:tc>
          <w:tcPr>
            <w:tcW w:w="3562" w:type="pct"/>
            <w:vAlign w:val="bottom"/>
          </w:tcPr>
          <w:p w14:paraId="39BA0676" w14:textId="772471B4" w:rsidR="00584697" w:rsidRPr="00584697" w:rsidRDefault="00922F8D" w:rsidP="00584697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84697">
              <w:rPr>
                <w:rFonts w:ascii="Poppins" w:hAnsi="Poppins" w:cs="Poppins"/>
                <w:color w:val="000000"/>
              </w:rPr>
              <w:t xml:space="preserve">Oak Park Sports &amp; Aquatic Centre </w:t>
            </w:r>
            <w:r w:rsidR="00155A52">
              <w:rPr>
                <w:rFonts w:ascii="Poppins" w:hAnsi="Poppins" w:cs="Poppins"/>
                <w:color w:val="000000"/>
              </w:rPr>
              <w:t>YMCA</w:t>
            </w:r>
          </w:p>
        </w:tc>
        <w:tc>
          <w:tcPr>
            <w:tcW w:w="1438" w:type="pct"/>
            <w:vAlign w:val="bottom"/>
          </w:tcPr>
          <w:p w14:paraId="3096A6D3" w14:textId="3ABE813E" w:rsidR="00584697" w:rsidRPr="00584697" w:rsidRDefault="00922F8D" w:rsidP="00584697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>
              <w:rPr>
                <w:rFonts w:ascii="Poppins" w:hAnsi="Poppins" w:cs="Poppins"/>
                <w:color w:val="000000"/>
              </w:rPr>
              <w:t>Pascoe Vale</w:t>
            </w:r>
          </w:p>
        </w:tc>
      </w:tr>
      <w:tr w:rsidR="00035F06" w:rsidRPr="00543720" w14:paraId="0DFDBEC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0D49DB5" w14:textId="227A1EFC" w:rsidR="00035F06" w:rsidRPr="00543720" w:rsidRDefault="00155A52" w:rsidP="00035F06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>
              <w:rPr>
                <w:rFonts w:ascii="Poppins" w:hAnsi="Poppins" w:cs="Poppins"/>
                <w:color w:val="000000"/>
              </w:rPr>
              <w:t>YMCA</w:t>
            </w:r>
            <w:r w:rsidRPr="00543720">
              <w:rPr>
                <w:rFonts w:ascii="Poppins" w:hAnsi="Poppins" w:cs="Poppins"/>
                <w:color w:val="000000"/>
                <w:szCs w:val="20"/>
              </w:rPr>
              <w:t xml:space="preserve"> </w:t>
            </w:r>
            <w:r w:rsidR="00922F8D" w:rsidRPr="00543720">
              <w:rPr>
                <w:rFonts w:ascii="Poppins" w:hAnsi="Poppins" w:cs="Poppins"/>
                <w:color w:val="000000"/>
                <w:szCs w:val="20"/>
              </w:rPr>
              <w:t>Geelong Inc</w:t>
            </w:r>
          </w:p>
        </w:tc>
        <w:tc>
          <w:tcPr>
            <w:tcW w:w="1438" w:type="pct"/>
            <w:vAlign w:val="bottom"/>
          </w:tcPr>
          <w:p w14:paraId="57B320CA" w14:textId="107A4799" w:rsidR="00035F06" w:rsidRPr="00543720" w:rsidRDefault="00922F8D" w:rsidP="00035F06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Geelong South</w:t>
            </w:r>
          </w:p>
        </w:tc>
      </w:tr>
      <w:tr w:rsidR="00035F06" w:rsidRPr="00543720" w14:paraId="0DB79E8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A8C8027" w14:textId="56324CA1" w:rsidR="00035F06" w:rsidRPr="00543720" w:rsidRDefault="00155A52" w:rsidP="00035F06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>
              <w:rPr>
                <w:rFonts w:ascii="Poppins" w:hAnsi="Poppins" w:cs="Poppins"/>
                <w:color w:val="000000"/>
              </w:rPr>
              <w:t>YMCA</w:t>
            </w:r>
            <w:r w:rsidRPr="00543720">
              <w:rPr>
                <w:rFonts w:ascii="Poppins" w:hAnsi="Poppins" w:cs="Poppins"/>
                <w:color w:val="000000"/>
                <w:szCs w:val="20"/>
              </w:rPr>
              <w:t xml:space="preserve"> </w:t>
            </w:r>
            <w:r w:rsidR="00922F8D" w:rsidRPr="00543720">
              <w:rPr>
                <w:rFonts w:ascii="Poppins" w:hAnsi="Poppins" w:cs="Poppins"/>
                <w:color w:val="000000"/>
                <w:szCs w:val="20"/>
              </w:rPr>
              <w:t>Phillip Island Leisure Centre</w:t>
            </w:r>
          </w:p>
        </w:tc>
        <w:tc>
          <w:tcPr>
            <w:tcW w:w="1438" w:type="pct"/>
            <w:vAlign w:val="bottom"/>
          </w:tcPr>
          <w:p w14:paraId="5B1D4A48" w14:textId="1435F5C6" w:rsidR="00035F06" w:rsidRPr="00543720" w:rsidRDefault="00922F8D" w:rsidP="00035F06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Smiths Beach</w:t>
            </w:r>
          </w:p>
        </w:tc>
      </w:tr>
      <w:tr w:rsidR="00035F06" w:rsidRPr="00543720" w14:paraId="171983E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8484F05" w14:textId="7A2888C2" w:rsidR="00035F06" w:rsidRPr="00543720" w:rsidRDefault="00155A52" w:rsidP="00035F06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>
              <w:rPr>
                <w:rFonts w:ascii="Poppins" w:hAnsi="Poppins" w:cs="Poppins"/>
                <w:color w:val="000000"/>
              </w:rPr>
              <w:t>YMCA</w:t>
            </w:r>
            <w:r w:rsidRPr="00543720">
              <w:rPr>
                <w:rFonts w:ascii="Poppins" w:hAnsi="Poppins" w:cs="Poppins"/>
                <w:color w:val="000000"/>
                <w:szCs w:val="20"/>
              </w:rPr>
              <w:t xml:space="preserve"> </w:t>
            </w:r>
            <w:r w:rsidR="00922F8D" w:rsidRPr="00543720">
              <w:rPr>
                <w:rFonts w:ascii="Poppins" w:hAnsi="Poppins" w:cs="Poppins"/>
                <w:color w:val="000000"/>
                <w:szCs w:val="20"/>
              </w:rPr>
              <w:t>Victoria - Rec</w:t>
            </w:r>
            <w:r>
              <w:rPr>
                <w:rFonts w:ascii="Poppins" w:hAnsi="Poppins" w:cs="Poppins"/>
                <w:color w:val="000000"/>
                <w:szCs w:val="20"/>
              </w:rPr>
              <w:t>W</w:t>
            </w:r>
            <w:r w:rsidR="00922F8D" w:rsidRPr="00543720">
              <w:rPr>
                <w:rFonts w:ascii="Poppins" w:hAnsi="Poppins" w:cs="Poppins"/>
                <w:color w:val="000000"/>
                <w:szCs w:val="20"/>
              </w:rPr>
              <w:t>est</w:t>
            </w:r>
          </w:p>
        </w:tc>
        <w:tc>
          <w:tcPr>
            <w:tcW w:w="1438" w:type="pct"/>
            <w:vAlign w:val="bottom"/>
          </w:tcPr>
          <w:p w14:paraId="690C4755" w14:textId="3850C79D" w:rsidR="00035F06" w:rsidRPr="00543720" w:rsidRDefault="00922F8D" w:rsidP="00035F06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Braybrook North</w:t>
            </w:r>
          </w:p>
        </w:tc>
      </w:tr>
    </w:tbl>
    <w:p w14:paraId="4B50378C" w14:textId="2D4DAC78" w:rsidR="00F373C3" w:rsidRPr="00543720" w:rsidRDefault="00922F8D" w:rsidP="005C66E6">
      <w:pPr>
        <w:pStyle w:val="Heading2"/>
        <w:rPr>
          <w:rFonts w:eastAsiaTheme="minorHAnsi" w:cs="Poppins"/>
        </w:rPr>
      </w:pPr>
      <w:bookmarkStart w:id="2" w:name="_Toc102550575"/>
      <w:r w:rsidRPr="00543720">
        <w:rPr>
          <w:rFonts w:eastAsiaTheme="minorHAnsi" w:cs="Poppins"/>
        </w:rPr>
        <w:t>Archery</w:t>
      </w:r>
      <w:bookmarkEnd w:id="2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F373C3" w:rsidRPr="00543720" w14:paraId="42A4AD12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 w:themeFill="accent1"/>
            <w:hideMark/>
          </w:tcPr>
          <w:p w14:paraId="353C9BE9" w14:textId="3370D801" w:rsidR="00F373C3" w:rsidRPr="00543720" w:rsidRDefault="00922F8D" w:rsidP="00655E05">
            <w:pPr>
              <w:spacing w:after="0" w:line="276" w:lineRule="auto"/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</w:pPr>
            <w:r w:rsidRPr="00543720"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 w:themeFill="accent1"/>
            <w:hideMark/>
          </w:tcPr>
          <w:p w14:paraId="713613DB" w14:textId="366F451E" w:rsidR="00F373C3" w:rsidRPr="00543720" w:rsidRDefault="00922F8D" w:rsidP="00655E05">
            <w:pPr>
              <w:spacing w:after="0" w:line="276" w:lineRule="auto"/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</w:pPr>
            <w:r w:rsidRPr="00543720"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  <w:t xml:space="preserve">Suburb </w:t>
            </w:r>
          </w:p>
        </w:tc>
      </w:tr>
      <w:tr w:rsidR="007A0A23" w:rsidRPr="00543720" w14:paraId="2C3BB9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9076C3" w14:textId="60531AA9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Angel Archer Inc</w:t>
            </w:r>
          </w:p>
        </w:tc>
        <w:tc>
          <w:tcPr>
            <w:tcW w:w="1438" w:type="pct"/>
            <w:vAlign w:val="bottom"/>
          </w:tcPr>
          <w:p w14:paraId="3B28EDE8" w14:textId="0646F920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Crib Point</w:t>
            </w:r>
          </w:p>
        </w:tc>
      </w:tr>
      <w:tr w:rsidR="00E32C24" w:rsidRPr="00543720" w14:paraId="72BCA77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3098AF" w14:textId="1509883E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Diamond Valley Archers Inc</w:t>
            </w:r>
          </w:p>
        </w:tc>
        <w:tc>
          <w:tcPr>
            <w:tcW w:w="1438" w:type="pct"/>
            <w:vAlign w:val="bottom"/>
          </w:tcPr>
          <w:p w14:paraId="185E3FA7" w14:textId="29BC7AAE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Yarrambat</w:t>
            </w:r>
          </w:p>
        </w:tc>
      </w:tr>
      <w:tr w:rsidR="00EA34BB" w:rsidRPr="00543720" w14:paraId="3C8CB57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16BA54" w14:textId="23785F42" w:rsidR="00EA34BB" w:rsidRPr="00543720" w:rsidRDefault="00922F8D" w:rsidP="00EA34BB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Archery Club</w:t>
            </w:r>
          </w:p>
        </w:tc>
        <w:tc>
          <w:tcPr>
            <w:tcW w:w="1438" w:type="pct"/>
            <w:vAlign w:val="bottom"/>
          </w:tcPr>
          <w:p w14:paraId="36F6FE76" w14:textId="03709854" w:rsidR="00EA34BB" w:rsidRPr="00543720" w:rsidRDefault="00155A52" w:rsidP="00EA34BB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7A0A23" w:rsidRPr="00543720" w14:paraId="2D17AE1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4EAD8A" w14:textId="61A04C79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Geelong Archers Inc</w:t>
            </w:r>
          </w:p>
        </w:tc>
        <w:tc>
          <w:tcPr>
            <w:tcW w:w="1438" w:type="pct"/>
            <w:vAlign w:val="bottom"/>
          </w:tcPr>
          <w:p w14:paraId="07644780" w14:textId="442A21D0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Wandana Heights</w:t>
            </w:r>
          </w:p>
        </w:tc>
      </w:tr>
      <w:tr w:rsidR="00FA36CD" w:rsidRPr="00543720" w14:paraId="25C970E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3697BB" w14:textId="76D1B190" w:rsidR="00FA36CD" w:rsidRPr="00543720" w:rsidRDefault="00155A52" w:rsidP="00FA36CD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</w:t>
            </w:r>
            <w:r w:rsidR="00E32C24">
              <w:rPr>
                <w:rFonts w:ascii="Poppins" w:hAnsi="Poppins" w:cs="Poppins"/>
                <w:color w:val="000000"/>
              </w:rPr>
              <w:t xml:space="preserve"> E</w:t>
            </w:r>
            <w:r w:rsidRPr="00543720">
              <w:rPr>
                <w:rFonts w:ascii="Poppins" w:hAnsi="Poppins" w:cs="Poppins"/>
                <w:color w:val="000000"/>
              </w:rPr>
              <w:t>astern</w:t>
            </w:r>
            <w:r w:rsidR="00922F8D" w:rsidRPr="00543720">
              <w:rPr>
                <w:rFonts w:ascii="Poppins" w:hAnsi="Poppins" w:cs="Poppins"/>
                <w:color w:val="000000"/>
              </w:rPr>
              <w:t xml:space="preserve"> Archers Inc</w:t>
            </w:r>
          </w:p>
        </w:tc>
        <w:tc>
          <w:tcPr>
            <w:tcW w:w="1438" w:type="pct"/>
            <w:vAlign w:val="bottom"/>
          </w:tcPr>
          <w:p w14:paraId="496794EF" w14:textId="467ED7E8" w:rsidR="00FA36CD" w:rsidRPr="00543720" w:rsidRDefault="00922F8D" w:rsidP="00FA36CD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Benalla</w:t>
            </w:r>
          </w:p>
        </w:tc>
      </w:tr>
      <w:tr w:rsidR="007A0A23" w:rsidRPr="00543720" w14:paraId="324D9F8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7EE28E" w14:textId="1BBA7DDB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Twin City Archers Gippsland Inc.</w:t>
            </w:r>
          </w:p>
        </w:tc>
        <w:tc>
          <w:tcPr>
            <w:tcW w:w="1438" w:type="pct"/>
            <w:vAlign w:val="bottom"/>
          </w:tcPr>
          <w:p w14:paraId="1EC62386" w14:textId="73BFB8CA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Morwell Upper</w:t>
            </w:r>
          </w:p>
        </w:tc>
      </w:tr>
      <w:tr w:rsidR="00E32C24" w:rsidRPr="00543720" w14:paraId="610AFAD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7B08C0" w14:textId="6418FA25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Wangaratta Archers Inc</w:t>
            </w:r>
          </w:p>
        </w:tc>
        <w:tc>
          <w:tcPr>
            <w:tcW w:w="1438" w:type="pct"/>
            <w:vAlign w:val="bottom"/>
          </w:tcPr>
          <w:p w14:paraId="450B6413" w14:textId="6716787B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WANGARATTA</w:t>
            </w:r>
          </w:p>
        </w:tc>
      </w:tr>
      <w:tr w:rsidR="007A0A23" w:rsidRPr="00543720" w14:paraId="3AFFCD3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6EDC6D5" w14:textId="1BBDA68E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Waverley City Archers</w:t>
            </w:r>
          </w:p>
        </w:tc>
        <w:tc>
          <w:tcPr>
            <w:tcW w:w="1438" w:type="pct"/>
            <w:vAlign w:val="bottom"/>
          </w:tcPr>
          <w:p w14:paraId="4AF1D832" w14:textId="26416672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Waverley Gardens</w:t>
            </w:r>
          </w:p>
        </w:tc>
      </w:tr>
      <w:tr w:rsidR="007A0A23" w:rsidRPr="00543720" w14:paraId="5A787C1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712CD3" w14:textId="4DD6094D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Werribee Archery Inc</w:t>
            </w:r>
          </w:p>
        </w:tc>
        <w:tc>
          <w:tcPr>
            <w:tcW w:w="1438" w:type="pct"/>
            <w:vAlign w:val="bottom"/>
          </w:tcPr>
          <w:p w14:paraId="4AD14CB4" w14:textId="68B43905" w:rsidR="007A0A23" w:rsidRPr="00543720" w:rsidRDefault="00922F8D" w:rsidP="007A0A23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Seabrook</w:t>
            </w:r>
          </w:p>
        </w:tc>
      </w:tr>
    </w:tbl>
    <w:p w14:paraId="17C77424" w14:textId="40D218A4" w:rsidR="007B0C2C" w:rsidRPr="00543720" w:rsidRDefault="00922F8D" w:rsidP="005C66E6">
      <w:pPr>
        <w:pStyle w:val="Heading2"/>
        <w:rPr>
          <w:rFonts w:eastAsiaTheme="minorHAnsi" w:cs="Poppins"/>
        </w:rPr>
      </w:pPr>
      <w:bookmarkStart w:id="3" w:name="_Toc102550576"/>
      <w:r w:rsidRPr="00543720">
        <w:rPr>
          <w:rFonts w:eastAsiaTheme="minorHAnsi" w:cs="Poppins"/>
        </w:rPr>
        <w:t>Artistic Swimming</w:t>
      </w:r>
      <w:bookmarkEnd w:id="3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7B0C2C" w:rsidRPr="00543720" w14:paraId="05D5EA6D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 w:themeFill="accent1"/>
            <w:hideMark/>
          </w:tcPr>
          <w:p w14:paraId="5944FD3E" w14:textId="5B320D80" w:rsidR="007B0C2C" w:rsidRPr="00543720" w:rsidRDefault="00922F8D" w:rsidP="00655E05">
            <w:pPr>
              <w:spacing w:after="0" w:line="276" w:lineRule="auto"/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</w:pPr>
            <w:r w:rsidRPr="00543720"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 w:themeFill="accent1"/>
            <w:hideMark/>
          </w:tcPr>
          <w:p w14:paraId="46B416A7" w14:textId="788CCFDE" w:rsidR="007B0C2C" w:rsidRPr="00543720" w:rsidRDefault="00922F8D" w:rsidP="00655E05">
            <w:pPr>
              <w:spacing w:after="0" w:line="276" w:lineRule="auto"/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</w:pPr>
            <w:r w:rsidRPr="00543720">
              <w:rPr>
                <w:rFonts w:ascii="Poppins" w:hAnsi="Poppins" w:cs="Poppins"/>
                <w:b/>
                <w:bCs/>
                <w:color w:val="FFFFFF" w:themeColor="background1"/>
                <w:szCs w:val="20"/>
                <w:lang w:eastAsia="en-AU"/>
              </w:rPr>
              <w:t xml:space="preserve">Suburb </w:t>
            </w:r>
          </w:p>
        </w:tc>
      </w:tr>
      <w:tr w:rsidR="00DA0FC6" w:rsidRPr="00543720" w14:paraId="12BBF46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A8EFE55" w14:textId="657E57A1" w:rsidR="00DA0FC6" w:rsidRPr="00543720" w:rsidRDefault="00922F8D" w:rsidP="00DA0FC6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Eastern Sirens Synchronized Swimming Club Inc</w:t>
            </w:r>
          </w:p>
        </w:tc>
        <w:tc>
          <w:tcPr>
            <w:tcW w:w="1438" w:type="pct"/>
            <w:vAlign w:val="bottom"/>
          </w:tcPr>
          <w:p w14:paraId="5ABFFF8F" w14:textId="2089CF5E" w:rsidR="00DA0FC6" w:rsidRPr="00543720" w:rsidRDefault="00922F8D" w:rsidP="00DA0FC6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  <w:szCs w:val="20"/>
              </w:rPr>
              <w:t>Wattle Park</w:t>
            </w:r>
          </w:p>
        </w:tc>
      </w:tr>
    </w:tbl>
    <w:tbl>
      <w:tblPr>
        <w:tblW w:w="7020" w:type="dxa"/>
        <w:tblLook w:val="04A0" w:firstRow="1" w:lastRow="0" w:firstColumn="1" w:lastColumn="0" w:noHBand="0" w:noVBand="1"/>
      </w:tblPr>
      <w:tblGrid>
        <w:gridCol w:w="4140"/>
        <w:gridCol w:w="2880"/>
      </w:tblGrid>
      <w:tr w:rsidR="00001EC7" w:rsidRPr="00543720" w14:paraId="06322F0E" w14:textId="77777777" w:rsidTr="00001EC7">
        <w:trPr>
          <w:hidden/>
        </w:trPr>
        <w:tc>
          <w:tcPr>
            <w:tcW w:w="4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718EF6" w14:textId="77777777" w:rsidR="00001EC7" w:rsidRPr="00543720" w:rsidRDefault="00001EC7" w:rsidP="00001EC7">
            <w:pPr>
              <w:spacing w:after="0" w:line="240" w:lineRule="auto"/>
              <w:rPr>
                <w:rFonts w:ascii="Poppins" w:eastAsia="Times New Roman" w:hAnsi="Poppins" w:cs="Poppins"/>
                <w:vanish/>
                <w:color w:val="000000"/>
                <w:sz w:val="24"/>
                <w:lang w:eastAsia="en-AU"/>
              </w:rPr>
            </w:pPr>
            <w:r w:rsidRPr="00543720">
              <w:rPr>
                <w:rFonts w:ascii="Poppins" w:eastAsia="Times New Roman" w:hAnsi="Poppins" w:cs="Poppins"/>
                <w:vanish/>
                <w:color w:val="000000"/>
                <w:sz w:val="24"/>
                <w:lang w:eastAsia="en-AU"/>
              </w:rPr>
              <w:t>Eastern Sirens Synchronized Swimming Club Inc</w:t>
            </w:r>
          </w:p>
        </w:tc>
        <w:tc>
          <w:tcPr>
            <w:tcW w:w="288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866734" w14:textId="77777777" w:rsidR="00001EC7" w:rsidRPr="00543720" w:rsidRDefault="00001EC7" w:rsidP="00001EC7">
            <w:pPr>
              <w:spacing w:after="0" w:line="240" w:lineRule="auto"/>
              <w:rPr>
                <w:rFonts w:ascii="Poppins" w:eastAsia="Times New Roman" w:hAnsi="Poppins" w:cs="Poppins"/>
                <w:vanish/>
                <w:color w:val="000000"/>
                <w:sz w:val="24"/>
                <w:lang w:eastAsia="en-AU"/>
              </w:rPr>
            </w:pPr>
            <w:r w:rsidRPr="00543720">
              <w:rPr>
                <w:rFonts w:ascii="Poppins" w:eastAsia="Times New Roman" w:hAnsi="Poppins" w:cs="Poppins"/>
                <w:vanish/>
                <w:color w:val="000000"/>
                <w:sz w:val="24"/>
                <w:lang w:eastAsia="en-AU"/>
              </w:rPr>
              <w:t>Wattle Park</w:t>
            </w:r>
          </w:p>
        </w:tc>
      </w:tr>
    </w:tbl>
    <w:p w14:paraId="2110ACF2" w14:textId="1FF7E841" w:rsidR="007B0C2C" w:rsidRPr="00543720" w:rsidRDefault="00922F8D" w:rsidP="005C66E6">
      <w:pPr>
        <w:pStyle w:val="Heading2"/>
        <w:rPr>
          <w:rFonts w:eastAsiaTheme="minorHAnsi" w:cs="Poppins"/>
        </w:rPr>
      </w:pPr>
      <w:bookmarkStart w:id="4" w:name="_Toc102550577"/>
      <w:r w:rsidRPr="00543720">
        <w:rPr>
          <w:rFonts w:eastAsiaTheme="minorHAnsi" w:cs="Poppins"/>
        </w:rPr>
        <w:lastRenderedPageBreak/>
        <w:t>Athletics And Little Athletics</w:t>
      </w:r>
      <w:bookmarkEnd w:id="4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1B3711" w:rsidRPr="00543720" w14:paraId="54F2F722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A7A371B" w14:textId="5DB47046" w:rsidR="001B3711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6DA102BD" w14:textId="447880FC" w:rsidR="001B3711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E32C24" w:rsidRPr="00543720" w14:paraId="4DF5BB6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2198811" w14:textId="3A28A4B1" w:rsidR="00E32C24" w:rsidRPr="006D1298" w:rsidRDefault="00E32C24" w:rsidP="00E32C24">
            <w:pPr>
              <w:spacing w:after="0" w:line="240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6D1298">
              <w:rPr>
                <w:rFonts w:ascii="Poppins" w:hAnsi="Poppins" w:cs="Poppins"/>
                <w:b/>
                <w:bCs/>
                <w:color w:val="000000"/>
              </w:rPr>
              <w:t>Athletics Victoria</w:t>
            </w:r>
          </w:p>
        </w:tc>
        <w:tc>
          <w:tcPr>
            <w:tcW w:w="1438" w:type="pct"/>
            <w:vAlign w:val="bottom"/>
          </w:tcPr>
          <w:p w14:paraId="4885BECE" w14:textId="1FF8FC7D" w:rsidR="00E32C24" w:rsidRPr="006D1298" w:rsidRDefault="006D1298" w:rsidP="00E32C24">
            <w:pPr>
              <w:spacing w:after="0" w:line="240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6D1298">
              <w:rPr>
                <w:rFonts w:ascii="Poppins" w:hAnsi="Poppins" w:cs="Poppins"/>
                <w:b/>
                <w:bCs/>
                <w:color w:val="000000"/>
              </w:rPr>
              <w:t>ALL</w:t>
            </w:r>
          </w:p>
        </w:tc>
      </w:tr>
      <w:tr w:rsidR="00E32C24" w:rsidRPr="00543720" w14:paraId="554619A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F9118E" w14:textId="6EC0C651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Ballarat Harriers Inc</w:t>
            </w:r>
          </w:p>
        </w:tc>
        <w:tc>
          <w:tcPr>
            <w:tcW w:w="1438" w:type="pct"/>
            <w:vAlign w:val="bottom"/>
          </w:tcPr>
          <w:p w14:paraId="79232B6E" w14:textId="5A4045C0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GOLDEN POINT</w:t>
            </w:r>
          </w:p>
        </w:tc>
      </w:tr>
      <w:tr w:rsidR="00807A34" w:rsidRPr="00543720" w14:paraId="08F3B30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FFB18A" w14:textId="3B4A9538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Ycw Harriers Inc</w:t>
            </w:r>
          </w:p>
        </w:tc>
        <w:tc>
          <w:tcPr>
            <w:tcW w:w="1438" w:type="pct"/>
            <w:vAlign w:val="bottom"/>
          </w:tcPr>
          <w:p w14:paraId="774ABAF8" w14:textId="62CB9185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Golden Point</w:t>
            </w:r>
          </w:p>
        </w:tc>
      </w:tr>
      <w:tr w:rsidR="00E32C24" w:rsidRPr="00543720" w14:paraId="5E4C75E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DD9894" w14:textId="0DB45A8E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Berwick Little Athletics Centre</w:t>
            </w:r>
          </w:p>
        </w:tc>
        <w:tc>
          <w:tcPr>
            <w:tcW w:w="1438" w:type="pct"/>
            <w:vAlign w:val="bottom"/>
          </w:tcPr>
          <w:p w14:paraId="2F334E38" w14:textId="5B02BBE5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807A34" w:rsidRPr="00543720" w14:paraId="05FED9D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271165" w14:textId="5F8A45D2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Buninyong Little Athletics</w:t>
            </w:r>
          </w:p>
        </w:tc>
        <w:tc>
          <w:tcPr>
            <w:tcW w:w="1438" w:type="pct"/>
            <w:vAlign w:val="bottom"/>
          </w:tcPr>
          <w:p w14:paraId="5DD315F9" w14:textId="24EC573A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Buninyong</w:t>
            </w:r>
          </w:p>
        </w:tc>
      </w:tr>
      <w:tr w:rsidR="00807A34" w:rsidRPr="00543720" w14:paraId="22735B6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F79B32" w14:textId="482692EC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Camperdown Little Athletics Centre</w:t>
            </w:r>
          </w:p>
        </w:tc>
        <w:tc>
          <w:tcPr>
            <w:tcW w:w="1438" w:type="pct"/>
            <w:vAlign w:val="bottom"/>
          </w:tcPr>
          <w:p w14:paraId="62098655" w14:textId="2F5F930B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Camperdown</w:t>
            </w:r>
          </w:p>
        </w:tc>
      </w:tr>
      <w:tr w:rsidR="00807A34" w:rsidRPr="00543720" w14:paraId="3B1840A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E871155" w14:textId="05272E0E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Caulfield Little Athletics Centre</w:t>
            </w:r>
          </w:p>
        </w:tc>
        <w:tc>
          <w:tcPr>
            <w:tcW w:w="1438" w:type="pct"/>
            <w:vAlign w:val="bottom"/>
          </w:tcPr>
          <w:p w14:paraId="5EB0AE36" w14:textId="6DA31E8C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Murrumbeena</w:t>
            </w:r>
          </w:p>
        </w:tc>
      </w:tr>
      <w:tr w:rsidR="00807A34" w:rsidRPr="00543720" w14:paraId="3211AD0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7459B9" w14:textId="629A9A52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 Little Athletics Centre</w:t>
            </w:r>
          </w:p>
        </w:tc>
        <w:tc>
          <w:tcPr>
            <w:tcW w:w="1438" w:type="pct"/>
            <w:vAlign w:val="bottom"/>
          </w:tcPr>
          <w:p w14:paraId="06A2E401" w14:textId="26A40F99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 East</w:t>
            </w:r>
          </w:p>
        </w:tc>
      </w:tr>
      <w:tr w:rsidR="00807A34" w:rsidRPr="00543720" w14:paraId="724871A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A3C8D3" w14:textId="6A5B9781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 Springvale Athletics Club</w:t>
            </w:r>
          </w:p>
        </w:tc>
        <w:tc>
          <w:tcPr>
            <w:tcW w:w="1438" w:type="pct"/>
            <w:vAlign w:val="bottom"/>
          </w:tcPr>
          <w:p w14:paraId="3E5C341F" w14:textId="084FF633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Noble Park</w:t>
            </w:r>
          </w:p>
        </w:tc>
      </w:tr>
      <w:tr w:rsidR="00807A34" w:rsidRPr="00543720" w14:paraId="7041908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8C350A" w14:textId="12CCB4AC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Doncaster Little Athletics Centre</w:t>
            </w:r>
          </w:p>
        </w:tc>
        <w:tc>
          <w:tcPr>
            <w:tcW w:w="1438" w:type="pct"/>
            <w:vAlign w:val="bottom"/>
          </w:tcPr>
          <w:p w14:paraId="0FDB6F17" w14:textId="5F5165EF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Doncaster East</w:t>
            </w:r>
          </w:p>
        </w:tc>
      </w:tr>
      <w:tr w:rsidR="00807A34" w:rsidRPr="00543720" w14:paraId="794E750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A2BF93" w14:textId="4C0A7E1B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Kilmore And District Littles Athletics</w:t>
            </w:r>
          </w:p>
        </w:tc>
        <w:tc>
          <w:tcPr>
            <w:tcW w:w="1438" w:type="pct"/>
            <w:vAlign w:val="bottom"/>
          </w:tcPr>
          <w:p w14:paraId="259C53FA" w14:textId="67DA4D5A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Kilmore</w:t>
            </w:r>
          </w:p>
        </w:tc>
      </w:tr>
      <w:tr w:rsidR="00E32C24" w:rsidRPr="00543720" w14:paraId="4DAB016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48AEE6" w14:textId="61F71D58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Little Athletics Association of Victorian Inc.</w:t>
            </w:r>
          </w:p>
        </w:tc>
        <w:tc>
          <w:tcPr>
            <w:tcW w:w="1438" w:type="pct"/>
            <w:vAlign w:val="bottom"/>
          </w:tcPr>
          <w:p w14:paraId="6C6A8631" w14:textId="5C3E6D62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ALBERT PARK</w:t>
            </w:r>
          </w:p>
        </w:tc>
      </w:tr>
      <w:tr w:rsidR="00807A34" w:rsidRPr="00543720" w14:paraId="261019F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B1082AD" w14:textId="0A590B86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Little Athletics Maryborough Branch</w:t>
            </w:r>
          </w:p>
        </w:tc>
        <w:tc>
          <w:tcPr>
            <w:tcW w:w="1438" w:type="pct"/>
            <w:vAlign w:val="bottom"/>
          </w:tcPr>
          <w:p w14:paraId="6371F6A6" w14:textId="66101710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Maryborough</w:t>
            </w:r>
          </w:p>
        </w:tc>
      </w:tr>
      <w:tr w:rsidR="00E32C24" w:rsidRPr="00543720" w14:paraId="20BC576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2CF0FC" w14:textId="6AA06365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Mildura &amp; District Little Athletics Centre</w:t>
            </w:r>
          </w:p>
        </w:tc>
        <w:tc>
          <w:tcPr>
            <w:tcW w:w="1438" w:type="pct"/>
            <w:vAlign w:val="bottom"/>
          </w:tcPr>
          <w:p w14:paraId="3F259B1C" w14:textId="26121879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E32C24" w:rsidRPr="00543720" w14:paraId="463122C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DD7B139" w14:textId="3DA0D4D1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Nathalia Little Athletics Club</w:t>
            </w:r>
          </w:p>
        </w:tc>
        <w:tc>
          <w:tcPr>
            <w:tcW w:w="1438" w:type="pct"/>
            <w:vAlign w:val="bottom"/>
          </w:tcPr>
          <w:p w14:paraId="26B699A5" w14:textId="143B2FAE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NATHALIA</w:t>
            </w:r>
          </w:p>
        </w:tc>
      </w:tr>
      <w:tr w:rsidR="00807A34" w:rsidRPr="00543720" w14:paraId="03B9C10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012131" w14:textId="62D165DE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 Little Athletics Club</w:t>
            </w:r>
          </w:p>
        </w:tc>
        <w:tc>
          <w:tcPr>
            <w:tcW w:w="1438" w:type="pct"/>
            <w:vAlign w:val="bottom"/>
          </w:tcPr>
          <w:p w14:paraId="5B6318C2" w14:textId="604D120A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</w:t>
            </w:r>
          </w:p>
        </w:tc>
      </w:tr>
      <w:tr w:rsidR="00807A34" w:rsidRPr="00543720" w14:paraId="35F3890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B1BB6D8" w14:textId="05A2793B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South Melbourne Athletic Club Inc</w:t>
            </w:r>
          </w:p>
        </w:tc>
        <w:tc>
          <w:tcPr>
            <w:tcW w:w="1438" w:type="pct"/>
            <w:vAlign w:val="bottom"/>
          </w:tcPr>
          <w:p w14:paraId="1142423B" w14:textId="4B1FE26B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Albert Park</w:t>
            </w:r>
          </w:p>
        </w:tc>
      </w:tr>
      <w:tr w:rsidR="00807A34" w:rsidRPr="00543720" w14:paraId="32BF7C9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35174D" w14:textId="65563E48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Springvale Little Athletics</w:t>
            </w:r>
          </w:p>
        </w:tc>
        <w:tc>
          <w:tcPr>
            <w:tcW w:w="1438" w:type="pct"/>
            <w:vAlign w:val="bottom"/>
          </w:tcPr>
          <w:p w14:paraId="7CCBD536" w14:textId="784635F4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Noble Park</w:t>
            </w:r>
          </w:p>
        </w:tc>
      </w:tr>
      <w:tr w:rsidR="00807A34" w:rsidRPr="00543720" w14:paraId="10AEF01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A92BBBA" w14:textId="2C0A5FED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Swan Hill Little Athletics Centre</w:t>
            </w:r>
          </w:p>
        </w:tc>
        <w:tc>
          <w:tcPr>
            <w:tcW w:w="1438" w:type="pct"/>
            <w:vAlign w:val="bottom"/>
          </w:tcPr>
          <w:p w14:paraId="1A38D0CC" w14:textId="475F42C8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Swan Hill</w:t>
            </w:r>
          </w:p>
        </w:tc>
      </w:tr>
      <w:tr w:rsidR="00E32C24" w:rsidRPr="00543720" w14:paraId="35B1C47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AAD1494" w14:textId="5811F1FF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Warrnambool Little Athletics</w:t>
            </w:r>
          </w:p>
        </w:tc>
        <w:tc>
          <w:tcPr>
            <w:tcW w:w="1438" w:type="pct"/>
            <w:vAlign w:val="bottom"/>
          </w:tcPr>
          <w:p w14:paraId="5CFB7484" w14:textId="0152945A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807A34" w:rsidRPr="00543720" w14:paraId="136E5DC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9D7F4F" w14:textId="7005D9D1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Athletic Club Inc</w:t>
            </w:r>
          </w:p>
        </w:tc>
        <w:tc>
          <w:tcPr>
            <w:tcW w:w="1438" w:type="pct"/>
            <w:vAlign w:val="bottom"/>
          </w:tcPr>
          <w:p w14:paraId="4F29D8C8" w14:textId="3738BBF2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807A34" w:rsidRPr="00543720" w14:paraId="69275B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D16C32" w14:textId="08004444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Little Athletics Centre Inc</w:t>
            </w:r>
          </w:p>
        </w:tc>
        <w:tc>
          <w:tcPr>
            <w:tcW w:w="1438" w:type="pct"/>
            <w:vAlign w:val="bottom"/>
          </w:tcPr>
          <w:p w14:paraId="7C306F36" w14:textId="0CDCE2F3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807A34" w:rsidRPr="00543720" w14:paraId="6B2E77B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F2E23A" w14:textId="5F097467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Track &amp; Field</w:t>
            </w:r>
          </w:p>
        </w:tc>
        <w:tc>
          <w:tcPr>
            <w:tcW w:w="1438" w:type="pct"/>
            <w:vAlign w:val="bottom"/>
          </w:tcPr>
          <w:p w14:paraId="03DDB326" w14:textId="5164F38C" w:rsidR="00807A34" w:rsidRPr="00543720" w:rsidRDefault="00922F8D" w:rsidP="00807A34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Point Cook</w:t>
            </w:r>
          </w:p>
        </w:tc>
      </w:tr>
    </w:tbl>
    <w:p w14:paraId="3045B7D5" w14:textId="37FB1A8E" w:rsidR="00C27FAB" w:rsidRPr="00543720" w:rsidRDefault="00922F8D" w:rsidP="005C66E6">
      <w:pPr>
        <w:pStyle w:val="Heading2"/>
        <w:rPr>
          <w:rFonts w:eastAsiaTheme="minorHAnsi" w:cs="Poppins"/>
        </w:rPr>
      </w:pPr>
      <w:bookmarkStart w:id="5" w:name="_Toc102550578"/>
      <w:r w:rsidRPr="00543720">
        <w:rPr>
          <w:rFonts w:eastAsiaTheme="minorHAnsi" w:cs="Poppins"/>
        </w:rPr>
        <w:t>Badminton</w:t>
      </w:r>
      <w:bookmarkEnd w:id="5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416497" w:rsidRPr="00543720" w14:paraId="30E554D4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14C4F4CD" w14:textId="571FE32A" w:rsidR="00416497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62F01F15" w14:textId="196DCDE2" w:rsidR="00416497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E32C24" w:rsidRPr="00543720" w14:paraId="2E6F179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7F477F" w14:textId="274C67AA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Badminton Geelong</w:t>
            </w:r>
          </w:p>
        </w:tc>
        <w:tc>
          <w:tcPr>
            <w:tcW w:w="1438" w:type="pct"/>
            <w:vAlign w:val="bottom"/>
          </w:tcPr>
          <w:p w14:paraId="16E6C70E" w14:textId="13B87AD1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Bell Post</w:t>
            </w:r>
          </w:p>
        </w:tc>
      </w:tr>
      <w:tr w:rsidR="005C66E6" w:rsidRPr="00543720" w14:paraId="7786099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8F40794" w14:textId="62CBB747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Badminton Association Inc</w:t>
            </w:r>
          </w:p>
        </w:tc>
        <w:tc>
          <w:tcPr>
            <w:tcW w:w="1438" w:type="pct"/>
            <w:vAlign w:val="bottom"/>
          </w:tcPr>
          <w:p w14:paraId="74D3AC4D" w14:textId="5DF1565E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Wendouree Village</w:t>
            </w:r>
          </w:p>
        </w:tc>
      </w:tr>
      <w:tr w:rsidR="005C66E6" w:rsidRPr="00543720" w14:paraId="19B535A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C2BF825" w14:textId="0ED1792B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 Eaglehawk Badminton Association Incorporated</w:t>
            </w:r>
          </w:p>
        </w:tc>
        <w:tc>
          <w:tcPr>
            <w:tcW w:w="1438" w:type="pct"/>
            <w:vAlign w:val="bottom"/>
          </w:tcPr>
          <w:p w14:paraId="6DDB861F" w14:textId="598C3487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Sebastian</w:t>
            </w:r>
          </w:p>
        </w:tc>
      </w:tr>
      <w:tr w:rsidR="005C66E6" w:rsidRPr="00543720" w14:paraId="2CA38E1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7D7C173" w14:textId="7DA0BC64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Drouin Badminton Club Inc</w:t>
            </w:r>
          </w:p>
        </w:tc>
        <w:tc>
          <w:tcPr>
            <w:tcW w:w="1438" w:type="pct"/>
            <w:vAlign w:val="bottom"/>
          </w:tcPr>
          <w:p w14:paraId="0B252FB3" w14:textId="2B0CF9AD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Rokeby</w:t>
            </w:r>
          </w:p>
        </w:tc>
      </w:tr>
      <w:tr w:rsidR="0030308D" w:rsidRPr="00543720" w14:paraId="61C3824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C8260C" w14:textId="5EE5604B" w:rsidR="0030308D" w:rsidRPr="00543720" w:rsidRDefault="00922F8D" w:rsidP="0030308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Landmark Community Sports Club</w:t>
            </w:r>
          </w:p>
        </w:tc>
        <w:tc>
          <w:tcPr>
            <w:tcW w:w="1438" w:type="pct"/>
            <w:vAlign w:val="bottom"/>
          </w:tcPr>
          <w:p w14:paraId="7F685CF8" w14:textId="01F6245D" w:rsidR="0030308D" w:rsidRPr="00543720" w:rsidRDefault="00922F8D" w:rsidP="0030308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5C66E6" w:rsidRPr="00543720" w14:paraId="214F644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8FCF32" w14:textId="61ABAD55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Malayalee Sports &amp; Cultural Association Inc.</w:t>
            </w:r>
          </w:p>
        </w:tc>
        <w:tc>
          <w:tcPr>
            <w:tcW w:w="1438" w:type="pct"/>
            <w:vAlign w:val="bottom"/>
          </w:tcPr>
          <w:p w14:paraId="3D0C70C7" w14:textId="453549BC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Deer Park North</w:t>
            </w:r>
          </w:p>
        </w:tc>
      </w:tr>
      <w:tr w:rsidR="0030308D" w:rsidRPr="00543720" w14:paraId="4C3D821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9ECBBA" w14:textId="6C88073A" w:rsidR="0030308D" w:rsidRPr="00543720" w:rsidRDefault="00922F8D" w:rsidP="0030308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Mid Gippsland Junior Badminton Association</w:t>
            </w:r>
          </w:p>
        </w:tc>
        <w:tc>
          <w:tcPr>
            <w:tcW w:w="1438" w:type="pct"/>
            <w:vAlign w:val="bottom"/>
          </w:tcPr>
          <w:p w14:paraId="48FA7A95" w14:textId="04293E5B" w:rsidR="0030308D" w:rsidRPr="00543720" w:rsidRDefault="00922F8D" w:rsidP="0030308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Warragul</w:t>
            </w:r>
          </w:p>
        </w:tc>
      </w:tr>
      <w:tr w:rsidR="005C66E6" w:rsidRPr="00543720" w14:paraId="6C38BE8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C7A7EC" w14:textId="7E26EA9F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lastRenderedPageBreak/>
              <w:t>Mornington Peninsula Badminton Inc.</w:t>
            </w:r>
          </w:p>
        </w:tc>
        <w:tc>
          <w:tcPr>
            <w:tcW w:w="1438" w:type="pct"/>
            <w:vAlign w:val="bottom"/>
          </w:tcPr>
          <w:p w14:paraId="6F8213A6" w14:textId="4E509E2A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Karingal Centre</w:t>
            </w:r>
          </w:p>
        </w:tc>
      </w:tr>
      <w:tr w:rsidR="005C66E6" w:rsidRPr="00543720" w14:paraId="1926989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31E6BF" w14:textId="2C4FB170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Western Suburbs Badminton Association Inc</w:t>
            </w:r>
          </w:p>
        </w:tc>
        <w:tc>
          <w:tcPr>
            <w:tcW w:w="1438" w:type="pct"/>
            <w:vAlign w:val="bottom"/>
          </w:tcPr>
          <w:p w14:paraId="6A6E00EE" w14:textId="6CAC8574" w:rsidR="005C66E6" w:rsidRPr="00543720" w:rsidRDefault="00922F8D" w:rsidP="005C66E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North</w:t>
            </w:r>
          </w:p>
        </w:tc>
      </w:tr>
    </w:tbl>
    <w:p w14:paraId="67390FB9" w14:textId="6332B5DA" w:rsidR="005C66E6" w:rsidRPr="00543720" w:rsidRDefault="00922F8D" w:rsidP="005C66E6">
      <w:pPr>
        <w:pStyle w:val="Heading2"/>
        <w:rPr>
          <w:rFonts w:eastAsiaTheme="minorHAnsi" w:cs="Poppins"/>
        </w:rPr>
      </w:pPr>
      <w:bookmarkStart w:id="6" w:name="_Toc102550579"/>
      <w:r w:rsidRPr="00543720">
        <w:rPr>
          <w:rFonts w:eastAsiaTheme="minorHAnsi" w:cs="Poppins"/>
        </w:rPr>
        <w:t>Baseball</w:t>
      </w:r>
      <w:bookmarkEnd w:id="6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80421E" w:rsidRPr="00543720" w14:paraId="24B70EC0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2717E1FA" w14:textId="367952B3" w:rsidR="0080421E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5A4503FE" w14:textId="62244639" w:rsidR="0080421E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E32C24" w:rsidRPr="00543720" w14:paraId="65E9FEC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299104" w14:textId="43DC9D80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Chelsea baseball club</w:t>
            </w:r>
          </w:p>
        </w:tc>
        <w:tc>
          <w:tcPr>
            <w:tcW w:w="1438" w:type="pct"/>
            <w:vAlign w:val="bottom"/>
          </w:tcPr>
          <w:p w14:paraId="59AD3C2A" w14:textId="01930BA6" w:rsidR="00E32C24" w:rsidRPr="00E32C24" w:rsidRDefault="00E32C24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2C24">
              <w:rPr>
                <w:rFonts w:ascii="Poppins" w:hAnsi="Poppins" w:cs="Poppins"/>
                <w:color w:val="000000"/>
              </w:rPr>
              <w:t>EDITHVALE</w:t>
            </w:r>
          </w:p>
        </w:tc>
      </w:tr>
      <w:tr w:rsidR="00CB4652" w:rsidRPr="00543720" w14:paraId="777683A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75C980" w14:textId="0025DDE9" w:rsidR="00CB4652" w:rsidRPr="00E32C24" w:rsidRDefault="00CB4652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Cheltenham Baseball Club - </w:t>
            </w:r>
            <w:r>
              <w:rPr>
                <w:rFonts w:ascii="Poppins" w:hAnsi="Poppins" w:cs="Poppins"/>
                <w:color w:val="000000"/>
              </w:rPr>
              <w:t>Summer</w:t>
            </w:r>
            <w:r w:rsidRPr="00543720">
              <w:rPr>
                <w:rFonts w:ascii="Poppins" w:hAnsi="Poppins" w:cs="Poppins"/>
                <w:color w:val="000000"/>
              </w:rPr>
              <w:t xml:space="preserve"> Program</w:t>
            </w:r>
          </w:p>
        </w:tc>
        <w:tc>
          <w:tcPr>
            <w:tcW w:w="1438" w:type="pct"/>
            <w:vAlign w:val="bottom"/>
          </w:tcPr>
          <w:p w14:paraId="0EC0046D" w14:textId="34952E52" w:rsidR="00CB4652" w:rsidRPr="00E32C24" w:rsidRDefault="00CB4652" w:rsidP="00E32C2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</w:t>
            </w:r>
          </w:p>
        </w:tc>
      </w:tr>
      <w:tr w:rsidR="00AC09AC" w:rsidRPr="00543720" w14:paraId="25C6EE1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DBDAFAC" w14:textId="66B3103C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 Baseball Club - Winter Program</w:t>
            </w:r>
          </w:p>
        </w:tc>
        <w:tc>
          <w:tcPr>
            <w:tcW w:w="1438" w:type="pct"/>
            <w:vAlign w:val="bottom"/>
          </w:tcPr>
          <w:p w14:paraId="11091DBF" w14:textId="765A3EE4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</w:t>
            </w:r>
          </w:p>
        </w:tc>
      </w:tr>
      <w:tr w:rsidR="00AC09AC" w:rsidRPr="00543720" w14:paraId="236B503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BA7FF88" w14:textId="49645AF7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Deakin Baseball Club</w:t>
            </w:r>
          </w:p>
        </w:tc>
        <w:tc>
          <w:tcPr>
            <w:tcW w:w="1438" w:type="pct"/>
            <w:vAlign w:val="bottom"/>
          </w:tcPr>
          <w:p w14:paraId="5702D9D3" w14:textId="3EC0ABEB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Waurn Ponds</w:t>
            </w:r>
          </w:p>
        </w:tc>
      </w:tr>
      <w:tr w:rsidR="00AC09AC" w:rsidRPr="00543720" w14:paraId="1965765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6F027CA" w14:textId="1698DF59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Dingley Baseball &amp; Softball</w:t>
            </w:r>
          </w:p>
        </w:tc>
        <w:tc>
          <w:tcPr>
            <w:tcW w:w="1438" w:type="pct"/>
            <w:vAlign w:val="bottom"/>
          </w:tcPr>
          <w:p w14:paraId="26334EDF" w14:textId="4E4D7F9A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Springvale</w:t>
            </w:r>
          </w:p>
        </w:tc>
      </w:tr>
      <w:tr w:rsidR="00CB4652" w:rsidRPr="00543720" w14:paraId="784967F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9554BB2" w14:textId="0CB9EBE0" w:rsidR="00CB4652" w:rsidRPr="00CB4652" w:rsidRDefault="00CB4652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B4652">
              <w:rPr>
                <w:rFonts w:ascii="Poppins" w:hAnsi="Poppins" w:cs="Poppins"/>
                <w:color w:val="000000"/>
              </w:rPr>
              <w:t>Doncaster Baseball Club</w:t>
            </w:r>
          </w:p>
        </w:tc>
        <w:tc>
          <w:tcPr>
            <w:tcW w:w="1438" w:type="pct"/>
            <w:vAlign w:val="bottom"/>
          </w:tcPr>
          <w:p w14:paraId="0845C955" w14:textId="07594C5E" w:rsidR="00CB4652" w:rsidRPr="00CB4652" w:rsidRDefault="00CB4652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B4652">
              <w:rPr>
                <w:rFonts w:ascii="Poppins" w:hAnsi="Poppins" w:cs="Poppins"/>
                <w:color w:val="000000"/>
              </w:rPr>
              <w:t>Doncaster East</w:t>
            </w:r>
          </w:p>
        </w:tc>
      </w:tr>
      <w:tr w:rsidR="00AC09AC" w:rsidRPr="00543720" w14:paraId="49A4FF1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7A8DD9" w14:textId="23E019FF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Eagles Baseball Club (Mildura) Inc</w:t>
            </w:r>
          </w:p>
        </w:tc>
        <w:tc>
          <w:tcPr>
            <w:tcW w:w="1438" w:type="pct"/>
            <w:vAlign w:val="bottom"/>
          </w:tcPr>
          <w:p w14:paraId="4CA0A349" w14:textId="5238B03D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CB4652" w:rsidRPr="00543720" w14:paraId="6227AB1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F788672" w14:textId="63FEED31" w:rsidR="00CB4652" w:rsidRPr="00CB4652" w:rsidRDefault="00CB4652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B4652">
              <w:rPr>
                <w:rFonts w:ascii="Poppins" w:hAnsi="Poppins" w:cs="Poppins"/>
                <w:color w:val="000000"/>
              </w:rPr>
              <w:t>East Belmont Saints Baseball Club Inc.</w:t>
            </w:r>
          </w:p>
        </w:tc>
        <w:tc>
          <w:tcPr>
            <w:tcW w:w="1438" w:type="pct"/>
            <w:vAlign w:val="bottom"/>
          </w:tcPr>
          <w:p w14:paraId="7DCAA4F8" w14:textId="45DE6DEE" w:rsidR="00CB4652" w:rsidRPr="00CB4652" w:rsidRDefault="00CB4652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B4652">
              <w:rPr>
                <w:rFonts w:ascii="Poppins" w:hAnsi="Poppins" w:cs="Poppins"/>
                <w:color w:val="000000"/>
              </w:rPr>
              <w:t>GROVEDALE</w:t>
            </w:r>
          </w:p>
        </w:tc>
      </w:tr>
      <w:tr w:rsidR="00CB4652" w:rsidRPr="00543720" w14:paraId="2062A0E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84F96B4" w14:textId="431A5A19" w:rsidR="00CB4652" w:rsidRPr="00CB4652" w:rsidRDefault="00CB4652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B4652">
              <w:rPr>
                <w:rFonts w:ascii="Poppins" w:hAnsi="Poppins" w:cs="Poppins"/>
                <w:color w:val="000000"/>
              </w:rPr>
              <w:t>Falcons Baseball Club</w:t>
            </w:r>
          </w:p>
        </w:tc>
        <w:tc>
          <w:tcPr>
            <w:tcW w:w="1438" w:type="pct"/>
            <w:vAlign w:val="bottom"/>
          </w:tcPr>
          <w:p w14:paraId="4055386E" w14:textId="64FF40E1" w:rsidR="00CB4652" w:rsidRPr="00CB4652" w:rsidRDefault="00CB4652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B4652">
              <w:rPr>
                <w:rFonts w:ascii="Poppins" w:hAnsi="Poppins" w:cs="Poppins"/>
                <w:color w:val="000000"/>
              </w:rPr>
              <w:t>EAGLEHAWK</w:t>
            </w:r>
          </w:p>
        </w:tc>
      </w:tr>
      <w:tr w:rsidR="00AC09AC" w:rsidRPr="00543720" w14:paraId="3B58BC5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DBBBF9" w14:textId="57CEF9F8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Fitzroy Baseball Club</w:t>
            </w:r>
          </w:p>
        </w:tc>
        <w:tc>
          <w:tcPr>
            <w:tcW w:w="1438" w:type="pct"/>
            <w:vAlign w:val="bottom"/>
          </w:tcPr>
          <w:p w14:paraId="5DC72163" w14:textId="70E4A652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Northcote</w:t>
            </w:r>
          </w:p>
        </w:tc>
      </w:tr>
      <w:tr w:rsidR="00CB4652" w:rsidRPr="00543720" w14:paraId="4359023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CBA311" w14:textId="47868208" w:rsidR="00CB4652" w:rsidRPr="00CB4652" w:rsidRDefault="00CB4652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B4652">
              <w:rPr>
                <w:rFonts w:ascii="Poppins" w:hAnsi="Poppins" w:cs="Poppins"/>
                <w:color w:val="000000"/>
              </w:rPr>
              <w:t>Greenhills Montmorency Baseball Club Inc</w:t>
            </w:r>
          </w:p>
        </w:tc>
        <w:tc>
          <w:tcPr>
            <w:tcW w:w="1438" w:type="pct"/>
            <w:vAlign w:val="bottom"/>
          </w:tcPr>
          <w:p w14:paraId="393BB9F0" w14:textId="5A6DF616" w:rsidR="00CB4652" w:rsidRPr="00CB4652" w:rsidRDefault="00CB4652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B4652">
              <w:rPr>
                <w:rFonts w:ascii="Poppins" w:hAnsi="Poppins" w:cs="Poppins"/>
                <w:color w:val="000000"/>
              </w:rPr>
              <w:t>GREENSBOROUGH</w:t>
            </w:r>
          </w:p>
        </w:tc>
      </w:tr>
      <w:tr w:rsidR="00AC09AC" w:rsidRPr="00543720" w14:paraId="0668659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3D31BC" w14:textId="7BE02FF9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Greensborough Baseball Club</w:t>
            </w:r>
          </w:p>
        </w:tc>
        <w:tc>
          <w:tcPr>
            <w:tcW w:w="1438" w:type="pct"/>
            <w:vAlign w:val="bottom"/>
          </w:tcPr>
          <w:p w14:paraId="04A9EFFD" w14:textId="24A9A3B2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Watsonia</w:t>
            </w:r>
          </w:p>
        </w:tc>
      </w:tr>
      <w:tr w:rsidR="00CB4652" w:rsidRPr="00543720" w14:paraId="135F004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8AF82BA" w14:textId="5573EF02" w:rsidR="00CB4652" w:rsidRPr="006D1298" w:rsidRDefault="00CB4652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Guild Allstars Baseball Club</w:t>
            </w:r>
          </w:p>
        </w:tc>
        <w:tc>
          <w:tcPr>
            <w:tcW w:w="1438" w:type="pct"/>
            <w:vAlign w:val="bottom"/>
          </w:tcPr>
          <w:p w14:paraId="4036DA3C" w14:textId="09EA17E2" w:rsidR="00CB4652" w:rsidRPr="006D1298" w:rsidRDefault="00CB4652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GROVEDALE</w:t>
            </w:r>
          </w:p>
        </w:tc>
      </w:tr>
      <w:tr w:rsidR="006D1298" w:rsidRPr="00543720" w14:paraId="169BDE9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400212" w14:textId="0680E0CB" w:rsidR="006D1298" w:rsidRPr="006D1298" w:rsidRDefault="006D1298" w:rsidP="00CB465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Hawks Baseball Club (Mildura) Inc</w:t>
            </w:r>
          </w:p>
        </w:tc>
        <w:tc>
          <w:tcPr>
            <w:tcW w:w="1438" w:type="pct"/>
            <w:vAlign w:val="bottom"/>
          </w:tcPr>
          <w:p w14:paraId="199C2749" w14:textId="1046C85A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AC09AC" w:rsidRPr="00543720" w14:paraId="78B0A86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E0E6A42" w14:textId="773E8E2F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Knox Baseball Club</w:t>
            </w:r>
          </w:p>
        </w:tc>
        <w:tc>
          <w:tcPr>
            <w:tcW w:w="1438" w:type="pct"/>
            <w:vAlign w:val="bottom"/>
          </w:tcPr>
          <w:p w14:paraId="3A0F5159" w14:textId="28C77711" w:rsidR="00AC09AC" w:rsidRPr="00543720" w:rsidRDefault="00922F8D" w:rsidP="00AC09A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Knoxfield</w:t>
            </w:r>
          </w:p>
        </w:tc>
      </w:tr>
      <w:tr w:rsidR="00AC09AC" w:rsidRPr="00543720" w14:paraId="54658BD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7833EBB" w14:textId="21A9F5FC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</w:t>
            </w:r>
            <w:r w:rsidR="00155A52">
              <w:rPr>
                <w:rFonts w:ascii="Poppins" w:hAnsi="Poppins" w:cs="Poppins"/>
                <w:color w:val="000000"/>
              </w:rPr>
              <w:t>CC</w:t>
            </w:r>
            <w:r w:rsidRPr="00543720">
              <w:rPr>
                <w:rFonts w:ascii="Poppins" w:hAnsi="Poppins" w:cs="Poppins"/>
                <w:color w:val="000000"/>
              </w:rPr>
              <w:t xml:space="preserve"> Baseball Section</w:t>
            </w:r>
          </w:p>
        </w:tc>
        <w:tc>
          <w:tcPr>
            <w:tcW w:w="1438" w:type="pct"/>
            <w:vAlign w:val="bottom"/>
          </w:tcPr>
          <w:p w14:paraId="110A54D8" w14:textId="0DE47137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</w:t>
            </w:r>
          </w:p>
        </w:tc>
      </w:tr>
      <w:tr w:rsidR="006D1298" w:rsidRPr="00543720" w14:paraId="314F2D1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450B0A" w14:textId="120AEF59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Moe/Newborough Baseball Club Inc</w:t>
            </w:r>
          </w:p>
        </w:tc>
        <w:tc>
          <w:tcPr>
            <w:tcW w:w="1438" w:type="pct"/>
            <w:vAlign w:val="bottom"/>
          </w:tcPr>
          <w:p w14:paraId="16C57CBD" w14:textId="582B593A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Newborough</w:t>
            </w:r>
          </w:p>
        </w:tc>
      </w:tr>
      <w:tr w:rsidR="00AC09AC" w:rsidRPr="00543720" w14:paraId="481435A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85EDF5" w14:textId="6E6327FD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 Coburg Rebels Baseball Club</w:t>
            </w:r>
          </w:p>
        </w:tc>
        <w:tc>
          <w:tcPr>
            <w:tcW w:w="1438" w:type="pct"/>
            <w:vAlign w:val="bottom"/>
          </w:tcPr>
          <w:p w14:paraId="4F068474" w14:textId="035E31CF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Merlynston</w:t>
            </w:r>
          </w:p>
        </w:tc>
      </w:tr>
      <w:tr w:rsidR="006D1298" w:rsidRPr="00543720" w14:paraId="7BF9DA6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018B61" w14:textId="2A702A31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North</w:t>
            </w:r>
            <w:r>
              <w:rPr>
                <w:rFonts w:ascii="Poppins" w:hAnsi="Poppins" w:cs="Poppins"/>
                <w:color w:val="000000"/>
              </w:rPr>
              <w:t xml:space="preserve"> </w:t>
            </w:r>
            <w:r w:rsidRPr="006D1298">
              <w:rPr>
                <w:rFonts w:ascii="Poppins" w:hAnsi="Poppins" w:cs="Poppins"/>
                <w:color w:val="000000"/>
              </w:rPr>
              <w:t>Western Titans Baseball Club Inc</w:t>
            </w:r>
          </w:p>
        </w:tc>
        <w:tc>
          <w:tcPr>
            <w:tcW w:w="1438" w:type="pct"/>
            <w:vAlign w:val="bottom"/>
          </w:tcPr>
          <w:p w14:paraId="224CEBAC" w14:textId="1EA304B2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TOOLERN VALE</w:t>
            </w:r>
          </w:p>
        </w:tc>
      </w:tr>
      <w:tr w:rsidR="00AC09AC" w:rsidRPr="00543720" w14:paraId="413E914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9712EA" w14:textId="326C32B3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Ormond Glenhuntly Baseball Club Inc</w:t>
            </w:r>
          </w:p>
        </w:tc>
        <w:tc>
          <w:tcPr>
            <w:tcW w:w="1438" w:type="pct"/>
            <w:vAlign w:val="bottom"/>
          </w:tcPr>
          <w:p w14:paraId="14BD67AA" w14:textId="1D6DC8D4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Ormond</w:t>
            </w:r>
          </w:p>
        </w:tc>
      </w:tr>
      <w:tr w:rsidR="00AC09AC" w:rsidRPr="00543720" w14:paraId="23BF86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0FF1EB" w14:textId="7766AB9C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Porepunkah Baseball Club Inc</w:t>
            </w:r>
          </w:p>
        </w:tc>
        <w:tc>
          <w:tcPr>
            <w:tcW w:w="1438" w:type="pct"/>
            <w:vAlign w:val="bottom"/>
          </w:tcPr>
          <w:p w14:paraId="70C07E70" w14:textId="7DF0CC96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Porepunkah</w:t>
            </w:r>
          </w:p>
        </w:tc>
      </w:tr>
      <w:tr w:rsidR="00AC09AC" w:rsidRPr="00543720" w14:paraId="1C22A8A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25521D" w14:textId="3B0C9D6D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Port Melbourne Baseball Club</w:t>
            </w:r>
          </w:p>
        </w:tc>
        <w:tc>
          <w:tcPr>
            <w:tcW w:w="1438" w:type="pct"/>
            <w:vAlign w:val="bottom"/>
          </w:tcPr>
          <w:p w14:paraId="0FCBE526" w14:textId="1AAFC4C8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Garden City</w:t>
            </w:r>
          </w:p>
        </w:tc>
      </w:tr>
      <w:tr w:rsidR="006D1298" w:rsidRPr="00543720" w14:paraId="65023C7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A782D5" w14:textId="2A2CB1B7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Research-Lower Plenty Baseball Club Inc</w:t>
            </w:r>
          </w:p>
        </w:tc>
        <w:tc>
          <w:tcPr>
            <w:tcW w:w="1438" w:type="pct"/>
            <w:vAlign w:val="bottom"/>
          </w:tcPr>
          <w:p w14:paraId="0152EAB1" w14:textId="0E3E74EC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LOWER PLENTY</w:t>
            </w:r>
          </w:p>
        </w:tc>
      </w:tr>
      <w:tr w:rsidR="00AC09AC" w:rsidRPr="00543720" w14:paraId="3A159D6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E65680" w14:textId="46E59AF3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 Saints Baseball Club</w:t>
            </w:r>
          </w:p>
        </w:tc>
        <w:tc>
          <w:tcPr>
            <w:tcW w:w="1438" w:type="pct"/>
            <w:vAlign w:val="bottom"/>
          </w:tcPr>
          <w:p w14:paraId="4E915FD0" w14:textId="5E603612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</w:t>
            </w:r>
          </w:p>
        </w:tc>
      </w:tr>
      <w:tr w:rsidR="00AC09AC" w:rsidRPr="00543720" w14:paraId="00520E2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7861663" w14:textId="2A4A6C80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S.C.O.T.S. Baseball Club Inc</w:t>
            </w:r>
          </w:p>
        </w:tc>
        <w:tc>
          <w:tcPr>
            <w:tcW w:w="1438" w:type="pct"/>
            <w:vAlign w:val="bottom"/>
          </w:tcPr>
          <w:p w14:paraId="5E15AB1B" w14:textId="7087D5BE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Eaglehawk</w:t>
            </w:r>
          </w:p>
        </w:tc>
      </w:tr>
      <w:tr w:rsidR="00AC09AC" w:rsidRPr="00543720" w14:paraId="5312C6C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B16DAFB" w14:textId="2B54DF3D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Sale Baseball Club</w:t>
            </w:r>
          </w:p>
        </w:tc>
        <w:tc>
          <w:tcPr>
            <w:tcW w:w="1438" w:type="pct"/>
            <w:vAlign w:val="bottom"/>
          </w:tcPr>
          <w:p w14:paraId="26DBA341" w14:textId="4197761E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Sale</w:t>
            </w:r>
          </w:p>
        </w:tc>
      </w:tr>
      <w:tr w:rsidR="00AC09AC" w:rsidRPr="00543720" w14:paraId="037B9E0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09EF2E" w14:textId="5E2592A0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Kilda Baseball Club Incorporated</w:t>
            </w:r>
          </w:p>
        </w:tc>
        <w:tc>
          <w:tcPr>
            <w:tcW w:w="1438" w:type="pct"/>
            <w:vAlign w:val="bottom"/>
          </w:tcPr>
          <w:p w14:paraId="4829B7C3" w14:textId="08307BBF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Kilda</w:t>
            </w:r>
          </w:p>
        </w:tc>
      </w:tr>
      <w:tr w:rsidR="00AC09AC" w:rsidRPr="00543720" w14:paraId="7422E0B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BAD3C34" w14:textId="3B18A30F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Strathfieldsaye Dodgers Baseball Club Inc.</w:t>
            </w:r>
          </w:p>
        </w:tc>
        <w:tc>
          <w:tcPr>
            <w:tcW w:w="1438" w:type="pct"/>
            <w:vAlign w:val="bottom"/>
          </w:tcPr>
          <w:p w14:paraId="2FEB6232" w14:textId="61EA6DB1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Strathfieldsaye</w:t>
            </w:r>
          </w:p>
        </w:tc>
      </w:tr>
      <w:tr w:rsidR="00AC09AC" w:rsidRPr="00543720" w14:paraId="666916C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E63EB9" w14:textId="16F4EE15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Wanderers Baseball Club Inc</w:t>
            </w:r>
          </w:p>
        </w:tc>
        <w:tc>
          <w:tcPr>
            <w:tcW w:w="1438" w:type="pct"/>
            <w:vAlign w:val="bottom"/>
          </w:tcPr>
          <w:p w14:paraId="4C013C0A" w14:textId="359A95A8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AC09AC" w:rsidRPr="00543720" w14:paraId="272B485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3CF173A" w14:textId="7A265703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lastRenderedPageBreak/>
              <w:t>Wangaratta Rangers Baseball Club</w:t>
            </w:r>
          </w:p>
        </w:tc>
        <w:tc>
          <w:tcPr>
            <w:tcW w:w="1438" w:type="pct"/>
            <w:vAlign w:val="bottom"/>
          </w:tcPr>
          <w:p w14:paraId="3ABAB129" w14:textId="0F2290D2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Wangaratta</w:t>
            </w:r>
          </w:p>
        </w:tc>
      </w:tr>
      <w:tr w:rsidR="006D1298" w:rsidRPr="00543720" w14:paraId="525D3C5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177EA6" w14:textId="412507A4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Watsonia Baseball Club</w:t>
            </w:r>
          </w:p>
        </w:tc>
        <w:tc>
          <w:tcPr>
            <w:tcW w:w="1438" w:type="pct"/>
            <w:vAlign w:val="bottom"/>
          </w:tcPr>
          <w:p w14:paraId="42625B81" w14:textId="6B0BDCDD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BUNDOORA</w:t>
            </w:r>
          </w:p>
        </w:tc>
      </w:tr>
      <w:tr w:rsidR="00AC09AC" w:rsidRPr="00543720" w14:paraId="67DD5F4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BA7D27" w14:textId="61696496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 Giants Baseball Club</w:t>
            </w:r>
          </w:p>
        </w:tc>
        <w:tc>
          <w:tcPr>
            <w:tcW w:w="1438" w:type="pct"/>
            <w:vAlign w:val="bottom"/>
          </w:tcPr>
          <w:p w14:paraId="515FEB94" w14:textId="1DD4E137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Vale</w:t>
            </w:r>
          </w:p>
        </w:tc>
      </w:tr>
      <w:tr w:rsidR="00AC09AC" w:rsidRPr="00543720" w14:paraId="7DE229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833A0C1" w14:textId="04459EB9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 Baseball Club</w:t>
            </w:r>
          </w:p>
        </w:tc>
        <w:tc>
          <w:tcPr>
            <w:tcW w:w="1438" w:type="pct"/>
            <w:vAlign w:val="bottom"/>
          </w:tcPr>
          <w:p w14:paraId="1FAAFE15" w14:textId="18395743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Newport</w:t>
            </w:r>
          </w:p>
        </w:tc>
      </w:tr>
      <w:tr w:rsidR="00AC09AC" w:rsidRPr="00543720" w14:paraId="5983BF0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30FB97" w14:textId="794D7309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Baseball &amp; Softball Club Inc</w:t>
            </w:r>
          </w:p>
        </w:tc>
        <w:tc>
          <w:tcPr>
            <w:tcW w:w="1438" w:type="pct"/>
            <w:vAlign w:val="bottom"/>
          </w:tcPr>
          <w:p w14:paraId="6E3099A8" w14:textId="4855DE4F" w:rsidR="00AC09AC" w:rsidRPr="00543720" w:rsidRDefault="00922F8D" w:rsidP="00AC09A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West Wodonga</w:t>
            </w:r>
          </w:p>
        </w:tc>
      </w:tr>
    </w:tbl>
    <w:p w14:paraId="2383060D" w14:textId="77777777" w:rsidR="006D1298" w:rsidRDefault="006D1298" w:rsidP="006D1298">
      <w:pPr>
        <w:spacing w:after="0" w:line="240" w:lineRule="auto"/>
        <w:rPr>
          <w:rFonts w:ascii="Poppins" w:hAnsi="Poppins" w:cs="Poppins"/>
          <w:color w:val="EC0089" w:themeColor="accent3"/>
          <w:sz w:val="26"/>
          <w:szCs w:val="26"/>
        </w:rPr>
      </w:pPr>
    </w:p>
    <w:p w14:paraId="43E2F5F2" w14:textId="7502306F" w:rsidR="006D1298" w:rsidRPr="00543720" w:rsidRDefault="00922F8D" w:rsidP="006D1298">
      <w:pPr>
        <w:spacing w:after="0" w:line="276" w:lineRule="auto"/>
        <w:rPr>
          <w:rFonts w:ascii="Poppins" w:hAnsi="Poppins" w:cs="Poppins"/>
          <w:color w:val="EC0089" w:themeColor="accent3"/>
          <w:sz w:val="26"/>
          <w:szCs w:val="26"/>
        </w:rPr>
      </w:pPr>
      <w:r w:rsidRPr="00543720">
        <w:rPr>
          <w:rFonts w:ascii="Poppins" w:hAnsi="Poppins" w:cs="Poppins"/>
          <w:color w:val="EC0089" w:themeColor="accent3"/>
          <w:sz w:val="26"/>
          <w:szCs w:val="26"/>
        </w:rPr>
        <w:t>Basketball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D44F08" w:rsidRPr="00543720" w14:paraId="558163AC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7098DAE2" w14:textId="57774A37" w:rsidR="00D44F0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3312061D" w14:textId="07963E73" w:rsidR="00D44F0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AA6E98" w:rsidRPr="00543720" w14:paraId="5105C4B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E3642E0" w14:textId="72FD0F0F" w:rsidR="00AA6E98" w:rsidRPr="00543720" w:rsidRDefault="00AA6E98" w:rsidP="00AA6E9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AA6E98">
              <w:rPr>
                <w:rFonts w:ascii="Poppins" w:hAnsi="Poppins" w:cs="Poppins"/>
                <w:b/>
                <w:bCs/>
                <w:color w:val="000000"/>
              </w:rPr>
              <w:t>Basketball Victoria Inc</w:t>
            </w:r>
          </w:p>
        </w:tc>
        <w:tc>
          <w:tcPr>
            <w:tcW w:w="1438" w:type="pct"/>
            <w:vAlign w:val="bottom"/>
          </w:tcPr>
          <w:p w14:paraId="52B0504F" w14:textId="7137B7BE" w:rsidR="00AA6E98" w:rsidRPr="00543720" w:rsidRDefault="00AA6E98" w:rsidP="00AA6E9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AA6E98">
              <w:rPr>
                <w:rFonts w:ascii="Poppins" w:hAnsi="Poppins" w:cs="Poppins"/>
                <w:b/>
                <w:bCs/>
                <w:color w:val="000000"/>
              </w:rPr>
              <w:t>ALL</w:t>
            </w:r>
          </w:p>
        </w:tc>
      </w:tr>
      <w:tr w:rsidR="00134FB0" w:rsidRPr="00543720" w14:paraId="153CE66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D98EDB" w14:textId="06A36D8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Aberfeldie Jets Basketball Club Incorporated</w:t>
            </w:r>
          </w:p>
        </w:tc>
        <w:tc>
          <w:tcPr>
            <w:tcW w:w="1438" w:type="pct"/>
            <w:vAlign w:val="bottom"/>
          </w:tcPr>
          <w:p w14:paraId="384A4B70" w14:textId="7A7C800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Moonee Ponds</w:t>
            </w:r>
          </w:p>
        </w:tc>
      </w:tr>
      <w:tr w:rsidR="00134FB0" w:rsidRPr="00543720" w14:paraId="5D34786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C5FA14F" w14:textId="2EB92D6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All Saints Inc</w:t>
            </w:r>
          </w:p>
        </w:tc>
        <w:tc>
          <w:tcPr>
            <w:tcW w:w="1438" w:type="pct"/>
            <w:vAlign w:val="bottom"/>
          </w:tcPr>
          <w:p w14:paraId="5BBC2DC3" w14:textId="1BF69C02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Roxburgh Park</w:t>
            </w:r>
          </w:p>
        </w:tc>
      </w:tr>
      <w:tr w:rsidR="00134FB0" w:rsidRPr="00543720" w14:paraId="356A887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FC6DE6" w14:textId="4B65815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Gators Basketball Club Inc</w:t>
            </w:r>
          </w:p>
        </w:tc>
        <w:tc>
          <w:tcPr>
            <w:tcW w:w="1438" w:type="pct"/>
            <w:vAlign w:val="bottom"/>
          </w:tcPr>
          <w:p w14:paraId="2F10DFE8" w14:textId="2DD5FF33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</w:t>
            </w:r>
          </w:p>
        </w:tc>
      </w:tr>
      <w:tr w:rsidR="00134FB0" w:rsidRPr="00543720" w14:paraId="329C867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023E7B" w14:textId="1BEEC7D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Ararat Basketball Association</w:t>
            </w:r>
          </w:p>
        </w:tc>
        <w:tc>
          <w:tcPr>
            <w:tcW w:w="1438" w:type="pct"/>
            <w:vAlign w:val="bottom"/>
          </w:tcPr>
          <w:p w14:paraId="1823DB30" w14:textId="56AA591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Ararat</w:t>
            </w:r>
          </w:p>
        </w:tc>
      </w:tr>
      <w:tr w:rsidR="00134FB0" w:rsidRPr="00543720" w14:paraId="4196017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E0899C" w14:textId="6FA8B55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Arrows Basketball Club Inc</w:t>
            </w:r>
          </w:p>
        </w:tc>
        <w:tc>
          <w:tcPr>
            <w:tcW w:w="1438" w:type="pct"/>
            <w:vAlign w:val="bottom"/>
          </w:tcPr>
          <w:p w14:paraId="760BE67B" w14:textId="0F629A55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6D1298" w:rsidRPr="00543720" w14:paraId="18296E5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AD1612" w14:textId="0E51D647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Aztec Tigers Basketball Club</w:t>
            </w:r>
          </w:p>
        </w:tc>
        <w:tc>
          <w:tcPr>
            <w:tcW w:w="1438" w:type="pct"/>
            <w:vAlign w:val="bottom"/>
          </w:tcPr>
          <w:p w14:paraId="2B348044" w14:textId="4A88ACBE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WEST BENDIGO</w:t>
            </w:r>
          </w:p>
        </w:tc>
      </w:tr>
      <w:tr w:rsidR="00134FB0" w:rsidRPr="00543720" w14:paraId="27F4A06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2C2BA40" w14:textId="03878708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Bacchus Marsh Basketball Association</w:t>
            </w:r>
          </w:p>
        </w:tc>
        <w:tc>
          <w:tcPr>
            <w:tcW w:w="1438" w:type="pct"/>
            <w:vAlign w:val="bottom"/>
          </w:tcPr>
          <w:p w14:paraId="736FED6F" w14:textId="0C6E6DA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Bacchus Marsh</w:t>
            </w:r>
          </w:p>
        </w:tc>
      </w:tr>
      <w:tr w:rsidR="006D1298" w:rsidRPr="00543720" w14:paraId="324A7EE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D1054F" w14:textId="56DDBAEA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Bayside Warriors Basketball</w:t>
            </w:r>
          </w:p>
        </w:tc>
        <w:tc>
          <w:tcPr>
            <w:tcW w:w="1438" w:type="pct"/>
            <w:vAlign w:val="bottom"/>
          </w:tcPr>
          <w:p w14:paraId="54C55B40" w14:textId="6420BC1E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PORT MELBOURNE</w:t>
            </w:r>
          </w:p>
        </w:tc>
      </w:tr>
      <w:tr w:rsidR="00134FB0" w:rsidRPr="00543720" w14:paraId="2B033F8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D07D8B" w14:textId="310FBC2A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Bellarine Peninsula Basketball Association</w:t>
            </w:r>
          </w:p>
        </w:tc>
        <w:tc>
          <w:tcPr>
            <w:tcW w:w="1438" w:type="pct"/>
            <w:vAlign w:val="bottom"/>
          </w:tcPr>
          <w:p w14:paraId="776CFBC2" w14:textId="2F3C62A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Drysdale</w:t>
            </w:r>
          </w:p>
        </w:tc>
      </w:tr>
      <w:tr w:rsidR="00134FB0" w:rsidRPr="00543720" w14:paraId="7FDF31E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A825C9" w14:textId="774C116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Bentleigh Lakers Basketball Club</w:t>
            </w:r>
          </w:p>
        </w:tc>
        <w:tc>
          <w:tcPr>
            <w:tcW w:w="1438" w:type="pct"/>
            <w:vAlign w:val="bottom"/>
          </w:tcPr>
          <w:p w14:paraId="6BBE5567" w14:textId="0D6D16C8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Oakleigh South</w:t>
            </w:r>
          </w:p>
        </w:tc>
      </w:tr>
      <w:tr w:rsidR="00134FB0" w:rsidRPr="00543720" w14:paraId="59A3DD5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8A2A89" w14:textId="4FECEA45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Blackburn Vikings Basketball</w:t>
            </w:r>
          </w:p>
        </w:tc>
        <w:tc>
          <w:tcPr>
            <w:tcW w:w="1438" w:type="pct"/>
            <w:vAlign w:val="bottom"/>
          </w:tcPr>
          <w:p w14:paraId="3F8E857D" w14:textId="2339E330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Blackburn North</w:t>
            </w:r>
          </w:p>
        </w:tc>
      </w:tr>
      <w:tr w:rsidR="00134FB0" w:rsidRPr="00543720" w14:paraId="75623C6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08ABDB" w14:textId="09225FA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Boldens Basketball Club</w:t>
            </w:r>
          </w:p>
        </w:tc>
        <w:tc>
          <w:tcPr>
            <w:tcW w:w="1438" w:type="pct"/>
            <w:vAlign w:val="bottom"/>
          </w:tcPr>
          <w:p w14:paraId="2BB5B80B" w14:textId="6DF2A4DE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Officer</w:t>
            </w:r>
          </w:p>
        </w:tc>
      </w:tr>
      <w:tr w:rsidR="00134FB0" w:rsidRPr="00543720" w14:paraId="2BFF789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B46DBF" w14:textId="0207110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Broadmeadows Basketball Association</w:t>
            </w:r>
          </w:p>
        </w:tc>
        <w:tc>
          <w:tcPr>
            <w:tcW w:w="1438" w:type="pct"/>
            <w:vAlign w:val="bottom"/>
          </w:tcPr>
          <w:p w14:paraId="28E31DEB" w14:textId="0FAFF59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Broadmeadows</w:t>
            </w:r>
          </w:p>
        </w:tc>
      </w:tr>
      <w:tr w:rsidR="00134FB0" w:rsidRPr="00543720" w14:paraId="3C4EC39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C1355C" w14:textId="53DDFF1E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Canterbury Cougars Basketball Club</w:t>
            </w:r>
          </w:p>
        </w:tc>
        <w:tc>
          <w:tcPr>
            <w:tcW w:w="1438" w:type="pct"/>
            <w:vAlign w:val="bottom"/>
          </w:tcPr>
          <w:p w14:paraId="4928C65D" w14:textId="03C2CB9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Canterbury</w:t>
            </w:r>
          </w:p>
        </w:tc>
      </w:tr>
      <w:tr w:rsidR="00134FB0" w:rsidRPr="00543720" w14:paraId="2A2EEE9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4B3491C" w14:textId="4C1BAF6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Collingwood Basketball </w:t>
            </w:r>
            <w:r w:rsidR="00155A52" w:rsidRPr="00543720">
              <w:rPr>
                <w:rFonts w:ascii="Poppins" w:hAnsi="Poppins" w:cs="Poppins"/>
                <w:color w:val="000000"/>
              </w:rPr>
              <w:t>Association</w:t>
            </w:r>
            <w:r w:rsidRPr="00543720">
              <w:rPr>
                <w:rFonts w:ascii="Poppins" w:hAnsi="Poppins" w:cs="Poppins"/>
                <w:color w:val="000000"/>
              </w:rPr>
              <w:t xml:space="preserve"> Inc</w:t>
            </w:r>
          </w:p>
        </w:tc>
        <w:tc>
          <w:tcPr>
            <w:tcW w:w="1438" w:type="pct"/>
            <w:vAlign w:val="bottom"/>
          </w:tcPr>
          <w:p w14:paraId="5D08804D" w14:textId="79E17D5C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Collingwood</w:t>
            </w:r>
          </w:p>
        </w:tc>
      </w:tr>
      <w:tr w:rsidR="006D1298" w:rsidRPr="00543720" w14:paraId="600BDF9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2B69AE" w14:textId="64B2DAA0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Cougars Basketball Club Inc</w:t>
            </w:r>
          </w:p>
        </w:tc>
        <w:tc>
          <w:tcPr>
            <w:tcW w:w="1438" w:type="pct"/>
            <w:vAlign w:val="bottom"/>
          </w:tcPr>
          <w:p w14:paraId="1F822D2D" w14:textId="63C8562C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SOUTH MORANG</w:t>
            </w:r>
          </w:p>
        </w:tc>
      </w:tr>
      <w:tr w:rsidR="00134FB0" w:rsidRPr="00543720" w14:paraId="2A6F4BD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584619C" w14:textId="5CB66E1C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 Basketball Association</w:t>
            </w:r>
          </w:p>
        </w:tc>
        <w:tc>
          <w:tcPr>
            <w:tcW w:w="1438" w:type="pct"/>
            <w:vAlign w:val="bottom"/>
          </w:tcPr>
          <w:p w14:paraId="22A18B72" w14:textId="08A36EC9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134FB0" w:rsidRPr="00543720" w14:paraId="3A3C5DC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BE20A6" w14:textId="37640789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Darebin Basketball Association</w:t>
            </w:r>
          </w:p>
        </w:tc>
        <w:tc>
          <w:tcPr>
            <w:tcW w:w="1438" w:type="pct"/>
            <w:vAlign w:val="bottom"/>
          </w:tcPr>
          <w:p w14:paraId="3AF73F18" w14:textId="7AE3286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Ivanhoe East</w:t>
            </w:r>
          </w:p>
        </w:tc>
      </w:tr>
      <w:tr w:rsidR="00134FB0" w:rsidRPr="00543720" w14:paraId="3FDA15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8E75265" w14:textId="24DB240D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Eastern Eagles</w:t>
            </w:r>
          </w:p>
        </w:tc>
        <w:tc>
          <w:tcPr>
            <w:tcW w:w="1438" w:type="pct"/>
            <w:vAlign w:val="bottom"/>
          </w:tcPr>
          <w:p w14:paraId="1D50CD20" w14:textId="3517E0E3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Croydon North</w:t>
            </w:r>
          </w:p>
        </w:tc>
      </w:tr>
      <w:tr w:rsidR="00134FB0" w:rsidRPr="00543720" w14:paraId="2B71243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7F3C09" w14:textId="5C5AF43C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Euroa Basketball Association</w:t>
            </w:r>
          </w:p>
        </w:tc>
        <w:tc>
          <w:tcPr>
            <w:tcW w:w="1438" w:type="pct"/>
            <w:vAlign w:val="bottom"/>
          </w:tcPr>
          <w:p w14:paraId="282EEE1A" w14:textId="69B93DC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Euroa</w:t>
            </w:r>
          </w:p>
        </w:tc>
      </w:tr>
      <w:tr w:rsidR="00134FB0" w:rsidRPr="00543720" w14:paraId="0837DFC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E86A0AE" w14:textId="16BC893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Flite Basketball Club</w:t>
            </w:r>
          </w:p>
        </w:tc>
        <w:tc>
          <w:tcPr>
            <w:tcW w:w="1438" w:type="pct"/>
            <w:vAlign w:val="bottom"/>
          </w:tcPr>
          <w:p w14:paraId="7DCEF91E" w14:textId="52756F1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West Bendigo</w:t>
            </w:r>
          </w:p>
        </w:tc>
      </w:tr>
      <w:tr w:rsidR="00134FB0" w:rsidRPr="00543720" w14:paraId="219E692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915E2A" w14:textId="3511E29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Foster Basketball Association</w:t>
            </w:r>
          </w:p>
        </w:tc>
        <w:tc>
          <w:tcPr>
            <w:tcW w:w="1438" w:type="pct"/>
            <w:vAlign w:val="bottom"/>
          </w:tcPr>
          <w:p w14:paraId="7DD64EEA" w14:textId="4E46C245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Foster</w:t>
            </w:r>
          </w:p>
        </w:tc>
      </w:tr>
      <w:tr w:rsidR="00134FB0" w:rsidRPr="00543720" w14:paraId="1C6FFED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5351100" w14:textId="324E1CF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And District Basketball Association</w:t>
            </w:r>
          </w:p>
        </w:tc>
        <w:tc>
          <w:tcPr>
            <w:tcW w:w="1438" w:type="pct"/>
            <w:vAlign w:val="bottom"/>
          </w:tcPr>
          <w:p w14:paraId="6FDA154C" w14:textId="03AEC12A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134FB0" w:rsidRPr="00543720" w14:paraId="05FD2D5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8F7BA9" w14:textId="292E1BB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 United Basketball</w:t>
            </w:r>
          </w:p>
        </w:tc>
        <w:tc>
          <w:tcPr>
            <w:tcW w:w="1438" w:type="pct"/>
            <w:vAlign w:val="bottom"/>
          </w:tcPr>
          <w:p w14:paraId="0E87ACCF" w14:textId="72D9EF2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Belmont</w:t>
            </w:r>
          </w:p>
        </w:tc>
      </w:tr>
      <w:tr w:rsidR="00134FB0" w:rsidRPr="00543720" w14:paraId="08A6B71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CC0EF31" w14:textId="2122E6C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 Eira Saints Incorporated</w:t>
            </w:r>
          </w:p>
        </w:tc>
        <w:tc>
          <w:tcPr>
            <w:tcW w:w="1438" w:type="pct"/>
            <w:vAlign w:val="bottom"/>
          </w:tcPr>
          <w:p w14:paraId="70A5186B" w14:textId="4725E07C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Bentleigh East</w:t>
            </w:r>
          </w:p>
        </w:tc>
      </w:tr>
      <w:tr w:rsidR="00134FB0" w:rsidRPr="00543720" w14:paraId="74D601E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ECB78EC" w14:textId="135848A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lastRenderedPageBreak/>
              <w:t>Greater Shepparton Basketball Association</w:t>
            </w:r>
          </w:p>
        </w:tc>
        <w:tc>
          <w:tcPr>
            <w:tcW w:w="1438" w:type="pct"/>
            <w:vAlign w:val="bottom"/>
          </w:tcPr>
          <w:p w14:paraId="5EEAE813" w14:textId="219D1383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134FB0" w:rsidRPr="00543720" w14:paraId="197D648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151047" w14:textId="11B56FF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Heathmont Hornets Basketball Club</w:t>
            </w:r>
          </w:p>
        </w:tc>
        <w:tc>
          <w:tcPr>
            <w:tcW w:w="1438" w:type="pct"/>
            <w:vAlign w:val="bottom"/>
          </w:tcPr>
          <w:p w14:paraId="301E67B5" w14:textId="79A6B259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</w:t>
            </w:r>
          </w:p>
        </w:tc>
      </w:tr>
      <w:tr w:rsidR="00134FB0" w:rsidRPr="00543720" w14:paraId="5232A25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A860D04" w14:textId="400196AC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Hoppers Crossing Junior Basketball Club</w:t>
            </w:r>
          </w:p>
        </w:tc>
        <w:tc>
          <w:tcPr>
            <w:tcW w:w="1438" w:type="pct"/>
            <w:vAlign w:val="bottom"/>
          </w:tcPr>
          <w:p w14:paraId="03AE5655" w14:textId="61C11C1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6D1298" w:rsidRPr="00543720" w14:paraId="5E30F67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23ACE9" w14:textId="4E5F2E6D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Hornets Basketball Academy</w:t>
            </w:r>
          </w:p>
        </w:tc>
        <w:tc>
          <w:tcPr>
            <w:tcW w:w="1438" w:type="pct"/>
            <w:vAlign w:val="bottom"/>
          </w:tcPr>
          <w:p w14:paraId="26AD3758" w14:textId="2A8F1681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Melton</w:t>
            </w:r>
          </w:p>
        </w:tc>
      </w:tr>
      <w:tr w:rsidR="00134FB0" w:rsidRPr="00543720" w14:paraId="72B09B0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8BBF6B" w14:textId="2A9467D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Iramoo Basketball Club</w:t>
            </w:r>
          </w:p>
        </w:tc>
        <w:tc>
          <w:tcPr>
            <w:tcW w:w="1438" w:type="pct"/>
            <w:vAlign w:val="bottom"/>
          </w:tcPr>
          <w:p w14:paraId="3B3B72D1" w14:textId="70055823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134FB0" w:rsidRPr="00543720" w14:paraId="100B36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C3788D2" w14:textId="2F96FC1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Ivanhoe Knights Basketball Club</w:t>
            </w:r>
          </w:p>
        </w:tc>
        <w:tc>
          <w:tcPr>
            <w:tcW w:w="1438" w:type="pct"/>
            <w:vAlign w:val="bottom"/>
          </w:tcPr>
          <w:p w14:paraId="7988CC1C" w14:textId="30C6970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Ivanhoe East</w:t>
            </w:r>
          </w:p>
        </w:tc>
      </w:tr>
      <w:tr w:rsidR="00134FB0" w:rsidRPr="00543720" w14:paraId="70D42D4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3E337E" w14:textId="24152A92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Knights Basketball Club</w:t>
            </w:r>
          </w:p>
        </w:tc>
        <w:tc>
          <w:tcPr>
            <w:tcW w:w="1438" w:type="pct"/>
            <w:vAlign w:val="bottom"/>
          </w:tcPr>
          <w:p w14:paraId="024A20AD" w14:textId="64146E7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Kurunjang</w:t>
            </w:r>
          </w:p>
        </w:tc>
      </w:tr>
      <w:tr w:rsidR="006D1298" w:rsidRPr="00543720" w14:paraId="15D273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49D6780" w14:textId="6A21EB0A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Lysterfield Wolves Basketball Club</w:t>
            </w:r>
          </w:p>
        </w:tc>
        <w:tc>
          <w:tcPr>
            <w:tcW w:w="1438" w:type="pct"/>
            <w:vAlign w:val="bottom"/>
          </w:tcPr>
          <w:p w14:paraId="15987BCF" w14:textId="7E99B782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ROWVILLE</w:t>
            </w:r>
          </w:p>
        </w:tc>
      </w:tr>
      <w:tr w:rsidR="00134FB0" w:rsidRPr="00543720" w14:paraId="02BA19E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6DA62AE" w14:textId="20FFC80E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Mansfield &amp; District Basketball Association</w:t>
            </w:r>
          </w:p>
        </w:tc>
        <w:tc>
          <w:tcPr>
            <w:tcW w:w="1438" w:type="pct"/>
            <w:vAlign w:val="bottom"/>
          </w:tcPr>
          <w:p w14:paraId="53085BE4" w14:textId="1B09D5AF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Mansfield</w:t>
            </w:r>
          </w:p>
        </w:tc>
      </w:tr>
      <w:tr w:rsidR="00134FB0" w:rsidRPr="00543720" w14:paraId="0EDC4DC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87FEE0F" w14:textId="280F3240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Marist Basketball Club Inc</w:t>
            </w:r>
          </w:p>
        </w:tc>
        <w:tc>
          <w:tcPr>
            <w:tcW w:w="1438" w:type="pct"/>
            <w:vAlign w:val="bottom"/>
          </w:tcPr>
          <w:p w14:paraId="1EDC9211" w14:textId="3C5AA6A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134FB0" w:rsidRPr="00543720" w14:paraId="780F5F0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4A0763A" w14:textId="1D813A2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Dragons Basketball Club Inc</w:t>
            </w:r>
          </w:p>
        </w:tc>
        <w:tc>
          <w:tcPr>
            <w:tcW w:w="1438" w:type="pct"/>
            <w:vAlign w:val="bottom"/>
          </w:tcPr>
          <w:p w14:paraId="0AE46BFC" w14:textId="058E058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Strathulloh</w:t>
            </w:r>
          </w:p>
        </w:tc>
      </w:tr>
      <w:tr w:rsidR="006D1298" w:rsidRPr="00543720" w14:paraId="601A75E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8B6A46" w14:textId="1876FBE2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Mitcham Basketball Club</w:t>
            </w:r>
          </w:p>
        </w:tc>
        <w:tc>
          <w:tcPr>
            <w:tcW w:w="1438" w:type="pct"/>
            <w:vAlign w:val="bottom"/>
          </w:tcPr>
          <w:p w14:paraId="2778CB42" w14:textId="27A9BF88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MITCHAM</w:t>
            </w:r>
          </w:p>
        </w:tc>
      </w:tr>
      <w:tr w:rsidR="00134FB0" w:rsidRPr="00543720" w14:paraId="646BF1C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BCE656" w14:textId="0F4DD5C0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 District Basketball Association Inc.</w:t>
            </w:r>
          </w:p>
        </w:tc>
        <w:tc>
          <w:tcPr>
            <w:tcW w:w="1438" w:type="pct"/>
            <w:vAlign w:val="bottom"/>
          </w:tcPr>
          <w:p w14:paraId="69DD289D" w14:textId="078508B8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</w:t>
            </w:r>
          </w:p>
        </w:tc>
      </w:tr>
      <w:tr w:rsidR="00134FB0" w:rsidRPr="00543720" w14:paraId="7B66595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27C720" w14:textId="4903E300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Mount Evelyn Meteors Basketball Association Inc.</w:t>
            </w:r>
          </w:p>
        </w:tc>
        <w:tc>
          <w:tcPr>
            <w:tcW w:w="1438" w:type="pct"/>
            <w:vAlign w:val="bottom"/>
          </w:tcPr>
          <w:p w14:paraId="3D0EC9F4" w14:textId="651CCC03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Mooroolbark</w:t>
            </w:r>
          </w:p>
        </w:tc>
      </w:tr>
      <w:tr w:rsidR="006D1298" w:rsidRPr="00543720" w14:paraId="09B00E4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06F309F" w14:textId="313B7798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Narre Warren Basketball Club</w:t>
            </w:r>
          </w:p>
        </w:tc>
        <w:tc>
          <w:tcPr>
            <w:tcW w:w="1438" w:type="pct"/>
            <w:vAlign w:val="bottom"/>
          </w:tcPr>
          <w:p w14:paraId="24A93056" w14:textId="5167C9B3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CRANBOURNE EAST</w:t>
            </w:r>
          </w:p>
        </w:tc>
      </w:tr>
      <w:tr w:rsidR="00134FB0" w:rsidRPr="00543720" w14:paraId="1FB8F50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7F9982" w14:textId="434B9B3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Newlands Basketball Club</w:t>
            </w:r>
          </w:p>
        </w:tc>
        <w:tc>
          <w:tcPr>
            <w:tcW w:w="1438" w:type="pct"/>
            <w:vAlign w:val="bottom"/>
          </w:tcPr>
          <w:p w14:paraId="5A30DDC7" w14:textId="57DBD63D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Coburg North</w:t>
            </w:r>
          </w:p>
        </w:tc>
      </w:tr>
      <w:tr w:rsidR="00134FB0" w:rsidRPr="00543720" w14:paraId="1406451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59E0B28" w14:textId="2A0EE9E3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 Lakers Basketball Club Inc</w:t>
            </w:r>
          </w:p>
        </w:tc>
        <w:tc>
          <w:tcPr>
            <w:tcW w:w="1438" w:type="pct"/>
            <w:vAlign w:val="bottom"/>
          </w:tcPr>
          <w:p w14:paraId="6B1EB4AD" w14:textId="4C3AD69F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134FB0" w:rsidRPr="00543720" w14:paraId="71EA424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944629" w14:textId="1455556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Peninsula Bobcats Basketball Club Inc</w:t>
            </w:r>
          </w:p>
        </w:tc>
        <w:tc>
          <w:tcPr>
            <w:tcW w:w="1438" w:type="pct"/>
            <w:vAlign w:val="bottom"/>
          </w:tcPr>
          <w:p w14:paraId="06547A73" w14:textId="1983EFE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Seaford</w:t>
            </w:r>
          </w:p>
        </w:tc>
      </w:tr>
      <w:tr w:rsidR="00134FB0" w:rsidRPr="00543720" w14:paraId="157AACB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FE6A7A" w14:textId="3E5CB66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Point Cook Flyers Basketball Club</w:t>
            </w:r>
          </w:p>
        </w:tc>
        <w:tc>
          <w:tcPr>
            <w:tcW w:w="1438" w:type="pct"/>
            <w:vAlign w:val="bottom"/>
          </w:tcPr>
          <w:p w14:paraId="35479061" w14:textId="5BB5112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Meadows</w:t>
            </w:r>
          </w:p>
        </w:tc>
      </w:tr>
      <w:tr w:rsidR="00134FB0" w:rsidRPr="00543720" w14:paraId="0E9FB9C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4082EF" w14:textId="321161F5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Portland Basketball Association Inc.</w:t>
            </w:r>
          </w:p>
        </w:tc>
        <w:tc>
          <w:tcPr>
            <w:tcW w:w="1438" w:type="pct"/>
            <w:vAlign w:val="bottom"/>
          </w:tcPr>
          <w:p w14:paraId="2BEBC2DF" w14:textId="565B7C7B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Portland</w:t>
            </w:r>
          </w:p>
        </w:tc>
      </w:tr>
      <w:tr w:rsidR="00134FB0" w:rsidRPr="00543720" w14:paraId="11CEF81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A60BAA" w14:textId="7A34A05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Riddells Creek Basketball Club</w:t>
            </w:r>
          </w:p>
        </w:tc>
        <w:tc>
          <w:tcPr>
            <w:tcW w:w="1438" w:type="pct"/>
            <w:vAlign w:val="bottom"/>
          </w:tcPr>
          <w:p w14:paraId="1D1A377A" w14:textId="5C5A644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Riddells Creek</w:t>
            </w:r>
          </w:p>
        </w:tc>
      </w:tr>
      <w:tr w:rsidR="00134FB0" w:rsidRPr="00543720" w14:paraId="123CC10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0F9F95" w14:textId="39B7616F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Robinvale Basketball Association Inc</w:t>
            </w:r>
          </w:p>
        </w:tc>
        <w:tc>
          <w:tcPr>
            <w:tcW w:w="1438" w:type="pct"/>
            <w:vAlign w:val="bottom"/>
          </w:tcPr>
          <w:p w14:paraId="0E69F731" w14:textId="6833AD2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Robinvale</w:t>
            </w:r>
          </w:p>
        </w:tc>
      </w:tr>
      <w:tr w:rsidR="006D1298" w:rsidRPr="00543720" w14:paraId="1771AAF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747E36" w14:textId="0B16CFF6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Sherbrooke Amateur Basketball Association</w:t>
            </w:r>
          </w:p>
        </w:tc>
        <w:tc>
          <w:tcPr>
            <w:tcW w:w="1438" w:type="pct"/>
            <w:vAlign w:val="bottom"/>
          </w:tcPr>
          <w:p w14:paraId="791AE289" w14:textId="17D1E9AD" w:rsidR="006D1298" w:rsidRPr="006D1298" w:rsidRDefault="006D1298" w:rsidP="006D129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D1298">
              <w:rPr>
                <w:rFonts w:ascii="Poppins" w:hAnsi="Poppins" w:cs="Poppins"/>
                <w:color w:val="000000"/>
              </w:rPr>
              <w:t>UPWEY</w:t>
            </w:r>
          </w:p>
        </w:tc>
      </w:tr>
      <w:tr w:rsidR="00134FB0" w:rsidRPr="00543720" w14:paraId="05EBA4C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C62C85" w14:textId="7EDCF2E9" w:rsidR="00134FB0" w:rsidRPr="00543720" w:rsidRDefault="00155A52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Southeast</w:t>
            </w:r>
            <w:r w:rsidR="00922F8D" w:rsidRPr="00543720">
              <w:rPr>
                <w:rFonts w:ascii="Poppins" w:hAnsi="Poppins" w:cs="Poppins"/>
                <w:color w:val="000000"/>
              </w:rPr>
              <w:t xml:space="preserve"> Warriors Basketball</w:t>
            </w:r>
          </w:p>
        </w:tc>
        <w:tc>
          <w:tcPr>
            <w:tcW w:w="1438" w:type="pct"/>
            <w:vAlign w:val="bottom"/>
          </w:tcPr>
          <w:p w14:paraId="30A6B146" w14:textId="141C5202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Bentleigh</w:t>
            </w:r>
          </w:p>
        </w:tc>
      </w:tr>
      <w:tr w:rsidR="00134FB0" w:rsidRPr="00543720" w14:paraId="44128A5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1DDBD5" w14:textId="40993BC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South End Spirit Basketball</w:t>
            </w:r>
          </w:p>
        </w:tc>
        <w:tc>
          <w:tcPr>
            <w:tcW w:w="1438" w:type="pct"/>
            <w:vAlign w:val="bottom"/>
          </w:tcPr>
          <w:p w14:paraId="60875D48" w14:textId="27C01529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Carrum Downs</w:t>
            </w:r>
          </w:p>
        </w:tc>
      </w:tr>
      <w:tr w:rsidR="00134FB0" w:rsidRPr="00543720" w14:paraId="66B8641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653119E" w14:textId="72BBA4FA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Southern Peninsula Basketball Association</w:t>
            </w:r>
          </w:p>
        </w:tc>
        <w:tc>
          <w:tcPr>
            <w:tcW w:w="1438" w:type="pct"/>
            <w:vAlign w:val="bottom"/>
          </w:tcPr>
          <w:p w14:paraId="0BD7893B" w14:textId="6F898422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Dromana</w:t>
            </w:r>
          </w:p>
        </w:tc>
      </w:tr>
      <w:tr w:rsidR="00D95F40" w:rsidRPr="00543720" w14:paraId="40C61AD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5EA7A0" w14:textId="6B55F153" w:rsidR="00D95F40" w:rsidRPr="00D95F40" w:rsidRDefault="00D95F40" w:rsidP="00D95F40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95F40">
              <w:rPr>
                <w:rFonts w:ascii="Poppins" w:hAnsi="Poppins" w:cs="Poppins"/>
                <w:color w:val="000000"/>
              </w:rPr>
              <w:t>St. Mary's Basketball Club (Greensborough) Inc</w:t>
            </w:r>
          </w:p>
        </w:tc>
        <w:tc>
          <w:tcPr>
            <w:tcW w:w="1438" w:type="pct"/>
            <w:vAlign w:val="bottom"/>
          </w:tcPr>
          <w:p w14:paraId="1A516CC2" w14:textId="6DDBF339" w:rsidR="00D95F40" w:rsidRPr="00D95F40" w:rsidRDefault="00D95F40" w:rsidP="00D95F40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95F40">
              <w:rPr>
                <w:rFonts w:ascii="Poppins" w:hAnsi="Poppins" w:cs="Poppins"/>
                <w:color w:val="000000"/>
              </w:rPr>
              <w:t>Watsonia</w:t>
            </w:r>
          </w:p>
        </w:tc>
      </w:tr>
      <w:tr w:rsidR="00134FB0" w:rsidRPr="00543720" w14:paraId="167019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E3AC87" w14:textId="1A88DDBC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 Basketball Association Inc.</w:t>
            </w:r>
          </w:p>
        </w:tc>
        <w:tc>
          <w:tcPr>
            <w:tcW w:w="1438" w:type="pct"/>
            <w:vAlign w:val="bottom"/>
          </w:tcPr>
          <w:p w14:paraId="1B5E9468" w14:textId="4E3D5FC8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134FB0" w:rsidRPr="00543720" w14:paraId="799B0F8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596992E" w14:textId="3B03DF1A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 Braves Basketball Club Inc.</w:t>
            </w:r>
          </w:p>
        </w:tc>
        <w:tc>
          <w:tcPr>
            <w:tcW w:w="1438" w:type="pct"/>
            <w:vAlign w:val="bottom"/>
          </w:tcPr>
          <w:p w14:paraId="5D7F598B" w14:textId="7BA5052F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134FB0" w:rsidRPr="00543720" w14:paraId="324B6D3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B056D5" w14:textId="0F7FBEC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 Lions Basketball Inc</w:t>
            </w:r>
          </w:p>
        </w:tc>
        <w:tc>
          <w:tcPr>
            <w:tcW w:w="1438" w:type="pct"/>
            <w:vAlign w:val="bottom"/>
          </w:tcPr>
          <w:p w14:paraId="240015A7" w14:textId="61E4953E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134FB0" w:rsidRPr="00543720" w14:paraId="27316C3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2A92CF3" w14:textId="090583C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The Basin Basketball Club Inc</w:t>
            </w:r>
          </w:p>
        </w:tc>
        <w:tc>
          <w:tcPr>
            <w:tcW w:w="1438" w:type="pct"/>
            <w:vAlign w:val="bottom"/>
          </w:tcPr>
          <w:p w14:paraId="7F2E1D92" w14:textId="28D9579E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Boronia</w:t>
            </w:r>
          </w:p>
        </w:tc>
      </w:tr>
      <w:tr w:rsidR="00134FB0" w:rsidRPr="00543720" w14:paraId="72454DF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E105AE9" w14:textId="515CD15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Titans Junior Basketball Club</w:t>
            </w:r>
          </w:p>
        </w:tc>
        <w:tc>
          <w:tcPr>
            <w:tcW w:w="1438" w:type="pct"/>
            <w:vAlign w:val="bottom"/>
          </w:tcPr>
          <w:p w14:paraId="447C5E95" w14:textId="100E6A4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Balwyn North</w:t>
            </w:r>
          </w:p>
        </w:tc>
      </w:tr>
      <w:tr w:rsidR="00134FB0" w:rsidRPr="00543720" w14:paraId="08B64EF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CD2D1C" w14:textId="416AA29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Toorak Basketball Club</w:t>
            </w:r>
          </w:p>
        </w:tc>
        <w:tc>
          <w:tcPr>
            <w:tcW w:w="1438" w:type="pct"/>
            <w:vAlign w:val="bottom"/>
          </w:tcPr>
          <w:p w14:paraId="45487B7D" w14:textId="20B32C88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Toorak</w:t>
            </w:r>
          </w:p>
        </w:tc>
      </w:tr>
      <w:tr w:rsidR="00134FB0" w:rsidRPr="00543720" w14:paraId="7F6F5DD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5002A6D" w14:textId="73E11F33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 Amateur Basketball Association Inc.</w:t>
            </w:r>
          </w:p>
        </w:tc>
        <w:tc>
          <w:tcPr>
            <w:tcW w:w="1438" w:type="pct"/>
            <w:vAlign w:val="bottom"/>
          </w:tcPr>
          <w:p w14:paraId="0268897E" w14:textId="530C3E0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134FB0" w:rsidRPr="00543720" w14:paraId="566060D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E7014B7" w14:textId="7BAC8B70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lastRenderedPageBreak/>
              <w:t>Vermont Vultures Basketball Club Inc</w:t>
            </w:r>
          </w:p>
        </w:tc>
        <w:tc>
          <w:tcPr>
            <w:tcW w:w="1438" w:type="pct"/>
            <w:vAlign w:val="bottom"/>
          </w:tcPr>
          <w:p w14:paraId="5CD79AF4" w14:textId="14BA1121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 Burwood</w:t>
            </w:r>
          </w:p>
        </w:tc>
      </w:tr>
      <w:tr w:rsidR="00134FB0" w:rsidRPr="00543720" w14:paraId="58FA893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861785" w14:textId="4986175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Warragul And District Amateur Basketball Association</w:t>
            </w:r>
          </w:p>
        </w:tc>
        <w:tc>
          <w:tcPr>
            <w:tcW w:w="1438" w:type="pct"/>
            <w:vAlign w:val="bottom"/>
          </w:tcPr>
          <w:p w14:paraId="16410F74" w14:textId="2F4EF802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Warragul</w:t>
            </w:r>
          </w:p>
        </w:tc>
      </w:tr>
      <w:tr w:rsidR="00134FB0" w:rsidRPr="00543720" w14:paraId="6A69D84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6EE60A" w14:textId="59A694E0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Wembley Junior Basketball Club Inc</w:t>
            </w:r>
          </w:p>
        </w:tc>
        <w:tc>
          <w:tcPr>
            <w:tcW w:w="1438" w:type="pct"/>
            <w:vAlign w:val="bottom"/>
          </w:tcPr>
          <w:p w14:paraId="1F7BC60E" w14:textId="2DBC164C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Yarraville</w:t>
            </w:r>
          </w:p>
        </w:tc>
      </w:tr>
      <w:tr w:rsidR="00134FB0" w:rsidRPr="00543720" w14:paraId="2606C11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9C24A4" w14:textId="72FBB3D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 All Abilities Basketball Club Inc.</w:t>
            </w:r>
          </w:p>
        </w:tc>
        <w:tc>
          <w:tcPr>
            <w:tcW w:w="1438" w:type="pct"/>
            <w:vAlign w:val="bottom"/>
          </w:tcPr>
          <w:p w14:paraId="76368E87" w14:textId="46FB967D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134FB0" w:rsidRPr="00543720" w14:paraId="7898481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C294B91" w14:textId="07EEBBB2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Whittlesea City Basketball Association</w:t>
            </w:r>
          </w:p>
        </w:tc>
        <w:tc>
          <w:tcPr>
            <w:tcW w:w="1438" w:type="pct"/>
            <w:vAlign w:val="bottom"/>
          </w:tcPr>
          <w:p w14:paraId="0744E1D4" w14:textId="4EC41966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Mill Park</w:t>
            </w:r>
          </w:p>
        </w:tc>
      </w:tr>
      <w:tr w:rsidR="00134FB0" w:rsidRPr="00543720" w14:paraId="4BBE291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11D460" w14:textId="66CEDEA3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 Magic Basketball Club</w:t>
            </w:r>
          </w:p>
        </w:tc>
        <w:tc>
          <w:tcPr>
            <w:tcW w:w="1438" w:type="pct"/>
            <w:vAlign w:val="bottom"/>
          </w:tcPr>
          <w:p w14:paraId="180D27D7" w14:textId="181959DC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134FB0" w:rsidRPr="00543720" w14:paraId="19F8769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3B23DB" w14:textId="4CBF4E92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Basketball Association</w:t>
            </w:r>
          </w:p>
        </w:tc>
        <w:tc>
          <w:tcPr>
            <w:tcW w:w="1438" w:type="pct"/>
            <w:vAlign w:val="bottom"/>
          </w:tcPr>
          <w:p w14:paraId="4CDB73DB" w14:textId="4E9160A7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134FB0" w:rsidRPr="00543720" w14:paraId="3C2AB30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EA7D7B" w14:textId="3B2CCCA4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Wolfpack Basketball Club Vic Inc</w:t>
            </w:r>
          </w:p>
        </w:tc>
        <w:tc>
          <w:tcPr>
            <w:tcW w:w="1438" w:type="pct"/>
            <w:vAlign w:val="bottom"/>
          </w:tcPr>
          <w:p w14:paraId="1DDCD6D7" w14:textId="415E2E8C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West</w:t>
            </w:r>
          </w:p>
        </w:tc>
      </w:tr>
      <w:tr w:rsidR="00134FB0" w:rsidRPr="00543720" w14:paraId="38DD6D0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D22BA81" w14:textId="5FE06FEA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Woodville Basketball Club</w:t>
            </w:r>
          </w:p>
        </w:tc>
        <w:tc>
          <w:tcPr>
            <w:tcW w:w="1438" w:type="pct"/>
            <w:vAlign w:val="bottom"/>
          </w:tcPr>
          <w:p w14:paraId="4859D216" w14:textId="65781D1A" w:rsidR="00134FB0" w:rsidRPr="00543720" w:rsidRDefault="00922F8D" w:rsidP="00134FB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134FB0" w:rsidRPr="00543720" w14:paraId="512158E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B34013" w14:textId="29EB2300" w:rsidR="00134FB0" w:rsidRPr="00543720" w:rsidRDefault="00155A52" w:rsidP="00134FB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YMCA</w:t>
            </w:r>
            <w:r w:rsidR="00922F8D" w:rsidRPr="00543720">
              <w:rPr>
                <w:rFonts w:ascii="Poppins" w:hAnsi="Poppins" w:cs="Poppins"/>
                <w:color w:val="000000"/>
              </w:rPr>
              <w:t xml:space="preserve"> Victoria - Rec</w:t>
            </w:r>
            <w:r>
              <w:rPr>
                <w:rFonts w:ascii="Poppins" w:hAnsi="Poppins" w:cs="Poppins"/>
                <w:color w:val="000000"/>
              </w:rPr>
              <w:t>W</w:t>
            </w:r>
            <w:r w:rsidR="00922F8D" w:rsidRPr="00543720">
              <w:rPr>
                <w:rFonts w:ascii="Poppins" w:hAnsi="Poppins" w:cs="Poppins"/>
                <w:color w:val="000000"/>
              </w:rPr>
              <w:t>est</w:t>
            </w:r>
          </w:p>
        </w:tc>
        <w:tc>
          <w:tcPr>
            <w:tcW w:w="1438" w:type="pct"/>
            <w:vAlign w:val="bottom"/>
          </w:tcPr>
          <w:p w14:paraId="48ADDDC3" w14:textId="79D4D617" w:rsidR="00134FB0" w:rsidRPr="00543720" w:rsidRDefault="00922F8D" w:rsidP="00134FB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Braybrook</w:t>
            </w:r>
          </w:p>
        </w:tc>
      </w:tr>
    </w:tbl>
    <w:p w14:paraId="606D68DE" w14:textId="72BB8197" w:rsidR="00FA2F39" w:rsidRPr="00543720" w:rsidRDefault="00FA2F39" w:rsidP="00B04EAC">
      <w:pPr>
        <w:rPr>
          <w:rFonts w:ascii="Poppins" w:hAnsi="Poppins" w:cs="Poppins"/>
          <w:color w:val="EC0089" w:themeColor="accent3"/>
          <w:sz w:val="26"/>
          <w:szCs w:val="26"/>
        </w:rPr>
      </w:pPr>
    </w:p>
    <w:p w14:paraId="35B4D374" w14:textId="3C4ACAFB" w:rsidR="007A0648" w:rsidRPr="00543720" w:rsidRDefault="007A0648" w:rsidP="00B04EAC">
      <w:pPr>
        <w:rPr>
          <w:rFonts w:ascii="Poppins" w:hAnsi="Poppins" w:cs="Poppins"/>
          <w:color w:val="EC0089" w:themeColor="accent3"/>
          <w:sz w:val="26"/>
          <w:szCs w:val="26"/>
        </w:rPr>
      </w:pPr>
    </w:p>
    <w:p w14:paraId="3A979301" w14:textId="756C8652" w:rsidR="007A0648" w:rsidRPr="00543720" w:rsidRDefault="00922F8D" w:rsidP="007A0648">
      <w:pPr>
        <w:pStyle w:val="Heading2"/>
        <w:rPr>
          <w:rFonts w:eastAsiaTheme="minorHAnsi" w:cs="Poppins"/>
        </w:rPr>
      </w:pPr>
      <w:bookmarkStart w:id="7" w:name="_Toc102550580"/>
      <w:r w:rsidRPr="00543720">
        <w:rPr>
          <w:rFonts w:eastAsiaTheme="minorHAnsi" w:cs="Poppins"/>
        </w:rPr>
        <w:t xml:space="preserve">Bicycle Motocross, Road </w:t>
      </w:r>
      <w:r w:rsidR="00155A52">
        <w:rPr>
          <w:rFonts w:eastAsiaTheme="minorHAnsi" w:cs="Poppins"/>
        </w:rPr>
        <w:t>a</w:t>
      </w:r>
      <w:r w:rsidRPr="00543720">
        <w:rPr>
          <w:rFonts w:eastAsiaTheme="minorHAnsi" w:cs="Poppins"/>
        </w:rPr>
        <w:t>nd Track Cycling, Mountain Biking</w:t>
      </w:r>
      <w:bookmarkEnd w:id="7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7A0648" w:rsidRPr="00543720" w14:paraId="7C67B8BD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3EF5AD6" w14:textId="766852D3" w:rsidR="007A064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707CBCE6" w14:textId="426960D4" w:rsidR="007A064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D95F40" w:rsidRPr="00543720" w14:paraId="1125245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44A0C9" w14:textId="111278FF" w:rsidR="00D95F40" w:rsidRPr="00D95F40" w:rsidRDefault="00D95F40" w:rsidP="00D95F40">
            <w:pPr>
              <w:spacing w:after="0" w:line="240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D95F40">
              <w:rPr>
                <w:rFonts w:ascii="Poppins" w:hAnsi="Poppins" w:cs="Poppins"/>
                <w:b/>
                <w:bCs/>
                <w:color w:val="000000"/>
              </w:rPr>
              <w:t>AusCycling</w:t>
            </w:r>
          </w:p>
        </w:tc>
        <w:tc>
          <w:tcPr>
            <w:tcW w:w="1438" w:type="pct"/>
            <w:vAlign w:val="bottom"/>
          </w:tcPr>
          <w:p w14:paraId="67D929CA" w14:textId="11CA184A" w:rsidR="00D95F40" w:rsidRPr="00D95F40" w:rsidRDefault="00D95F40" w:rsidP="00801C59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D95F40">
              <w:rPr>
                <w:rFonts w:ascii="Poppins" w:hAnsi="Poppins" w:cs="Poppins"/>
                <w:b/>
                <w:bCs/>
                <w:color w:val="000000"/>
              </w:rPr>
              <w:t>ALL</w:t>
            </w:r>
          </w:p>
        </w:tc>
      </w:tr>
      <w:tr w:rsidR="00D95F40" w:rsidRPr="00543720" w14:paraId="7B123FD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D97341" w14:textId="76214636" w:rsidR="00D95F40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Alpine Cycling Club</w:t>
            </w:r>
          </w:p>
        </w:tc>
        <w:tc>
          <w:tcPr>
            <w:tcW w:w="1438" w:type="pct"/>
            <w:vAlign w:val="bottom"/>
          </w:tcPr>
          <w:p w14:paraId="2127486D" w14:textId="246FF546" w:rsidR="00D95F40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BRIGHT</w:t>
            </w:r>
          </w:p>
        </w:tc>
      </w:tr>
      <w:tr w:rsidR="00801C59" w:rsidRPr="00543720" w14:paraId="613A707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2272E29" w14:textId="2A090E04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Sebastopol Cycling Club</w:t>
            </w:r>
          </w:p>
        </w:tc>
        <w:tc>
          <w:tcPr>
            <w:tcW w:w="1438" w:type="pct"/>
            <w:vAlign w:val="bottom"/>
          </w:tcPr>
          <w:p w14:paraId="2422AC58" w14:textId="10483661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Sebastopol</w:t>
            </w:r>
          </w:p>
        </w:tc>
      </w:tr>
      <w:tr w:rsidR="00801C59" w:rsidRPr="00543720" w14:paraId="2857BA3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15EB7F" w14:textId="0E202C38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 Mountain Bike Club Inc.</w:t>
            </w:r>
          </w:p>
        </w:tc>
        <w:tc>
          <w:tcPr>
            <w:tcW w:w="1438" w:type="pct"/>
            <w:vAlign w:val="bottom"/>
          </w:tcPr>
          <w:p w14:paraId="17F836B7" w14:textId="4076C005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Spring Gully</w:t>
            </w:r>
          </w:p>
        </w:tc>
      </w:tr>
      <w:tr w:rsidR="00801C59" w:rsidRPr="00543720" w14:paraId="53A3AB8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52AF40" w14:textId="7C4DD044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Brunswick Cycling Club Inc</w:t>
            </w:r>
          </w:p>
        </w:tc>
        <w:tc>
          <w:tcPr>
            <w:tcW w:w="1438" w:type="pct"/>
            <w:vAlign w:val="bottom"/>
          </w:tcPr>
          <w:p w14:paraId="4319E645" w14:textId="1BC6BFAC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Brunswick East</w:t>
            </w:r>
          </w:p>
        </w:tc>
      </w:tr>
      <w:tr w:rsidR="00801C59" w:rsidRPr="00543720" w14:paraId="7660610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88119D" w14:textId="64049645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Park Orchards </w:t>
            </w:r>
            <w:r w:rsidR="00155A52">
              <w:rPr>
                <w:rFonts w:ascii="Poppins" w:hAnsi="Poppins" w:cs="Poppins"/>
                <w:color w:val="000000"/>
              </w:rPr>
              <w:t>BMX</w:t>
            </w:r>
            <w:r w:rsidRPr="00543720">
              <w:rPr>
                <w:rFonts w:ascii="Poppins" w:hAnsi="Poppins" w:cs="Poppins"/>
                <w:color w:val="000000"/>
              </w:rPr>
              <w:t xml:space="preserve"> Club Inc</w:t>
            </w:r>
          </w:p>
        </w:tc>
        <w:tc>
          <w:tcPr>
            <w:tcW w:w="1438" w:type="pct"/>
            <w:vAlign w:val="bottom"/>
          </w:tcPr>
          <w:p w14:paraId="27189D89" w14:textId="0CBBD75C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Park Orchards</w:t>
            </w:r>
          </w:p>
        </w:tc>
      </w:tr>
      <w:tr w:rsidR="00801C59" w:rsidRPr="00543720" w14:paraId="286863D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CAD670" w14:textId="47293A7B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Portland </w:t>
            </w:r>
            <w:r w:rsidR="00155A52">
              <w:rPr>
                <w:rFonts w:ascii="Poppins" w:hAnsi="Poppins" w:cs="Poppins"/>
                <w:color w:val="000000"/>
              </w:rPr>
              <w:t>BMX</w:t>
            </w:r>
            <w:r w:rsidR="00155A52" w:rsidRPr="00543720">
              <w:rPr>
                <w:rFonts w:ascii="Poppins" w:hAnsi="Poppins" w:cs="Poppins"/>
                <w:color w:val="000000"/>
              </w:rPr>
              <w:t xml:space="preserve"> </w:t>
            </w:r>
            <w:r w:rsidRPr="00543720">
              <w:rPr>
                <w:rFonts w:ascii="Poppins" w:hAnsi="Poppins" w:cs="Poppins"/>
                <w:color w:val="000000"/>
              </w:rPr>
              <w:t>Club Inc</w:t>
            </w:r>
          </w:p>
        </w:tc>
        <w:tc>
          <w:tcPr>
            <w:tcW w:w="1438" w:type="pct"/>
            <w:vAlign w:val="bottom"/>
          </w:tcPr>
          <w:p w14:paraId="5D91409B" w14:textId="29B72C0E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Portland</w:t>
            </w:r>
          </w:p>
        </w:tc>
      </w:tr>
      <w:tr w:rsidR="00801C59" w:rsidRPr="00543720" w14:paraId="49F0A9E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5050728" w14:textId="31EDFADE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South Gippsland </w:t>
            </w:r>
            <w:r w:rsidR="00155A52">
              <w:rPr>
                <w:rFonts w:ascii="Poppins" w:hAnsi="Poppins" w:cs="Poppins"/>
                <w:color w:val="000000"/>
              </w:rPr>
              <w:t>BMX</w:t>
            </w:r>
            <w:r w:rsidR="00155A52" w:rsidRPr="00543720">
              <w:rPr>
                <w:rFonts w:ascii="Poppins" w:hAnsi="Poppins" w:cs="Poppins"/>
                <w:color w:val="000000"/>
              </w:rPr>
              <w:t xml:space="preserve"> </w:t>
            </w:r>
            <w:r w:rsidRPr="00543720">
              <w:rPr>
                <w:rFonts w:ascii="Poppins" w:hAnsi="Poppins" w:cs="Poppins"/>
                <w:color w:val="000000"/>
              </w:rPr>
              <w:t>Club</w:t>
            </w:r>
          </w:p>
        </w:tc>
        <w:tc>
          <w:tcPr>
            <w:tcW w:w="1438" w:type="pct"/>
            <w:vAlign w:val="bottom"/>
          </w:tcPr>
          <w:p w14:paraId="1CF04E18" w14:textId="6429836D" w:rsidR="00801C59" w:rsidRPr="00543720" w:rsidRDefault="00922F8D" w:rsidP="00801C59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</w:t>
            </w:r>
          </w:p>
        </w:tc>
      </w:tr>
      <w:tr w:rsidR="00E319E3" w:rsidRPr="00543720" w14:paraId="75173C0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2B3262" w14:textId="1D9C0F49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Sunbury BMX Club</w:t>
            </w:r>
          </w:p>
        </w:tc>
        <w:tc>
          <w:tcPr>
            <w:tcW w:w="1438" w:type="pct"/>
            <w:vAlign w:val="bottom"/>
          </w:tcPr>
          <w:p w14:paraId="4338CCD7" w14:textId="27FFDBB2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SUNBURY</w:t>
            </w:r>
          </w:p>
        </w:tc>
      </w:tr>
    </w:tbl>
    <w:p w14:paraId="19F8ECBB" w14:textId="4BB9E173" w:rsidR="007A0648" w:rsidRPr="00543720" w:rsidRDefault="00922F8D" w:rsidP="007A0648">
      <w:pPr>
        <w:pStyle w:val="Heading2"/>
        <w:rPr>
          <w:rFonts w:eastAsiaTheme="minorHAnsi" w:cs="Poppins"/>
        </w:rPr>
      </w:pPr>
      <w:bookmarkStart w:id="8" w:name="_Toc102550581"/>
      <w:r w:rsidRPr="00543720">
        <w:rPr>
          <w:rFonts w:eastAsiaTheme="minorHAnsi" w:cs="Poppins"/>
        </w:rPr>
        <w:t>Blind Sports</w:t>
      </w:r>
      <w:bookmarkEnd w:id="8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7A0648" w:rsidRPr="00543720" w14:paraId="3542119B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7D9E8C8F" w14:textId="32CC2F34" w:rsidR="007A064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468346DB" w14:textId="3343BB45" w:rsidR="007A064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0E1265" w:rsidRPr="00543720" w14:paraId="6460D58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AA3D2D" w14:textId="2B09ECAB" w:rsidR="000E1265" w:rsidRPr="00543720" w:rsidRDefault="00922F8D" w:rsidP="000E1265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Victorian Goalball Association Inc</w:t>
            </w:r>
          </w:p>
        </w:tc>
        <w:tc>
          <w:tcPr>
            <w:tcW w:w="1438" w:type="pct"/>
            <w:vAlign w:val="bottom"/>
          </w:tcPr>
          <w:p w14:paraId="17F9C755" w14:textId="5EE8DE65" w:rsidR="000E1265" w:rsidRPr="00543720" w:rsidRDefault="00922F8D" w:rsidP="000E1265">
            <w:pPr>
              <w:spacing w:after="0" w:line="276" w:lineRule="auto"/>
              <w:rPr>
                <w:rFonts w:ascii="Poppins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Hawthorn West</w:t>
            </w:r>
          </w:p>
        </w:tc>
      </w:tr>
    </w:tbl>
    <w:p w14:paraId="3CA60D5A" w14:textId="2DEEB2E6" w:rsidR="003430F7" w:rsidRPr="00543720" w:rsidRDefault="00922F8D" w:rsidP="00FB704E">
      <w:pPr>
        <w:pStyle w:val="Heading2"/>
        <w:rPr>
          <w:rFonts w:eastAsiaTheme="minorHAnsi" w:cs="Poppins"/>
        </w:rPr>
      </w:pPr>
      <w:bookmarkStart w:id="9" w:name="_Toc102550582"/>
      <w:r w:rsidRPr="00543720">
        <w:rPr>
          <w:rFonts w:eastAsiaTheme="minorHAnsi" w:cs="Poppins"/>
        </w:rPr>
        <w:t>Calisthenics</w:t>
      </w:r>
      <w:bookmarkEnd w:id="9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7B7B88" w:rsidRPr="00543720" w14:paraId="394D6D1F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446CC7D9" w14:textId="6A2C1505" w:rsidR="007B7B8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C3BB2F7" w14:textId="0B2B7FB1" w:rsidR="007B7B8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8679CE" w:rsidRPr="00543720" w14:paraId="0FB659E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A600B5C" w14:textId="6F5F5DBA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Aria Calisthenics</w:t>
            </w:r>
          </w:p>
        </w:tc>
        <w:tc>
          <w:tcPr>
            <w:tcW w:w="1438" w:type="pct"/>
            <w:vAlign w:val="bottom"/>
          </w:tcPr>
          <w:p w14:paraId="01A0C51B" w14:textId="45BDB03A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E319E3" w:rsidRPr="00543720" w14:paraId="2825380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733125" w14:textId="57862C6D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ASHGROVE CALISTHENICS CLUB</w:t>
            </w:r>
          </w:p>
        </w:tc>
        <w:tc>
          <w:tcPr>
            <w:tcW w:w="1438" w:type="pct"/>
            <w:vAlign w:val="bottom"/>
          </w:tcPr>
          <w:p w14:paraId="53315F63" w14:textId="7B611C43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ASHBURTON</w:t>
            </w:r>
          </w:p>
        </w:tc>
      </w:tr>
      <w:tr w:rsidR="008679CE" w:rsidRPr="00543720" w14:paraId="53822B2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1A2C1A3" w14:textId="41ABAAD3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Balmoral Calisthenics Club Inc</w:t>
            </w:r>
          </w:p>
        </w:tc>
        <w:tc>
          <w:tcPr>
            <w:tcW w:w="1438" w:type="pct"/>
            <w:vAlign w:val="bottom"/>
          </w:tcPr>
          <w:p w14:paraId="3BEB78B2" w14:textId="36E31FA0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Burnley</w:t>
            </w:r>
          </w:p>
        </w:tc>
      </w:tr>
      <w:tr w:rsidR="008679CE" w:rsidRPr="00543720" w14:paraId="7D408E6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BED6AE" w14:textId="04D1B6A6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lastRenderedPageBreak/>
              <w:t>Beejay's Calisthenics Club Inc</w:t>
            </w:r>
          </w:p>
        </w:tc>
        <w:tc>
          <w:tcPr>
            <w:tcW w:w="1438" w:type="pct"/>
            <w:vAlign w:val="bottom"/>
          </w:tcPr>
          <w:p w14:paraId="0B3EA4AF" w14:textId="7352842F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Vale</w:t>
            </w:r>
          </w:p>
        </w:tc>
      </w:tr>
      <w:tr w:rsidR="008679CE" w:rsidRPr="00543720" w14:paraId="7208ACF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A34A60" w14:textId="5EC91255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 Calisthenics Club</w:t>
            </w:r>
          </w:p>
        </w:tc>
        <w:tc>
          <w:tcPr>
            <w:tcW w:w="1438" w:type="pct"/>
            <w:vAlign w:val="bottom"/>
          </w:tcPr>
          <w:p w14:paraId="0369199F" w14:textId="0BF5239D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Strathdale</w:t>
            </w:r>
          </w:p>
        </w:tc>
      </w:tr>
      <w:tr w:rsidR="008679CE" w:rsidRPr="00543720" w14:paraId="4C2BADE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DFA4FE" w14:textId="5490D09D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Berwick Calisthenic Club</w:t>
            </w:r>
          </w:p>
        </w:tc>
        <w:tc>
          <w:tcPr>
            <w:tcW w:w="1438" w:type="pct"/>
            <w:vAlign w:val="bottom"/>
          </w:tcPr>
          <w:p w14:paraId="0BC97F77" w14:textId="5CDA33B1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8679CE" w:rsidRPr="00543720" w14:paraId="5301140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BA6CAD" w14:textId="5F9E5EF6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Bundoora Calisthenics Club</w:t>
            </w:r>
          </w:p>
        </w:tc>
        <w:tc>
          <w:tcPr>
            <w:tcW w:w="1438" w:type="pct"/>
            <w:vAlign w:val="bottom"/>
          </w:tcPr>
          <w:p w14:paraId="04E7FDD2" w14:textId="7E9325D8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Montmorency</w:t>
            </w:r>
          </w:p>
        </w:tc>
      </w:tr>
      <w:tr w:rsidR="008679CE" w:rsidRPr="00543720" w14:paraId="79FCA17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69B62A" w14:textId="5515AF2A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Carwen Calisthenic College</w:t>
            </w:r>
          </w:p>
        </w:tc>
        <w:tc>
          <w:tcPr>
            <w:tcW w:w="1438" w:type="pct"/>
            <w:vAlign w:val="bottom"/>
          </w:tcPr>
          <w:p w14:paraId="517E6BDB" w14:textId="2B93D38C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8679CE" w:rsidRPr="00543720" w14:paraId="5623DDD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CB94E4" w14:textId="47229CCE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Chadstone Calisthenics Club</w:t>
            </w:r>
          </w:p>
        </w:tc>
        <w:tc>
          <w:tcPr>
            <w:tcW w:w="1438" w:type="pct"/>
            <w:vAlign w:val="bottom"/>
          </w:tcPr>
          <w:p w14:paraId="7C1BEB6E" w14:textId="43CAC5D8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Hughesdale</w:t>
            </w:r>
          </w:p>
        </w:tc>
      </w:tr>
      <w:tr w:rsidR="00E319E3" w:rsidRPr="00543720" w14:paraId="655C8A3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6035B30" w14:textId="04D13BAE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Chelsea Calisthenics Club</w:t>
            </w:r>
          </w:p>
        </w:tc>
        <w:tc>
          <w:tcPr>
            <w:tcW w:w="1438" w:type="pct"/>
            <w:vAlign w:val="bottom"/>
          </w:tcPr>
          <w:p w14:paraId="29CE2B36" w14:textId="614DE82F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Chelsea</w:t>
            </w:r>
          </w:p>
        </w:tc>
      </w:tr>
      <w:tr w:rsidR="008679CE" w:rsidRPr="00543720" w14:paraId="08B9049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032759" w14:textId="1C220EDA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 Calisthenics College</w:t>
            </w:r>
          </w:p>
        </w:tc>
        <w:tc>
          <w:tcPr>
            <w:tcW w:w="1438" w:type="pct"/>
            <w:vAlign w:val="bottom"/>
          </w:tcPr>
          <w:p w14:paraId="490966C9" w14:textId="6751D1FE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</w:t>
            </w:r>
          </w:p>
        </w:tc>
      </w:tr>
      <w:tr w:rsidR="008679CE" w:rsidRPr="00543720" w14:paraId="2388D7D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F2BB79" w14:textId="06680511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Diamond Creek Calisthenics Club</w:t>
            </w:r>
          </w:p>
        </w:tc>
        <w:tc>
          <w:tcPr>
            <w:tcW w:w="1438" w:type="pct"/>
            <w:vAlign w:val="bottom"/>
          </w:tcPr>
          <w:p w14:paraId="470EF2E3" w14:textId="3FB77BBD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Diamond Creek</w:t>
            </w:r>
          </w:p>
        </w:tc>
      </w:tr>
      <w:tr w:rsidR="008679CE" w:rsidRPr="00543720" w14:paraId="4F54EF1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CC2F3D" w14:textId="58110872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Doncaster Calisthenics Club</w:t>
            </w:r>
          </w:p>
        </w:tc>
        <w:tc>
          <w:tcPr>
            <w:tcW w:w="1438" w:type="pct"/>
            <w:vAlign w:val="bottom"/>
          </w:tcPr>
          <w:p w14:paraId="5B3D077B" w14:textId="190D8F63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Doncaster East</w:t>
            </w:r>
          </w:p>
        </w:tc>
      </w:tr>
      <w:tr w:rsidR="008679CE" w:rsidRPr="00543720" w14:paraId="053B57D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655DC3" w14:textId="6D61620B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Donvale Calisthenics Club Inc</w:t>
            </w:r>
          </w:p>
        </w:tc>
        <w:tc>
          <w:tcPr>
            <w:tcW w:w="1438" w:type="pct"/>
            <w:vAlign w:val="bottom"/>
          </w:tcPr>
          <w:p w14:paraId="33CAC6DA" w14:textId="4E32CEC9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Templestowe Lower</w:t>
            </w:r>
          </w:p>
        </w:tc>
      </w:tr>
      <w:tr w:rsidR="008679CE" w:rsidRPr="00543720" w14:paraId="53A265D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B4752D" w14:textId="72ADD572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Findon Calisthenics Club</w:t>
            </w:r>
          </w:p>
        </w:tc>
        <w:tc>
          <w:tcPr>
            <w:tcW w:w="1438" w:type="pct"/>
            <w:vAlign w:val="bottom"/>
          </w:tcPr>
          <w:p w14:paraId="2E00113F" w14:textId="38BF33A1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Epping</w:t>
            </w:r>
          </w:p>
        </w:tc>
      </w:tr>
      <w:tr w:rsidR="008679CE" w:rsidRPr="00543720" w14:paraId="37F201C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828EB27" w14:textId="3941DB7D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 Calisthenics College</w:t>
            </w:r>
          </w:p>
        </w:tc>
        <w:tc>
          <w:tcPr>
            <w:tcW w:w="1438" w:type="pct"/>
            <w:vAlign w:val="bottom"/>
          </w:tcPr>
          <w:p w14:paraId="74D2040B" w14:textId="1DACE173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Newtown</w:t>
            </w:r>
          </w:p>
        </w:tc>
      </w:tr>
      <w:tr w:rsidR="00E319E3" w:rsidRPr="00543720" w14:paraId="5F3ACBC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04CF7F" w14:textId="3F627B6C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Greater Valley Calisthenics Club</w:t>
            </w:r>
          </w:p>
        </w:tc>
        <w:tc>
          <w:tcPr>
            <w:tcW w:w="1438" w:type="pct"/>
            <w:vAlign w:val="bottom"/>
          </w:tcPr>
          <w:p w14:paraId="7A991EAD" w14:textId="4A47CBCE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8679CE" w:rsidRPr="00543720" w14:paraId="4F6BDBB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22891C" w14:textId="3BDA1E73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Hawthorn Community </w:t>
            </w:r>
            <w:r w:rsidR="00155A52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Youth Club - Calisthenics Section</w:t>
            </w:r>
          </w:p>
        </w:tc>
        <w:tc>
          <w:tcPr>
            <w:tcW w:w="1438" w:type="pct"/>
            <w:vAlign w:val="bottom"/>
          </w:tcPr>
          <w:p w14:paraId="7AF2CB3D" w14:textId="56FBE442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Hawthorn</w:t>
            </w:r>
          </w:p>
        </w:tc>
      </w:tr>
      <w:tr w:rsidR="008679CE" w:rsidRPr="00543720" w14:paraId="734DED0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6EC9A1" w14:textId="33545C8E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Joulle Calisthenics Academy</w:t>
            </w:r>
          </w:p>
        </w:tc>
        <w:tc>
          <w:tcPr>
            <w:tcW w:w="1438" w:type="pct"/>
            <w:vAlign w:val="bottom"/>
          </w:tcPr>
          <w:p w14:paraId="1139D931" w14:textId="3CC2EC1D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Kilsyth</w:t>
            </w:r>
          </w:p>
        </w:tc>
      </w:tr>
      <w:tr w:rsidR="00E319E3" w:rsidRPr="00543720" w14:paraId="7A82033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977107" w14:textId="42210C79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Kallara Calisthenic College</w:t>
            </w:r>
          </w:p>
        </w:tc>
        <w:tc>
          <w:tcPr>
            <w:tcW w:w="1438" w:type="pct"/>
            <w:vAlign w:val="bottom"/>
          </w:tcPr>
          <w:p w14:paraId="28D7D137" w14:textId="4A4131D1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Beaumaris</w:t>
            </w:r>
          </w:p>
        </w:tc>
      </w:tr>
      <w:tr w:rsidR="008679CE" w:rsidRPr="00543720" w14:paraId="585328D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D1C5775" w14:textId="2BA0F1FE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Laurimar Calisthenics College</w:t>
            </w:r>
          </w:p>
        </w:tc>
        <w:tc>
          <w:tcPr>
            <w:tcW w:w="1438" w:type="pct"/>
            <w:vAlign w:val="bottom"/>
          </w:tcPr>
          <w:p w14:paraId="5353FE64" w14:textId="6C2955A1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Doreen</w:t>
            </w:r>
          </w:p>
        </w:tc>
      </w:tr>
      <w:tr w:rsidR="008679CE" w:rsidRPr="00543720" w14:paraId="06B8C80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6A052B5" w14:textId="53796D90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Loch Ard Calisthenics College</w:t>
            </w:r>
          </w:p>
        </w:tc>
        <w:tc>
          <w:tcPr>
            <w:tcW w:w="1438" w:type="pct"/>
            <w:vAlign w:val="bottom"/>
          </w:tcPr>
          <w:p w14:paraId="2F91C82A" w14:textId="197B2985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Dennington</w:t>
            </w:r>
          </w:p>
        </w:tc>
      </w:tr>
      <w:tr w:rsidR="008679CE" w:rsidRPr="00543720" w14:paraId="402AD56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F5A7760" w14:textId="53E9AB29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Maroondah Calisthenics Club Inc</w:t>
            </w:r>
          </w:p>
        </w:tc>
        <w:tc>
          <w:tcPr>
            <w:tcW w:w="1438" w:type="pct"/>
            <w:vAlign w:val="bottom"/>
          </w:tcPr>
          <w:p w14:paraId="3CA279E3" w14:textId="3C2C15F9" w:rsidR="008679CE" w:rsidRPr="00543720" w:rsidRDefault="00922F8D" w:rsidP="008679C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Bayswater North</w:t>
            </w:r>
          </w:p>
        </w:tc>
      </w:tr>
      <w:tr w:rsidR="008679CE" w:rsidRPr="00543720" w14:paraId="496138E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7A4A72" w14:textId="608058C0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Calisthenics Club</w:t>
            </w:r>
          </w:p>
        </w:tc>
        <w:tc>
          <w:tcPr>
            <w:tcW w:w="1438" w:type="pct"/>
            <w:vAlign w:val="bottom"/>
          </w:tcPr>
          <w:p w14:paraId="4286D334" w14:textId="563751E8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</w:t>
            </w:r>
          </w:p>
        </w:tc>
      </w:tr>
      <w:tr w:rsidR="00E319E3" w:rsidRPr="00543720" w14:paraId="58AB437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6D8EEDB" w14:textId="4DC0AE24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Merinda Calisthenic College</w:t>
            </w:r>
          </w:p>
        </w:tc>
        <w:tc>
          <w:tcPr>
            <w:tcW w:w="1438" w:type="pct"/>
            <w:vAlign w:val="bottom"/>
          </w:tcPr>
          <w:p w14:paraId="4B500A63" w14:textId="136967D2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BUNDOORA</w:t>
            </w:r>
          </w:p>
        </w:tc>
      </w:tr>
      <w:tr w:rsidR="008679CE" w:rsidRPr="00543720" w14:paraId="37E2CB9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B8C2B5C" w14:textId="7C2A189A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Mernda Calisthenics Club</w:t>
            </w:r>
          </w:p>
        </w:tc>
        <w:tc>
          <w:tcPr>
            <w:tcW w:w="1438" w:type="pct"/>
            <w:vAlign w:val="bottom"/>
          </w:tcPr>
          <w:p w14:paraId="0B6835C0" w14:textId="4CC4EA23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Mernda</w:t>
            </w:r>
          </w:p>
        </w:tc>
      </w:tr>
      <w:tr w:rsidR="008679CE" w:rsidRPr="00543720" w14:paraId="051D970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0EDDC6" w14:textId="5F2979AB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 Calisthenics Club</w:t>
            </w:r>
          </w:p>
        </w:tc>
        <w:tc>
          <w:tcPr>
            <w:tcW w:w="1438" w:type="pct"/>
            <w:vAlign w:val="bottom"/>
          </w:tcPr>
          <w:p w14:paraId="4F5EDBA8" w14:textId="4D344BF3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8679CE" w:rsidRPr="00543720" w14:paraId="0E5F640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1D13FF" w14:textId="7B575DBD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 Calisthenics Club Incorporated</w:t>
            </w:r>
          </w:p>
        </w:tc>
        <w:tc>
          <w:tcPr>
            <w:tcW w:w="1438" w:type="pct"/>
            <w:vAlign w:val="bottom"/>
          </w:tcPr>
          <w:p w14:paraId="2B95014B" w14:textId="549B0AAC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</w:t>
            </w:r>
          </w:p>
        </w:tc>
      </w:tr>
      <w:tr w:rsidR="008679CE" w:rsidRPr="00543720" w14:paraId="2ABBF12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512A4B7" w14:textId="0D0FA690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Newport Calisthenics Club Incorporated</w:t>
            </w:r>
          </w:p>
        </w:tc>
        <w:tc>
          <w:tcPr>
            <w:tcW w:w="1438" w:type="pct"/>
            <w:vAlign w:val="bottom"/>
          </w:tcPr>
          <w:p w14:paraId="5745C5A3" w14:textId="35735E65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Altona</w:t>
            </w:r>
          </w:p>
        </w:tc>
      </w:tr>
      <w:tr w:rsidR="008679CE" w:rsidRPr="00543720" w14:paraId="0542CFC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0A57CC" w14:textId="5D619E9C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Pentland Calisthenics College</w:t>
            </w:r>
          </w:p>
        </w:tc>
        <w:tc>
          <w:tcPr>
            <w:tcW w:w="1438" w:type="pct"/>
            <w:vAlign w:val="bottom"/>
          </w:tcPr>
          <w:p w14:paraId="1CD728BE" w14:textId="29CEB3BF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Maddingley</w:t>
            </w:r>
          </w:p>
        </w:tc>
      </w:tr>
      <w:tr w:rsidR="008679CE" w:rsidRPr="00543720" w14:paraId="47589B5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380CBFC" w14:textId="52E2C1BA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Portland </w:t>
            </w:r>
            <w:r w:rsidR="00155A52" w:rsidRPr="00543720">
              <w:rPr>
                <w:rFonts w:ascii="Poppins" w:hAnsi="Poppins" w:cs="Poppins"/>
                <w:color w:val="000000"/>
              </w:rPr>
              <w:t>Calisthenics</w:t>
            </w:r>
            <w:r w:rsidRPr="00543720">
              <w:rPr>
                <w:rFonts w:ascii="Poppins" w:hAnsi="Poppins" w:cs="Poppins"/>
                <w:color w:val="000000"/>
              </w:rPr>
              <w:t xml:space="preserve"> Club</w:t>
            </w:r>
          </w:p>
        </w:tc>
        <w:tc>
          <w:tcPr>
            <w:tcW w:w="1438" w:type="pct"/>
            <w:vAlign w:val="bottom"/>
          </w:tcPr>
          <w:p w14:paraId="7F1E4561" w14:textId="2948E6DF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Portland</w:t>
            </w:r>
          </w:p>
        </w:tc>
      </w:tr>
      <w:tr w:rsidR="008679CE" w:rsidRPr="00543720" w14:paraId="1107E5D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8DB422" w14:textId="2E4450B3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Raieburn Calisthenics Inc</w:t>
            </w:r>
          </w:p>
        </w:tc>
        <w:tc>
          <w:tcPr>
            <w:tcW w:w="1438" w:type="pct"/>
            <w:vAlign w:val="bottom"/>
          </w:tcPr>
          <w:p w14:paraId="77444494" w14:textId="49F89A30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8679CE" w:rsidRPr="00543720" w14:paraId="121D89E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D0D1A07" w14:textId="71290457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Regency Calisthenic College Inc</w:t>
            </w:r>
          </w:p>
        </w:tc>
        <w:tc>
          <w:tcPr>
            <w:tcW w:w="1438" w:type="pct"/>
            <w:vAlign w:val="bottom"/>
          </w:tcPr>
          <w:p w14:paraId="0AAC614D" w14:textId="6A08EF05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Hallam</w:t>
            </w:r>
          </w:p>
        </w:tc>
      </w:tr>
      <w:tr w:rsidR="008679CE" w:rsidRPr="00543720" w14:paraId="78069C3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9C019E" w14:textId="1FD2C8BB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Robynmore Calisthenics College</w:t>
            </w:r>
          </w:p>
        </w:tc>
        <w:tc>
          <w:tcPr>
            <w:tcW w:w="1438" w:type="pct"/>
            <w:vAlign w:val="bottom"/>
          </w:tcPr>
          <w:p w14:paraId="6BF6D998" w14:textId="56DB06EF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Tullamarine</w:t>
            </w:r>
          </w:p>
        </w:tc>
      </w:tr>
      <w:tr w:rsidR="008679CE" w:rsidRPr="00543720" w14:paraId="3DE15C3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BA498F9" w14:textId="5AA81667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Sovereign Calisthenic College</w:t>
            </w:r>
          </w:p>
        </w:tc>
        <w:tc>
          <w:tcPr>
            <w:tcW w:w="1438" w:type="pct"/>
            <w:vAlign w:val="bottom"/>
          </w:tcPr>
          <w:p w14:paraId="048D5ACF" w14:textId="5B24D5B6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Pleasant</w:t>
            </w:r>
          </w:p>
        </w:tc>
      </w:tr>
      <w:tr w:rsidR="008679CE" w:rsidRPr="00543720" w14:paraId="0AE0523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2FA01D9" w14:textId="1B6DF2F4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Andrews Calisthenics</w:t>
            </w:r>
          </w:p>
        </w:tc>
        <w:tc>
          <w:tcPr>
            <w:tcW w:w="1438" w:type="pct"/>
            <w:vAlign w:val="bottom"/>
          </w:tcPr>
          <w:p w14:paraId="3C25A2B8" w14:textId="0EB5CA74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Chelsea</w:t>
            </w:r>
          </w:p>
        </w:tc>
      </w:tr>
      <w:tr w:rsidR="008679CE" w:rsidRPr="00543720" w14:paraId="2A61E85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5EC943F" w14:textId="66442C1A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Sterling Calisthenics</w:t>
            </w:r>
          </w:p>
        </w:tc>
        <w:tc>
          <w:tcPr>
            <w:tcW w:w="1438" w:type="pct"/>
            <w:vAlign w:val="bottom"/>
          </w:tcPr>
          <w:p w14:paraId="4FFFFB8B" w14:textId="62C89753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Hallam</w:t>
            </w:r>
          </w:p>
        </w:tc>
      </w:tr>
      <w:tr w:rsidR="00E319E3" w:rsidRPr="00543720" w14:paraId="5F0E46D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FE9EDC" w14:textId="56861E07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lastRenderedPageBreak/>
              <w:t>Studio Arc Dance Company</w:t>
            </w:r>
          </w:p>
        </w:tc>
        <w:tc>
          <w:tcPr>
            <w:tcW w:w="1438" w:type="pct"/>
            <w:vAlign w:val="bottom"/>
          </w:tcPr>
          <w:p w14:paraId="73214984" w14:textId="7B2F0956" w:rsidR="00E319E3" w:rsidRPr="00E319E3" w:rsidRDefault="00E319E3" w:rsidP="00E319E3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19E3">
              <w:rPr>
                <w:rFonts w:ascii="Poppins" w:hAnsi="Poppins" w:cs="Poppins"/>
                <w:color w:val="000000"/>
              </w:rPr>
              <w:t>BALLARAT NORTH</w:t>
            </w:r>
          </w:p>
        </w:tc>
      </w:tr>
      <w:tr w:rsidR="008679CE" w:rsidRPr="00543720" w14:paraId="6A2076E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422322" w14:textId="01B5F6DF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Sunbury School </w:t>
            </w:r>
            <w:r w:rsidR="00155A52" w:rsidRPr="00543720">
              <w:rPr>
                <w:rFonts w:ascii="Poppins" w:hAnsi="Poppins" w:cs="Poppins"/>
                <w:color w:val="000000"/>
              </w:rPr>
              <w:t>of</w:t>
            </w:r>
            <w:r w:rsidRPr="00543720">
              <w:rPr>
                <w:rFonts w:ascii="Poppins" w:hAnsi="Poppins" w:cs="Poppins"/>
                <w:color w:val="000000"/>
              </w:rPr>
              <w:t xml:space="preserve"> Calisthenics Inc</w:t>
            </w:r>
          </w:p>
        </w:tc>
        <w:tc>
          <w:tcPr>
            <w:tcW w:w="1438" w:type="pct"/>
            <w:vAlign w:val="bottom"/>
          </w:tcPr>
          <w:p w14:paraId="624AC97C" w14:textId="5EEF475B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8679CE" w:rsidRPr="00543720" w14:paraId="180CD04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F5E5F37" w14:textId="0C0199EC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Tooradin Calisthenics Club Inc</w:t>
            </w:r>
          </w:p>
        </w:tc>
        <w:tc>
          <w:tcPr>
            <w:tcW w:w="1438" w:type="pct"/>
            <w:vAlign w:val="bottom"/>
          </w:tcPr>
          <w:p w14:paraId="1277C6A8" w14:textId="5EA38A2B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Tooradin</w:t>
            </w:r>
          </w:p>
        </w:tc>
      </w:tr>
      <w:tr w:rsidR="008679CE" w:rsidRPr="00543720" w14:paraId="30D0E13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C105901" w14:textId="5368ED0D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Volaire Calisthenics College Inc</w:t>
            </w:r>
          </w:p>
        </w:tc>
        <w:tc>
          <w:tcPr>
            <w:tcW w:w="1438" w:type="pct"/>
            <w:vAlign w:val="bottom"/>
          </w:tcPr>
          <w:p w14:paraId="4A3365B0" w14:textId="695954A7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Maiden Gully</w:t>
            </w:r>
          </w:p>
        </w:tc>
      </w:tr>
      <w:tr w:rsidR="008679CE" w:rsidRPr="00543720" w14:paraId="624FFF3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8A2F89" w14:textId="7359DB0F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Warrandyte Calisthenics College</w:t>
            </w:r>
          </w:p>
        </w:tc>
        <w:tc>
          <w:tcPr>
            <w:tcW w:w="1438" w:type="pct"/>
            <w:vAlign w:val="bottom"/>
          </w:tcPr>
          <w:p w14:paraId="1D4E5CEF" w14:textId="0028EFB6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Warrandyte</w:t>
            </w:r>
          </w:p>
        </w:tc>
      </w:tr>
      <w:tr w:rsidR="008679CE" w:rsidRPr="00543720" w14:paraId="3EA9FAD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1426D74" w14:textId="129D04BB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 Calisthenics Club Inc</w:t>
            </w:r>
          </w:p>
        </w:tc>
        <w:tc>
          <w:tcPr>
            <w:tcW w:w="1438" w:type="pct"/>
            <w:vAlign w:val="bottom"/>
          </w:tcPr>
          <w:p w14:paraId="1C6DE2FE" w14:textId="093B0B16" w:rsidR="008679CE" w:rsidRPr="00543720" w:rsidRDefault="00922F8D" w:rsidP="008679C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</w:t>
            </w:r>
          </w:p>
        </w:tc>
      </w:tr>
    </w:tbl>
    <w:p w14:paraId="71526440" w14:textId="3BFD7B4D" w:rsidR="0078313D" w:rsidRPr="00543720" w:rsidRDefault="00922F8D" w:rsidP="0078313D">
      <w:pPr>
        <w:pStyle w:val="Heading2"/>
        <w:rPr>
          <w:rFonts w:cs="Poppins"/>
        </w:rPr>
      </w:pPr>
      <w:bookmarkStart w:id="10" w:name="_Toc102550583"/>
      <w:r w:rsidRPr="00543720">
        <w:rPr>
          <w:rFonts w:cs="Poppins"/>
        </w:rPr>
        <w:t>Clay Target Shooting</w:t>
      </w:r>
      <w:bookmarkEnd w:id="10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78313D" w:rsidRPr="00543720" w14:paraId="4DDE9B12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00DCE311" w14:textId="4AD2E30E" w:rsidR="0078313D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34FFA15F" w14:textId="7886FA4E" w:rsidR="0078313D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281487" w:rsidRPr="00543720" w14:paraId="596FF5D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DDE0D6" w14:textId="40FD8AE1" w:rsidR="00281487" w:rsidRPr="00543720" w:rsidRDefault="00922F8D" w:rsidP="0028148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Bairnsdale Clay Target Club Inc.</w:t>
            </w:r>
          </w:p>
        </w:tc>
        <w:tc>
          <w:tcPr>
            <w:tcW w:w="1438" w:type="pct"/>
            <w:vAlign w:val="bottom"/>
          </w:tcPr>
          <w:p w14:paraId="480741B1" w14:textId="0DBB46A5" w:rsidR="00281487" w:rsidRPr="00543720" w:rsidRDefault="00922F8D" w:rsidP="0028148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Bairnsdale</w:t>
            </w:r>
          </w:p>
        </w:tc>
      </w:tr>
      <w:tr w:rsidR="00F17328" w:rsidRPr="00543720" w14:paraId="3FB74A7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E92E1B" w14:textId="6064D151" w:rsidR="00F17328" w:rsidRPr="00543720" w:rsidRDefault="00922F8D" w:rsidP="00F1732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Australian Clay Target Club Inc.</w:t>
            </w:r>
          </w:p>
        </w:tc>
        <w:tc>
          <w:tcPr>
            <w:tcW w:w="1438" w:type="pct"/>
            <w:vAlign w:val="bottom"/>
          </w:tcPr>
          <w:p w14:paraId="219A8399" w14:textId="355362B2" w:rsidR="00F17328" w:rsidRPr="00543720" w:rsidRDefault="00922F8D" w:rsidP="00F1732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Carrum Downs</w:t>
            </w:r>
          </w:p>
        </w:tc>
      </w:tr>
      <w:tr w:rsidR="0078313D" w:rsidRPr="00543720" w14:paraId="5CC09F6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FEFD38C" w14:textId="5FD90190" w:rsidR="0078313D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 Clay Target Club Inc</w:t>
            </w:r>
          </w:p>
        </w:tc>
        <w:tc>
          <w:tcPr>
            <w:tcW w:w="1438" w:type="pct"/>
            <w:vAlign w:val="bottom"/>
          </w:tcPr>
          <w:p w14:paraId="5E938776" w14:textId="4B8E2BBE" w:rsidR="0078313D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Mount Martha</w:t>
            </w:r>
          </w:p>
        </w:tc>
      </w:tr>
    </w:tbl>
    <w:p w14:paraId="2D57E651" w14:textId="07A97705" w:rsidR="00E319E3" w:rsidRDefault="00E319E3" w:rsidP="00E0606A">
      <w:pPr>
        <w:pStyle w:val="Heading2"/>
        <w:rPr>
          <w:rFonts w:cs="Poppins"/>
        </w:rPr>
      </w:pPr>
      <w:bookmarkStart w:id="11" w:name="_Toc102550584"/>
      <w:r>
        <w:rPr>
          <w:rFonts w:cs="Poppins"/>
        </w:rPr>
        <w:t>Climbing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E319E3" w:rsidRPr="00543720" w14:paraId="57C90DA5" w14:textId="77777777" w:rsidTr="00711580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557261E3" w14:textId="77777777" w:rsidR="00E319E3" w:rsidRPr="00543720" w:rsidRDefault="00E319E3" w:rsidP="00711580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20221D41" w14:textId="77777777" w:rsidR="00E319E3" w:rsidRPr="00543720" w:rsidRDefault="00E319E3" w:rsidP="00711580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E319E3" w:rsidRPr="00543720" w14:paraId="223EDAF9" w14:textId="77777777" w:rsidTr="00711580">
        <w:trPr>
          <w:trHeight w:val="331"/>
        </w:trPr>
        <w:tc>
          <w:tcPr>
            <w:tcW w:w="3562" w:type="pct"/>
            <w:vAlign w:val="bottom"/>
          </w:tcPr>
          <w:p w14:paraId="571D5446" w14:textId="1BEDCD3C" w:rsidR="00E319E3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Activate By Hardrock</w:t>
            </w:r>
          </w:p>
        </w:tc>
        <w:tc>
          <w:tcPr>
            <w:tcW w:w="1438" w:type="pct"/>
            <w:vAlign w:val="bottom"/>
          </w:tcPr>
          <w:p w14:paraId="1B36D966" w14:textId="69C73FF7" w:rsidR="00E319E3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HEATHERTON</w:t>
            </w:r>
          </w:p>
        </w:tc>
      </w:tr>
      <w:tr w:rsidR="00E319E3" w:rsidRPr="00543720" w14:paraId="47C10CCE" w14:textId="77777777" w:rsidTr="00711580">
        <w:trPr>
          <w:trHeight w:val="331"/>
        </w:trPr>
        <w:tc>
          <w:tcPr>
            <w:tcW w:w="3562" w:type="pct"/>
            <w:vAlign w:val="bottom"/>
          </w:tcPr>
          <w:p w14:paraId="60634FC8" w14:textId="14390025" w:rsidR="00E319E3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HARDROCK CLIMBING PTY LTD</w:t>
            </w:r>
          </w:p>
        </w:tc>
        <w:tc>
          <w:tcPr>
            <w:tcW w:w="1438" w:type="pct"/>
            <w:vAlign w:val="bottom"/>
          </w:tcPr>
          <w:p w14:paraId="5CF896E1" w14:textId="6ED8F4EC" w:rsidR="00E319E3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MELBOURNE</w:t>
            </w:r>
          </w:p>
        </w:tc>
      </w:tr>
      <w:tr w:rsidR="00E319E3" w:rsidRPr="00543720" w14:paraId="5E1291FD" w14:textId="77777777" w:rsidTr="00711580">
        <w:trPr>
          <w:trHeight w:val="331"/>
        </w:trPr>
        <w:tc>
          <w:tcPr>
            <w:tcW w:w="3562" w:type="pct"/>
            <w:vAlign w:val="bottom"/>
          </w:tcPr>
          <w:p w14:paraId="54151739" w14:textId="02FAE968" w:rsidR="00E319E3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The Hardrock Climbing Company P/L</w:t>
            </w:r>
          </w:p>
        </w:tc>
        <w:tc>
          <w:tcPr>
            <w:tcW w:w="1438" w:type="pct"/>
            <w:vAlign w:val="bottom"/>
          </w:tcPr>
          <w:p w14:paraId="4828BE1F" w14:textId="0A448DA7" w:rsidR="00E319E3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NUNAWADING</w:t>
            </w:r>
          </w:p>
        </w:tc>
      </w:tr>
    </w:tbl>
    <w:p w14:paraId="0B479D83" w14:textId="77777777" w:rsidR="00E319E3" w:rsidRPr="00E319E3" w:rsidRDefault="00E319E3" w:rsidP="00E319E3"/>
    <w:p w14:paraId="6CF42AE4" w14:textId="79C59E54" w:rsidR="00FB704E" w:rsidRPr="00543720" w:rsidRDefault="00922F8D" w:rsidP="00E0606A">
      <w:pPr>
        <w:pStyle w:val="Heading2"/>
        <w:rPr>
          <w:rFonts w:cs="Poppins"/>
        </w:rPr>
      </w:pPr>
      <w:r w:rsidRPr="00543720">
        <w:rPr>
          <w:rFonts w:cs="Poppins"/>
        </w:rPr>
        <w:t>Cricket</w:t>
      </w:r>
      <w:bookmarkEnd w:id="11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145AE2" w:rsidRPr="00543720" w14:paraId="2CB6D005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7446566C" w14:textId="4F6565AF" w:rsidR="00145AE2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496E6F76" w14:textId="56055D5F" w:rsidR="00145AE2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BC0C38" w:rsidRPr="00543720" w14:paraId="7711263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7961FC" w14:textId="6D5759B2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BC0C38">
              <w:rPr>
                <w:rFonts w:ascii="Poppins" w:hAnsi="Poppins" w:cs="Poppins"/>
                <w:b/>
                <w:bCs/>
                <w:color w:val="000000"/>
              </w:rPr>
              <w:t>Cricket Victoria - Community Cricket</w:t>
            </w:r>
          </w:p>
        </w:tc>
        <w:tc>
          <w:tcPr>
            <w:tcW w:w="1438" w:type="pct"/>
            <w:vAlign w:val="bottom"/>
          </w:tcPr>
          <w:p w14:paraId="4AB0AE07" w14:textId="243A5839" w:rsidR="00BC0C38" w:rsidRPr="00BC0C38" w:rsidRDefault="00BC0C38" w:rsidP="00AF6E62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BC0C38">
              <w:rPr>
                <w:rFonts w:ascii="Poppins" w:hAnsi="Poppins" w:cs="Poppins"/>
                <w:b/>
                <w:bCs/>
                <w:color w:val="000000"/>
              </w:rPr>
              <w:t>ALL</w:t>
            </w:r>
          </w:p>
        </w:tc>
      </w:tr>
      <w:tr w:rsidR="00AF6E62" w:rsidRPr="00543720" w14:paraId="21130E9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C571499" w14:textId="0A527560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North Cricket Club</w:t>
            </w:r>
          </w:p>
        </w:tc>
        <w:tc>
          <w:tcPr>
            <w:tcW w:w="1438" w:type="pct"/>
            <w:vAlign w:val="bottom"/>
          </w:tcPr>
          <w:p w14:paraId="33BE280B" w14:textId="40C9D88E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North</w:t>
            </w:r>
          </w:p>
        </w:tc>
      </w:tr>
      <w:tr w:rsidR="00AF6E62" w:rsidRPr="00543720" w14:paraId="7FE1C51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32322C6" w14:textId="73112529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Bacchus Marsh Cricket Club Inc.</w:t>
            </w:r>
          </w:p>
        </w:tc>
        <w:tc>
          <w:tcPr>
            <w:tcW w:w="1438" w:type="pct"/>
            <w:vAlign w:val="bottom"/>
          </w:tcPr>
          <w:p w14:paraId="25F9EC0F" w14:textId="61982DDE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Maddingley</w:t>
            </w:r>
          </w:p>
        </w:tc>
      </w:tr>
      <w:tr w:rsidR="00AF6E62" w:rsidRPr="00543720" w14:paraId="3FD849F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53657E" w14:textId="5FC3CB2F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Barrabool Cricket Club</w:t>
            </w:r>
          </w:p>
        </w:tc>
        <w:tc>
          <w:tcPr>
            <w:tcW w:w="1438" w:type="pct"/>
            <w:vAlign w:val="bottom"/>
          </w:tcPr>
          <w:p w14:paraId="01694DBF" w14:textId="1B1CB42D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Ceres</w:t>
            </w:r>
          </w:p>
        </w:tc>
      </w:tr>
      <w:tr w:rsidR="00AF6E62" w:rsidRPr="00543720" w14:paraId="2316561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9B5230" w14:textId="1F3E19FA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Baxter Cricket Club</w:t>
            </w:r>
          </w:p>
        </w:tc>
        <w:tc>
          <w:tcPr>
            <w:tcW w:w="1438" w:type="pct"/>
            <w:vAlign w:val="bottom"/>
          </w:tcPr>
          <w:p w14:paraId="4CACFA97" w14:textId="75D55781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Baxter</w:t>
            </w:r>
          </w:p>
        </w:tc>
      </w:tr>
      <w:tr w:rsidR="00AF6E62" w:rsidRPr="00543720" w14:paraId="1C80F4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F06A2C" w14:textId="2D62B961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Beechworth Wanderers Cricket Club</w:t>
            </w:r>
          </w:p>
        </w:tc>
        <w:tc>
          <w:tcPr>
            <w:tcW w:w="1438" w:type="pct"/>
            <w:vAlign w:val="bottom"/>
          </w:tcPr>
          <w:p w14:paraId="6425E2F6" w14:textId="0C9159B2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Beechworth</w:t>
            </w:r>
          </w:p>
        </w:tc>
      </w:tr>
      <w:tr w:rsidR="00BC0C38" w:rsidRPr="00543720" w14:paraId="6CF9987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CA5F675" w14:textId="01E27F24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Bentleigh Cricket Club Inc</w:t>
            </w:r>
          </w:p>
        </w:tc>
        <w:tc>
          <w:tcPr>
            <w:tcW w:w="1438" w:type="pct"/>
            <w:vAlign w:val="bottom"/>
          </w:tcPr>
          <w:p w14:paraId="05ECEAD5" w14:textId="15F562F8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BENTLEIGH</w:t>
            </w:r>
          </w:p>
        </w:tc>
      </w:tr>
      <w:tr w:rsidR="00AF6E62" w:rsidRPr="00543720" w14:paraId="00ECF8F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2DB325" w14:textId="673FB78C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Boronia Cricket Club</w:t>
            </w:r>
          </w:p>
        </w:tc>
        <w:tc>
          <w:tcPr>
            <w:tcW w:w="1438" w:type="pct"/>
            <w:vAlign w:val="bottom"/>
          </w:tcPr>
          <w:p w14:paraId="663E5919" w14:textId="216CE7CB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Boronia</w:t>
            </w:r>
          </w:p>
        </w:tc>
      </w:tr>
      <w:tr w:rsidR="00BC0C38" w:rsidRPr="00543720" w14:paraId="0DC1F3C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1D9413B" w14:textId="4AABA276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Box Hill Cricket Club</w:t>
            </w:r>
          </w:p>
        </w:tc>
        <w:tc>
          <w:tcPr>
            <w:tcW w:w="1438" w:type="pct"/>
            <w:vAlign w:val="bottom"/>
          </w:tcPr>
          <w:p w14:paraId="56A83339" w14:textId="1748777A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Box Hill</w:t>
            </w:r>
          </w:p>
        </w:tc>
      </w:tr>
      <w:tr w:rsidR="00AF6E62" w:rsidRPr="00543720" w14:paraId="03045A8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16D566" w14:textId="245AAA67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Brunswick Cricket Club</w:t>
            </w:r>
          </w:p>
        </w:tc>
        <w:tc>
          <w:tcPr>
            <w:tcW w:w="1438" w:type="pct"/>
            <w:vAlign w:val="bottom"/>
          </w:tcPr>
          <w:p w14:paraId="6D056519" w14:textId="72EE2DCF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West Brunswick</w:t>
            </w:r>
          </w:p>
        </w:tc>
      </w:tr>
      <w:tr w:rsidR="00AF6E62" w:rsidRPr="00543720" w14:paraId="7C7827F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1167DF" w14:textId="3FE5BE5A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Buckley Ridges Cricket Club</w:t>
            </w:r>
          </w:p>
        </w:tc>
        <w:tc>
          <w:tcPr>
            <w:tcW w:w="1438" w:type="pct"/>
            <w:vAlign w:val="bottom"/>
          </w:tcPr>
          <w:p w14:paraId="0BCAC1C4" w14:textId="64E59F0C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</w:t>
            </w:r>
          </w:p>
        </w:tc>
      </w:tr>
      <w:tr w:rsidR="00AF6E62" w:rsidRPr="00543720" w14:paraId="4A7EB4F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A1E535" w14:textId="7D330A20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Burnside Springs United Cricket Club</w:t>
            </w:r>
          </w:p>
        </w:tc>
        <w:tc>
          <w:tcPr>
            <w:tcW w:w="1438" w:type="pct"/>
            <w:vAlign w:val="bottom"/>
          </w:tcPr>
          <w:p w14:paraId="65E2D7D3" w14:textId="05207C71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Burnside Heights</w:t>
            </w:r>
          </w:p>
        </w:tc>
      </w:tr>
      <w:tr w:rsidR="00AF6E62" w:rsidRPr="00543720" w14:paraId="68FA97B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F200A2" w14:textId="5F40B6C2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Carrum Cricket Club</w:t>
            </w:r>
          </w:p>
        </w:tc>
        <w:tc>
          <w:tcPr>
            <w:tcW w:w="1438" w:type="pct"/>
            <w:vAlign w:val="bottom"/>
          </w:tcPr>
          <w:p w14:paraId="540F45EE" w14:textId="10348CD0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Carrum</w:t>
            </w:r>
          </w:p>
        </w:tc>
      </w:tr>
      <w:tr w:rsidR="00BC0C38" w:rsidRPr="00543720" w14:paraId="50ADEE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D195E2A" w14:textId="2985599C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lastRenderedPageBreak/>
              <w:t>Castlemaine United Cricket Club</w:t>
            </w:r>
          </w:p>
        </w:tc>
        <w:tc>
          <w:tcPr>
            <w:tcW w:w="1438" w:type="pct"/>
            <w:vAlign w:val="bottom"/>
          </w:tcPr>
          <w:p w14:paraId="013E5E22" w14:textId="7BCB8B29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CASTLEMAINE</w:t>
            </w:r>
          </w:p>
        </w:tc>
      </w:tr>
      <w:tr w:rsidR="00AF6E62" w:rsidRPr="00543720" w14:paraId="3BB754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9A7881" w14:textId="74EA297C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 Cricket</w:t>
            </w:r>
          </w:p>
        </w:tc>
        <w:tc>
          <w:tcPr>
            <w:tcW w:w="1438" w:type="pct"/>
            <w:vAlign w:val="bottom"/>
          </w:tcPr>
          <w:p w14:paraId="710DDBD4" w14:textId="6696748C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</w:t>
            </w:r>
          </w:p>
        </w:tc>
      </w:tr>
      <w:tr w:rsidR="00BC0C38" w:rsidRPr="00543720" w14:paraId="6D3B394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BE3CEA" w14:textId="188DC030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Cobram Cricket Club</w:t>
            </w:r>
          </w:p>
        </w:tc>
        <w:tc>
          <w:tcPr>
            <w:tcW w:w="1438" w:type="pct"/>
            <w:vAlign w:val="bottom"/>
          </w:tcPr>
          <w:p w14:paraId="57337C7A" w14:textId="73297581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Cobram</w:t>
            </w:r>
          </w:p>
        </w:tc>
      </w:tr>
      <w:tr w:rsidR="00AF6E62" w:rsidRPr="00543720" w14:paraId="46C5EBC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337F952" w14:textId="2AA2BAB0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Corio Cricket Club</w:t>
            </w:r>
          </w:p>
        </w:tc>
        <w:tc>
          <w:tcPr>
            <w:tcW w:w="1438" w:type="pct"/>
            <w:vAlign w:val="bottom"/>
          </w:tcPr>
          <w:p w14:paraId="1564600F" w14:textId="2C72546D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Corio</w:t>
            </w:r>
          </w:p>
        </w:tc>
      </w:tr>
      <w:tr w:rsidR="00AF6E62" w:rsidRPr="00543720" w14:paraId="3F9381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F40BD6" w14:textId="408B631D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 Cricket Club</w:t>
            </w:r>
          </w:p>
        </w:tc>
        <w:tc>
          <w:tcPr>
            <w:tcW w:w="1438" w:type="pct"/>
            <w:vAlign w:val="bottom"/>
          </w:tcPr>
          <w:p w14:paraId="7A76EDF3" w14:textId="707377DD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AF6E62" w:rsidRPr="00543720" w14:paraId="21780AD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8EE5A05" w14:textId="3150FC72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Croydon Ranges Cricket Club</w:t>
            </w:r>
          </w:p>
        </w:tc>
        <w:tc>
          <w:tcPr>
            <w:tcW w:w="1438" w:type="pct"/>
            <w:vAlign w:val="bottom"/>
          </w:tcPr>
          <w:p w14:paraId="0B003182" w14:textId="6C23A904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Croydon</w:t>
            </w:r>
          </w:p>
        </w:tc>
      </w:tr>
      <w:tr w:rsidR="00AF6E62" w:rsidRPr="00543720" w14:paraId="39BD0F1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5449FF1" w14:textId="46046B31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Darley Cricket Club</w:t>
            </w:r>
          </w:p>
        </w:tc>
        <w:tc>
          <w:tcPr>
            <w:tcW w:w="1438" w:type="pct"/>
            <w:vAlign w:val="bottom"/>
          </w:tcPr>
          <w:p w14:paraId="04B89F1F" w14:textId="0001EEBB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Bacchus Marsh</w:t>
            </w:r>
          </w:p>
        </w:tc>
      </w:tr>
      <w:tr w:rsidR="00BC0C38" w:rsidRPr="00543720" w14:paraId="55564DE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32D842B" w14:textId="54214FDE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Doncaster Cricket Club Inc</w:t>
            </w:r>
          </w:p>
        </w:tc>
        <w:tc>
          <w:tcPr>
            <w:tcW w:w="1438" w:type="pct"/>
            <w:vAlign w:val="bottom"/>
          </w:tcPr>
          <w:p w14:paraId="34344C0D" w14:textId="66D1F318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DONCASTER EAST</w:t>
            </w:r>
          </w:p>
        </w:tc>
      </w:tr>
      <w:tr w:rsidR="00AF6E62" w:rsidRPr="00543720" w14:paraId="3FF07C0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4F82931" w14:textId="0574F6DD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 Oakleigh Cricket Club</w:t>
            </w:r>
          </w:p>
        </w:tc>
        <w:tc>
          <w:tcPr>
            <w:tcW w:w="1438" w:type="pct"/>
            <w:vAlign w:val="bottom"/>
          </w:tcPr>
          <w:p w14:paraId="5F50F5BF" w14:textId="74BB1856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Oakleigh</w:t>
            </w:r>
          </w:p>
        </w:tc>
      </w:tr>
      <w:tr w:rsidR="00BC0C38" w:rsidRPr="00543720" w14:paraId="260BD1B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C3CC7C" w14:textId="14960517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East Sunbury Sporting Group Inc</w:t>
            </w:r>
          </w:p>
        </w:tc>
        <w:tc>
          <w:tcPr>
            <w:tcW w:w="1438" w:type="pct"/>
            <w:vAlign w:val="bottom"/>
          </w:tcPr>
          <w:p w14:paraId="03887C0E" w14:textId="6ACB4EAC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AF6E62" w:rsidRPr="00543720" w14:paraId="3A52739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D2D1A4" w14:textId="6581DF3C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Eastern Hill Cricket Club Inc.</w:t>
            </w:r>
          </w:p>
        </w:tc>
        <w:tc>
          <w:tcPr>
            <w:tcW w:w="1438" w:type="pct"/>
            <w:vAlign w:val="bottom"/>
          </w:tcPr>
          <w:p w14:paraId="3DC143CA" w14:textId="27797B4B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Seymour</w:t>
            </w:r>
          </w:p>
        </w:tc>
      </w:tr>
      <w:tr w:rsidR="00AF6E62" w:rsidRPr="00543720" w14:paraId="0FB21B9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299EE9" w14:textId="73F32AA5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Eltham Cricket Club</w:t>
            </w:r>
          </w:p>
        </w:tc>
        <w:tc>
          <w:tcPr>
            <w:tcW w:w="1438" w:type="pct"/>
            <w:vAlign w:val="bottom"/>
          </w:tcPr>
          <w:p w14:paraId="3FC1FA74" w14:textId="7351973A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Eltham</w:t>
            </w:r>
          </w:p>
        </w:tc>
      </w:tr>
      <w:tr w:rsidR="00AF6E62" w:rsidRPr="00543720" w14:paraId="61B59E6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EDA5052" w14:textId="1767F22E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Emmanuel Cricket Club Inc</w:t>
            </w:r>
          </w:p>
        </w:tc>
        <w:tc>
          <w:tcPr>
            <w:tcW w:w="1438" w:type="pct"/>
            <w:vAlign w:val="bottom"/>
          </w:tcPr>
          <w:p w14:paraId="58481E0C" w14:textId="09FA2FB8" w:rsidR="00AF6E62" w:rsidRPr="00543720" w:rsidRDefault="00922F8D" w:rsidP="00AF6E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Oakleigh South</w:t>
            </w:r>
          </w:p>
        </w:tc>
      </w:tr>
      <w:tr w:rsidR="00AF6E62" w:rsidRPr="00543720" w14:paraId="27B9F1D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8AD2C7" w14:textId="22DEDD8B" w:rsidR="00AF6E62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Epping Cricket Club Inc</w:t>
            </w:r>
          </w:p>
        </w:tc>
        <w:tc>
          <w:tcPr>
            <w:tcW w:w="1438" w:type="pct"/>
            <w:vAlign w:val="bottom"/>
          </w:tcPr>
          <w:p w14:paraId="5BC4CB59" w14:textId="20100D67" w:rsidR="00AF6E62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EPPING</w:t>
            </w:r>
          </w:p>
        </w:tc>
      </w:tr>
      <w:tr w:rsidR="00BC0C38" w:rsidRPr="00543720" w14:paraId="211490D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B76DEF" w14:textId="3BB81525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Essendon Cricket Club</w:t>
            </w:r>
          </w:p>
        </w:tc>
        <w:tc>
          <w:tcPr>
            <w:tcW w:w="1438" w:type="pct"/>
            <w:vAlign w:val="bottom"/>
          </w:tcPr>
          <w:p w14:paraId="64014DDA" w14:textId="050C1617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ESSENDON</w:t>
            </w:r>
          </w:p>
        </w:tc>
      </w:tr>
      <w:tr w:rsidR="00BC0C38" w:rsidRPr="00543720" w14:paraId="7944D8D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485CAD" w14:textId="70FC0A50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Euroa Cricket Club</w:t>
            </w:r>
          </w:p>
        </w:tc>
        <w:tc>
          <w:tcPr>
            <w:tcW w:w="1438" w:type="pct"/>
            <w:vAlign w:val="bottom"/>
          </w:tcPr>
          <w:p w14:paraId="7E17FCA9" w14:textId="1024A350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Euroa</w:t>
            </w:r>
          </w:p>
        </w:tc>
      </w:tr>
      <w:tr w:rsidR="00BC0C38" w:rsidRPr="00543720" w14:paraId="07A88EC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380B801" w14:textId="05D1C0FC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Fairfield Cricket Club Inc</w:t>
            </w:r>
          </w:p>
        </w:tc>
        <w:tc>
          <w:tcPr>
            <w:tcW w:w="1438" w:type="pct"/>
            <w:vAlign w:val="bottom"/>
          </w:tcPr>
          <w:p w14:paraId="1C1FB67D" w14:textId="294872A7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Fairfield</w:t>
            </w:r>
          </w:p>
        </w:tc>
      </w:tr>
      <w:tr w:rsidR="00BC0C38" w:rsidRPr="00543720" w14:paraId="4016291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8798EE7" w14:textId="1FF3DD5B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 Waverley Hawks Sports Club Inc Trading as Glen Waverley Hawks Cricket Club</w:t>
            </w:r>
          </w:p>
        </w:tc>
        <w:tc>
          <w:tcPr>
            <w:tcW w:w="1438" w:type="pct"/>
            <w:vAlign w:val="bottom"/>
          </w:tcPr>
          <w:p w14:paraId="1A6C1960" w14:textId="048DF530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Vermont South</w:t>
            </w:r>
          </w:p>
        </w:tc>
      </w:tr>
      <w:tr w:rsidR="00BC0C38" w:rsidRPr="00543720" w14:paraId="78B6FE4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D33B140" w14:textId="14557421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Golden Point Cricket Club</w:t>
            </w:r>
          </w:p>
        </w:tc>
        <w:tc>
          <w:tcPr>
            <w:tcW w:w="1438" w:type="pct"/>
            <w:vAlign w:val="bottom"/>
          </w:tcPr>
          <w:p w14:paraId="33239FD2" w14:textId="2779FAA6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East</w:t>
            </w:r>
          </w:p>
        </w:tc>
      </w:tr>
      <w:tr w:rsidR="00BC0C38" w:rsidRPr="00543720" w14:paraId="428CBF4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F45AC1B" w14:textId="1F536BD0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Golden Square Cricket Club</w:t>
            </w:r>
          </w:p>
        </w:tc>
        <w:tc>
          <w:tcPr>
            <w:tcW w:w="1438" w:type="pct"/>
            <w:vAlign w:val="bottom"/>
          </w:tcPr>
          <w:p w14:paraId="4EE85835" w14:textId="012610D8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Golden Square</w:t>
            </w:r>
          </w:p>
        </w:tc>
      </w:tr>
      <w:tr w:rsidR="00BC0C38" w:rsidRPr="00543720" w14:paraId="5FEBD0B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92A7FD" w14:textId="725889BB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Heatherhill Cricket Club Inc.</w:t>
            </w:r>
          </w:p>
        </w:tc>
        <w:tc>
          <w:tcPr>
            <w:tcW w:w="1438" w:type="pct"/>
            <w:vAlign w:val="bottom"/>
          </w:tcPr>
          <w:p w14:paraId="11435A4C" w14:textId="696DB79E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South</w:t>
            </w:r>
          </w:p>
        </w:tc>
      </w:tr>
      <w:tr w:rsidR="00BC0C38" w:rsidRPr="00543720" w14:paraId="006B4DC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B35578" w14:textId="3556BC4E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Heytesbury Rebels Cricket Club</w:t>
            </w:r>
          </w:p>
        </w:tc>
        <w:tc>
          <w:tcPr>
            <w:tcW w:w="1438" w:type="pct"/>
            <w:vAlign w:val="bottom"/>
          </w:tcPr>
          <w:p w14:paraId="1EE2DDFF" w14:textId="44093D69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Timboon</w:t>
            </w:r>
          </w:p>
        </w:tc>
      </w:tr>
      <w:tr w:rsidR="00BC0C38" w:rsidRPr="00543720" w14:paraId="2B3A76D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F94032B" w14:textId="71AC4A59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Ivanhoe Cricket Club Inc</w:t>
            </w:r>
          </w:p>
        </w:tc>
        <w:tc>
          <w:tcPr>
            <w:tcW w:w="1438" w:type="pct"/>
            <w:vAlign w:val="bottom"/>
          </w:tcPr>
          <w:p w14:paraId="5C4A58B8" w14:textId="02D22ECD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Bundoora</w:t>
            </w:r>
          </w:p>
        </w:tc>
      </w:tr>
      <w:tr w:rsidR="00BC0C38" w:rsidRPr="00543720" w14:paraId="25DDAF5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CEE6FD8" w14:textId="22FD2020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Kerala Strikers Inc</w:t>
            </w:r>
          </w:p>
        </w:tc>
        <w:tc>
          <w:tcPr>
            <w:tcW w:w="1438" w:type="pct"/>
            <w:vAlign w:val="bottom"/>
          </w:tcPr>
          <w:p w14:paraId="6245ABD3" w14:textId="426D5C93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</w:t>
            </w:r>
          </w:p>
        </w:tc>
      </w:tr>
      <w:tr w:rsidR="00BC0C38" w:rsidRPr="00543720" w14:paraId="0EECBE8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29973F4" w14:textId="72C77BAB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Kensington Flemington Junior Sports Club Inc</w:t>
            </w:r>
          </w:p>
        </w:tc>
        <w:tc>
          <w:tcPr>
            <w:tcW w:w="1438" w:type="pct"/>
            <w:vAlign w:val="bottom"/>
          </w:tcPr>
          <w:p w14:paraId="74021501" w14:textId="0A18C197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Kensington</w:t>
            </w:r>
          </w:p>
        </w:tc>
      </w:tr>
      <w:tr w:rsidR="00BC0C38" w:rsidRPr="00543720" w14:paraId="0F81418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9BA552" w14:textId="2D1C3342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Kerrimuir United Cricket Club</w:t>
            </w:r>
          </w:p>
        </w:tc>
        <w:tc>
          <w:tcPr>
            <w:tcW w:w="1438" w:type="pct"/>
            <w:vAlign w:val="bottom"/>
          </w:tcPr>
          <w:p w14:paraId="22220E09" w14:textId="18B5C0BA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 North</w:t>
            </w:r>
          </w:p>
        </w:tc>
      </w:tr>
      <w:tr w:rsidR="00BC0C38" w:rsidRPr="00543720" w14:paraId="69C9E4A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CBC35E7" w14:textId="54EC3B34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Kiewa Cricket Club</w:t>
            </w:r>
          </w:p>
        </w:tc>
        <w:tc>
          <w:tcPr>
            <w:tcW w:w="1438" w:type="pct"/>
            <w:vAlign w:val="bottom"/>
          </w:tcPr>
          <w:p w14:paraId="0B6CD8E8" w14:textId="789FC749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Kiewa</w:t>
            </w:r>
          </w:p>
        </w:tc>
      </w:tr>
      <w:tr w:rsidR="00BC0C38" w:rsidRPr="00543720" w14:paraId="44AE5CC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E38EBC5" w14:textId="66573B4F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Kilsyth Cricket Club Inc</w:t>
            </w:r>
          </w:p>
        </w:tc>
        <w:tc>
          <w:tcPr>
            <w:tcW w:w="1438" w:type="pct"/>
            <w:vAlign w:val="bottom"/>
          </w:tcPr>
          <w:p w14:paraId="38B9A2FC" w14:textId="4E0664D6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KILSYTH</w:t>
            </w:r>
          </w:p>
        </w:tc>
      </w:tr>
      <w:tr w:rsidR="00BC0C38" w:rsidRPr="00543720" w14:paraId="77361C6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564A4B" w14:textId="22665626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Kinglake Cricket Club</w:t>
            </w:r>
          </w:p>
        </w:tc>
        <w:tc>
          <w:tcPr>
            <w:tcW w:w="1438" w:type="pct"/>
            <w:vAlign w:val="bottom"/>
          </w:tcPr>
          <w:p w14:paraId="666CCE60" w14:textId="68FD0BE6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Kinglake Central</w:t>
            </w:r>
          </w:p>
        </w:tc>
      </w:tr>
      <w:tr w:rsidR="00BC0C38" w:rsidRPr="00543720" w14:paraId="7B3944A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1EBA2EE" w14:textId="79E1F909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Kyabram Cricket Club</w:t>
            </w:r>
          </w:p>
        </w:tc>
        <w:tc>
          <w:tcPr>
            <w:tcW w:w="1438" w:type="pct"/>
            <w:vAlign w:val="bottom"/>
          </w:tcPr>
          <w:p w14:paraId="77D681AA" w14:textId="5ECFA97F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Kyabram</w:t>
            </w:r>
          </w:p>
        </w:tc>
      </w:tr>
      <w:tr w:rsidR="00BC0C38" w:rsidRPr="00543720" w14:paraId="10B2313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B9DF04" w14:textId="1C9FEFA8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Kyneton Cricket Club Incorporated</w:t>
            </w:r>
          </w:p>
        </w:tc>
        <w:tc>
          <w:tcPr>
            <w:tcW w:w="1438" w:type="pct"/>
            <w:vAlign w:val="bottom"/>
          </w:tcPr>
          <w:p w14:paraId="21AD4EBB" w14:textId="2C323174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Kyneton</w:t>
            </w:r>
          </w:p>
        </w:tc>
      </w:tr>
      <w:tr w:rsidR="00BC0C38" w:rsidRPr="00543720" w14:paraId="088AF6B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0C8CAB" w14:textId="0E10FC0A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Laburnum Cricket Club</w:t>
            </w:r>
          </w:p>
        </w:tc>
        <w:tc>
          <w:tcPr>
            <w:tcW w:w="1438" w:type="pct"/>
            <w:vAlign w:val="bottom"/>
          </w:tcPr>
          <w:p w14:paraId="7F7D64A4" w14:textId="26AB8A23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Blackburn</w:t>
            </w:r>
          </w:p>
        </w:tc>
      </w:tr>
      <w:tr w:rsidR="00BC0C38" w:rsidRPr="00543720" w14:paraId="5CAF2EA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26BBBE" w14:textId="12E5642A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Laharum Cricket Club</w:t>
            </w:r>
          </w:p>
        </w:tc>
        <w:tc>
          <w:tcPr>
            <w:tcW w:w="1438" w:type="pct"/>
            <w:vAlign w:val="bottom"/>
          </w:tcPr>
          <w:p w14:paraId="26FD40E4" w14:textId="11287729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Laharum</w:t>
            </w:r>
          </w:p>
        </w:tc>
      </w:tr>
      <w:tr w:rsidR="00BC0C38" w:rsidRPr="00543720" w14:paraId="60ABE89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625EF6" w14:textId="1C134819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Lakes Entrance Cricket Club</w:t>
            </w:r>
          </w:p>
        </w:tc>
        <w:tc>
          <w:tcPr>
            <w:tcW w:w="1438" w:type="pct"/>
            <w:vAlign w:val="bottom"/>
          </w:tcPr>
          <w:p w14:paraId="1AE1BA11" w14:textId="7F68473B" w:rsidR="00BC0C38" w:rsidRPr="00BC0C38" w:rsidRDefault="00BC0C38" w:rsidP="00BC0C3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C0C38">
              <w:rPr>
                <w:rFonts w:ascii="Poppins" w:hAnsi="Poppins" w:cs="Poppins"/>
                <w:color w:val="000000"/>
              </w:rPr>
              <w:t>LAKES ENTRANCE</w:t>
            </w:r>
          </w:p>
        </w:tc>
      </w:tr>
      <w:tr w:rsidR="00BC0C38" w:rsidRPr="00543720" w14:paraId="668C0F5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79D0BD1" w14:textId="5EC673A1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Latrobe Cricket Club</w:t>
            </w:r>
          </w:p>
        </w:tc>
        <w:tc>
          <w:tcPr>
            <w:tcW w:w="1438" w:type="pct"/>
            <w:vAlign w:val="bottom"/>
          </w:tcPr>
          <w:p w14:paraId="6EDB1A47" w14:textId="326096E4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Morwell</w:t>
            </w:r>
          </w:p>
        </w:tc>
      </w:tr>
      <w:tr w:rsidR="00BC0C38" w:rsidRPr="00543720" w14:paraId="144AD35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34D4F8" w14:textId="39B4CAD5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Le Page Park Cricket Club Inc</w:t>
            </w:r>
          </w:p>
        </w:tc>
        <w:tc>
          <w:tcPr>
            <w:tcW w:w="1438" w:type="pct"/>
            <w:vAlign w:val="bottom"/>
          </w:tcPr>
          <w:p w14:paraId="53DB048F" w14:textId="1C583047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</w:t>
            </w:r>
          </w:p>
        </w:tc>
      </w:tr>
      <w:tr w:rsidR="00BC0C38" w:rsidRPr="00543720" w14:paraId="6971163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5999D73" w14:textId="19FAC7C5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Lilydale Cricket Club</w:t>
            </w:r>
          </w:p>
        </w:tc>
        <w:tc>
          <w:tcPr>
            <w:tcW w:w="1438" w:type="pct"/>
            <w:vAlign w:val="bottom"/>
          </w:tcPr>
          <w:p w14:paraId="413A0225" w14:textId="445E4CA1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Lilydale</w:t>
            </w:r>
          </w:p>
        </w:tc>
      </w:tr>
      <w:tr w:rsidR="003F776B" w:rsidRPr="00543720" w14:paraId="62B2506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BCA5878" w14:textId="5451D075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Mambourin Cricket Club</w:t>
            </w:r>
          </w:p>
        </w:tc>
        <w:tc>
          <w:tcPr>
            <w:tcW w:w="1438" w:type="pct"/>
            <w:vAlign w:val="bottom"/>
          </w:tcPr>
          <w:p w14:paraId="3CB0B8E7" w14:textId="25A8B5C3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MAMBOURIN</w:t>
            </w:r>
          </w:p>
        </w:tc>
      </w:tr>
      <w:tr w:rsidR="003F776B" w:rsidRPr="00543720" w14:paraId="0E8E0CD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D0A833" w14:textId="12B0C60F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Melbourne Eagles Cricket Club</w:t>
            </w:r>
          </w:p>
        </w:tc>
        <w:tc>
          <w:tcPr>
            <w:tcW w:w="1438" w:type="pct"/>
            <w:vAlign w:val="bottom"/>
          </w:tcPr>
          <w:p w14:paraId="19D153F1" w14:textId="767C1EA6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SPRINGVALE SOUTH</w:t>
            </w:r>
          </w:p>
        </w:tc>
      </w:tr>
      <w:tr w:rsidR="00BC0C38" w:rsidRPr="00543720" w14:paraId="5F192F7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26E0E7A" w14:textId="75FA987A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Mernda Cricket Club</w:t>
            </w:r>
          </w:p>
        </w:tc>
        <w:tc>
          <w:tcPr>
            <w:tcW w:w="1438" w:type="pct"/>
            <w:vAlign w:val="bottom"/>
          </w:tcPr>
          <w:p w14:paraId="432E37A3" w14:textId="23DD00D0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Doreen</w:t>
            </w:r>
          </w:p>
        </w:tc>
      </w:tr>
      <w:tr w:rsidR="00BC0C38" w:rsidRPr="00543720" w14:paraId="54E2C39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3F04D4" w14:textId="2762DDD4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Mount Martha Cricket &amp; Sports Club Inc.</w:t>
            </w:r>
          </w:p>
        </w:tc>
        <w:tc>
          <w:tcPr>
            <w:tcW w:w="1438" w:type="pct"/>
            <w:vAlign w:val="bottom"/>
          </w:tcPr>
          <w:p w14:paraId="60A92AFB" w14:textId="638631EC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Mount Martha</w:t>
            </w:r>
          </w:p>
        </w:tc>
      </w:tr>
      <w:tr w:rsidR="00BC0C38" w:rsidRPr="00543720" w14:paraId="3821B54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763A9F" w14:textId="6D0362E9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Mt Clear Cricket Club</w:t>
            </w:r>
          </w:p>
        </w:tc>
        <w:tc>
          <w:tcPr>
            <w:tcW w:w="1438" w:type="pct"/>
            <w:vAlign w:val="bottom"/>
          </w:tcPr>
          <w:p w14:paraId="44B3932B" w14:textId="4D254CA6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Mt Clear</w:t>
            </w:r>
          </w:p>
        </w:tc>
      </w:tr>
      <w:tr w:rsidR="00BC0C38" w:rsidRPr="00543720" w14:paraId="5ED7CF9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3565A1" w14:textId="6023C27C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Mulgrave Wheelers Hill Cricket Club</w:t>
            </w:r>
          </w:p>
        </w:tc>
        <w:tc>
          <w:tcPr>
            <w:tcW w:w="1438" w:type="pct"/>
            <w:vAlign w:val="bottom"/>
          </w:tcPr>
          <w:p w14:paraId="1B88815F" w14:textId="40DEF6C4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 Waverley</w:t>
            </w:r>
          </w:p>
        </w:tc>
      </w:tr>
      <w:tr w:rsidR="00BC0C38" w:rsidRPr="00543720" w14:paraId="414F46A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8448172" w14:textId="51C1FB97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Murgheboluc Cricket Club</w:t>
            </w:r>
          </w:p>
        </w:tc>
        <w:tc>
          <w:tcPr>
            <w:tcW w:w="1438" w:type="pct"/>
            <w:vAlign w:val="bottom"/>
          </w:tcPr>
          <w:p w14:paraId="1726A9DD" w14:textId="6A1128D2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</w:t>
            </w:r>
          </w:p>
        </w:tc>
      </w:tr>
      <w:tr w:rsidR="00BC0C38" w:rsidRPr="00543720" w14:paraId="016D106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560D19" w14:textId="5DE6D5A4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Nagambie Cricket Cub</w:t>
            </w:r>
          </w:p>
        </w:tc>
        <w:tc>
          <w:tcPr>
            <w:tcW w:w="1438" w:type="pct"/>
            <w:vAlign w:val="bottom"/>
          </w:tcPr>
          <w:p w14:paraId="154133CE" w14:textId="1B105A9E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Nagambie</w:t>
            </w:r>
          </w:p>
        </w:tc>
      </w:tr>
      <w:tr w:rsidR="00BC0C38" w:rsidRPr="00543720" w14:paraId="2D8BFD8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1AD320" w14:textId="570D601D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Napoleons Sebastopol Cricket Club</w:t>
            </w:r>
          </w:p>
        </w:tc>
        <w:tc>
          <w:tcPr>
            <w:tcW w:w="1438" w:type="pct"/>
            <w:vAlign w:val="bottom"/>
          </w:tcPr>
          <w:p w14:paraId="302243B3" w14:textId="5890EE40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Sebastopol</w:t>
            </w:r>
          </w:p>
        </w:tc>
      </w:tr>
      <w:tr w:rsidR="003F776B" w:rsidRPr="00543720" w14:paraId="11C0FB3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0988D19" w14:textId="0C7E3608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Nathalia Association Cricket Club Inc</w:t>
            </w:r>
          </w:p>
        </w:tc>
        <w:tc>
          <w:tcPr>
            <w:tcW w:w="1438" w:type="pct"/>
            <w:vAlign w:val="bottom"/>
          </w:tcPr>
          <w:p w14:paraId="5769D298" w14:textId="14E41173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Nathalia</w:t>
            </w:r>
          </w:p>
        </w:tc>
      </w:tr>
      <w:tr w:rsidR="00BC0C38" w:rsidRPr="00543720" w14:paraId="1C921DB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E88D84F" w14:textId="65191106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Newcomb Cricket Club</w:t>
            </w:r>
          </w:p>
        </w:tc>
        <w:tc>
          <w:tcPr>
            <w:tcW w:w="1438" w:type="pct"/>
            <w:vAlign w:val="bottom"/>
          </w:tcPr>
          <w:p w14:paraId="12DF537A" w14:textId="0B296618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Newcomb</w:t>
            </w:r>
          </w:p>
        </w:tc>
      </w:tr>
      <w:tr w:rsidR="00BC0C38" w:rsidRPr="00543720" w14:paraId="6E15FBC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8A4694" w14:textId="7A57F173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 Ballarat Cricket Club</w:t>
            </w:r>
          </w:p>
        </w:tc>
        <w:tc>
          <w:tcPr>
            <w:tcW w:w="1438" w:type="pct"/>
            <w:vAlign w:val="bottom"/>
          </w:tcPr>
          <w:p w14:paraId="4FC25A7B" w14:textId="3C032147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Wendouree</w:t>
            </w:r>
          </w:p>
        </w:tc>
      </w:tr>
      <w:tr w:rsidR="00BC0C38" w:rsidRPr="00543720" w14:paraId="24DA038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C699627" w14:textId="2E12483B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 Geelong Cricket Club Inc.</w:t>
            </w:r>
          </w:p>
        </w:tc>
        <w:tc>
          <w:tcPr>
            <w:tcW w:w="1438" w:type="pct"/>
            <w:vAlign w:val="bottom"/>
          </w:tcPr>
          <w:p w14:paraId="59B2364D" w14:textId="0C42D54E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 Geelong</w:t>
            </w:r>
          </w:p>
        </w:tc>
      </w:tr>
      <w:tr w:rsidR="00BC0C38" w:rsidRPr="00543720" w14:paraId="6A24F95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AC67742" w14:textId="76097EFF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 Ringwood Cricket Club Inc</w:t>
            </w:r>
          </w:p>
        </w:tc>
        <w:tc>
          <w:tcPr>
            <w:tcW w:w="1438" w:type="pct"/>
            <w:vAlign w:val="bottom"/>
          </w:tcPr>
          <w:p w14:paraId="0ADA0CAD" w14:textId="475FA033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 North</w:t>
            </w:r>
          </w:p>
        </w:tc>
      </w:tr>
      <w:tr w:rsidR="00BC0C38" w:rsidRPr="00543720" w14:paraId="2683791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77DD300" w14:textId="7E197D77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Northern Riders Cricket Club</w:t>
            </w:r>
          </w:p>
        </w:tc>
        <w:tc>
          <w:tcPr>
            <w:tcW w:w="1438" w:type="pct"/>
            <w:vAlign w:val="bottom"/>
          </w:tcPr>
          <w:p w14:paraId="2114656B" w14:textId="1F26DAE7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BC0C38" w:rsidRPr="00543720" w14:paraId="1654162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CA0CB4" w14:textId="5006FA59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Nunawading Cricket Club</w:t>
            </w:r>
          </w:p>
        </w:tc>
        <w:tc>
          <w:tcPr>
            <w:tcW w:w="1438" w:type="pct"/>
            <w:vAlign w:val="bottom"/>
          </w:tcPr>
          <w:p w14:paraId="0E560D97" w14:textId="5A58716C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Keysborough</w:t>
            </w:r>
          </w:p>
        </w:tc>
      </w:tr>
      <w:tr w:rsidR="00BC0C38" w:rsidRPr="00543720" w14:paraId="6E77DE2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2E3784B" w14:textId="4CE6D30D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Parkdale Cricket Club</w:t>
            </w:r>
          </w:p>
        </w:tc>
        <w:tc>
          <w:tcPr>
            <w:tcW w:w="1438" w:type="pct"/>
            <w:vAlign w:val="bottom"/>
          </w:tcPr>
          <w:p w14:paraId="5B8A94B6" w14:textId="5804218C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Parkdale</w:t>
            </w:r>
          </w:p>
        </w:tc>
      </w:tr>
      <w:tr w:rsidR="00BC0C38" w:rsidRPr="00543720" w14:paraId="0999D7A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93A9A3" w14:textId="42E92D2C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Pearcedale Cricket Club</w:t>
            </w:r>
          </w:p>
        </w:tc>
        <w:tc>
          <w:tcPr>
            <w:tcW w:w="1438" w:type="pct"/>
            <w:vAlign w:val="bottom"/>
          </w:tcPr>
          <w:p w14:paraId="46DF8FBB" w14:textId="17A02332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Pearcedale</w:t>
            </w:r>
          </w:p>
        </w:tc>
      </w:tr>
      <w:tr w:rsidR="00BC0C38" w:rsidRPr="00543720" w14:paraId="0A6B66C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DF29F31" w14:textId="56BDB172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Plenty Valley Cricket Club</w:t>
            </w:r>
          </w:p>
        </w:tc>
        <w:tc>
          <w:tcPr>
            <w:tcW w:w="1438" w:type="pct"/>
            <w:vAlign w:val="bottom"/>
          </w:tcPr>
          <w:p w14:paraId="0FD21B3B" w14:textId="1B722245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Yarrambat</w:t>
            </w:r>
          </w:p>
        </w:tc>
      </w:tr>
      <w:tr w:rsidR="00BC0C38" w:rsidRPr="00543720" w14:paraId="26D4E80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5537B12" w14:textId="103C45EC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Point Cook Cricket Club</w:t>
            </w:r>
          </w:p>
        </w:tc>
        <w:tc>
          <w:tcPr>
            <w:tcW w:w="1438" w:type="pct"/>
            <w:vAlign w:val="bottom"/>
          </w:tcPr>
          <w:p w14:paraId="7EA54F01" w14:textId="5AB85C3B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Point Cook</w:t>
            </w:r>
          </w:p>
        </w:tc>
      </w:tr>
      <w:tr w:rsidR="00BC0C38" w:rsidRPr="00543720" w14:paraId="465BF53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985A34C" w14:textId="280FB3E4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Port Fairy Cricket Club</w:t>
            </w:r>
          </w:p>
        </w:tc>
        <w:tc>
          <w:tcPr>
            <w:tcW w:w="1438" w:type="pct"/>
            <w:vAlign w:val="bottom"/>
          </w:tcPr>
          <w:p w14:paraId="66D64D2F" w14:textId="0DCEF67D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Port Fairy</w:t>
            </w:r>
          </w:p>
        </w:tc>
      </w:tr>
      <w:tr w:rsidR="00BC0C38" w:rsidRPr="00543720" w14:paraId="5CEAD03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DB2375" w14:textId="4B6D04C2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Reservoir Cobras Cricket Club</w:t>
            </w:r>
          </w:p>
        </w:tc>
        <w:tc>
          <w:tcPr>
            <w:tcW w:w="1438" w:type="pct"/>
            <w:vAlign w:val="bottom"/>
          </w:tcPr>
          <w:p w14:paraId="01EC2F9A" w14:textId="658876D5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BC0C38" w:rsidRPr="00543720" w14:paraId="7B53BC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43447F" w14:textId="25BEB4A2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Romsey Cricket Club Inc</w:t>
            </w:r>
          </w:p>
        </w:tc>
        <w:tc>
          <w:tcPr>
            <w:tcW w:w="1438" w:type="pct"/>
            <w:vAlign w:val="bottom"/>
          </w:tcPr>
          <w:p w14:paraId="2AA79D8C" w14:textId="2F23C41A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Romsey</w:t>
            </w:r>
          </w:p>
        </w:tc>
      </w:tr>
      <w:tr w:rsidR="00BC0C38" w:rsidRPr="00543720" w14:paraId="2A380DD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70A71E" w14:textId="548D5B79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Roxburgh Park Broadmeadows Cricket Club</w:t>
            </w:r>
          </w:p>
        </w:tc>
        <w:tc>
          <w:tcPr>
            <w:tcW w:w="1438" w:type="pct"/>
            <w:vAlign w:val="bottom"/>
          </w:tcPr>
          <w:p w14:paraId="3AC81E1D" w14:textId="32CE864D" w:rsidR="00BC0C38" w:rsidRPr="00543720" w:rsidRDefault="00BC0C38" w:rsidP="00BC0C3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Roxburgh Park</w:t>
            </w:r>
          </w:p>
        </w:tc>
      </w:tr>
      <w:tr w:rsidR="003F776B" w:rsidRPr="00543720" w14:paraId="3190EB4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973C100" w14:textId="09B9D681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Royal Rhinos Cricket Club</w:t>
            </w:r>
          </w:p>
        </w:tc>
        <w:tc>
          <w:tcPr>
            <w:tcW w:w="1438" w:type="pct"/>
            <w:vAlign w:val="bottom"/>
          </w:tcPr>
          <w:p w14:paraId="38BFCFBA" w14:textId="6A12FB20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ROXBURGH PARK</w:t>
            </w:r>
          </w:p>
        </w:tc>
      </w:tr>
      <w:tr w:rsidR="00BC0C38" w:rsidRPr="00543720" w14:paraId="3D8D7FB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C014E3" w14:textId="6BC1B83C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Skye Cricket Club</w:t>
            </w:r>
          </w:p>
        </w:tc>
        <w:tc>
          <w:tcPr>
            <w:tcW w:w="1438" w:type="pct"/>
            <w:vAlign w:val="bottom"/>
          </w:tcPr>
          <w:p w14:paraId="6EEE0D9F" w14:textId="1D9E5086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Carrum Downs</w:t>
            </w:r>
          </w:p>
        </w:tc>
      </w:tr>
      <w:tr w:rsidR="003F776B" w:rsidRPr="00543720" w14:paraId="1C6C020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590755F" w14:textId="5C8C535E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South Morang Cricket Club Inc</w:t>
            </w:r>
          </w:p>
        </w:tc>
        <w:tc>
          <w:tcPr>
            <w:tcW w:w="1438" w:type="pct"/>
            <w:vAlign w:val="bottom"/>
          </w:tcPr>
          <w:p w14:paraId="21F3AE22" w14:textId="472C9635" w:rsidR="003F776B" w:rsidRPr="003F776B" w:rsidRDefault="003F776B" w:rsidP="003F776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F776B">
              <w:rPr>
                <w:rFonts w:ascii="Poppins" w:hAnsi="Poppins" w:cs="Poppins"/>
                <w:color w:val="000000"/>
              </w:rPr>
              <w:t>South Morang</w:t>
            </w:r>
          </w:p>
        </w:tc>
      </w:tr>
      <w:tr w:rsidR="00BC0C38" w:rsidRPr="00543720" w14:paraId="2EEBF9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705476" w14:textId="2AB70947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Springvale Indoor Sports</w:t>
            </w:r>
          </w:p>
        </w:tc>
        <w:tc>
          <w:tcPr>
            <w:tcW w:w="1438" w:type="pct"/>
            <w:vAlign w:val="bottom"/>
          </w:tcPr>
          <w:p w14:paraId="08653D43" w14:textId="5157555E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Springvale South</w:t>
            </w:r>
          </w:p>
        </w:tc>
      </w:tr>
      <w:tr w:rsidR="00BC0C38" w:rsidRPr="00543720" w14:paraId="42F9FCE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7DF8C7" w14:textId="37CDB44E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Albans Cricket Club</w:t>
            </w:r>
          </w:p>
        </w:tc>
        <w:tc>
          <w:tcPr>
            <w:tcW w:w="1438" w:type="pct"/>
            <w:vAlign w:val="bottom"/>
          </w:tcPr>
          <w:p w14:paraId="39BDD750" w14:textId="0FE05D0B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Kings Park</w:t>
            </w:r>
          </w:p>
        </w:tc>
      </w:tr>
      <w:tr w:rsidR="00BC0C38" w:rsidRPr="00543720" w14:paraId="1120F71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427AEC" w14:textId="0FFE4664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Andrews</w:t>
            </w:r>
          </w:p>
        </w:tc>
        <w:tc>
          <w:tcPr>
            <w:tcW w:w="1438" w:type="pct"/>
            <w:vAlign w:val="bottom"/>
          </w:tcPr>
          <w:p w14:paraId="05726889" w14:textId="125EFB52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Wantirna</w:t>
            </w:r>
          </w:p>
        </w:tc>
      </w:tr>
      <w:tr w:rsidR="003F776B" w:rsidRPr="00543720" w14:paraId="37B29D6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0553A18" w14:textId="7AFB384F" w:rsidR="003F776B" w:rsidRPr="002E021C" w:rsidRDefault="003F776B" w:rsidP="002E021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E021C">
              <w:rPr>
                <w:rFonts w:ascii="Poppins" w:hAnsi="Poppins" w:cs="Poppins"/>
                <w:color w:val="000000"/>
              </w:rPr>
              <w:t>St Andrews Cricket Club</w:t>
            </w:r>
          </w:p>
        </w:tc>
        <w:tc>
          <w:tcPr>
            <w:tcW w:w="1438" w:type="pct"/>
            <w:vAlign w:val="bottom"/>
          </w:tcPr>
          <w:p w14:paraId="40A29172" w14:textId="3F74B2C6" w:rsidR="003F776B" w:rsidRPr="002E021C" w:rsidRDefault="003F776B" w:rsidP="002E021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E021C">
              <w:rPr>
                <w:rFonts w:ascii="Poppins" w:hAnsi="Poppins" w:cs="Poppins"/>
                <w:color w:val="000000"/>
              </w:rPr>
              <w:t>HAMILTON</w:t>
            </w:r>
          </w:p>
        </w:tc>
      </w:tr>
      <w:tr w:rsidR="00BC0C38" w:rsidRPr="00543720" w14:paraId="5A69E37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FDC2FD" w14:textId="7C6F5DC8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Andrews Gardiner Cricket Club</w:t>
            </w:r>
          </w:p>
        </w:tc>
        <w:tc>
          <w:tcPr>
            <w:tcW w:w="1438" w:type="pct"/>
            <w:vAlign w:val="bottom"/>
          </w:tcPr>
          <w:p w14:paraId="222E045B" w14:textId="283A2C1A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Malvern</w:t>
            </w:r>
          </w:p>
        </w:tc>
      </w:tr>
      <w:tr w:rsidR="00BC0C38" w:rsidRPr="00543720" w14:paraId="1C4364E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E279F4" w14:textId="46DB2645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Anthony's Cricket Club</w:t>
            </w:r>
          </w:p>
        </w:tc>
        <w:tc>
          <w:tcPr>
            <w:tcW w:w="1438" w:type="pct"/>
            <w:vAlign w:val="bottom"/>
          </w:tcPr>
          <w:p w14:paraId="7F6D397D" w14:textId="2DB7DAFA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Harkness</w:t>
            </w:r>
          </w:p>
        </w:tc>
      </w:tr>
      <w:tr w:rsidR="002E021C" w:rsidRPr="00543720" w14:paraId="260633E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75C8534" w14:textId="2EABEDF8" w:rsidR="002E021C" w:rsidRPr="002E021C" w:rsidRDefault="002E021C" w:rsidP="002E021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E021C">
              <w:rPr>
                <w:rFonts w:ascii="Poppins" w:hAnsi="Poppins" w:cs="Poppins"/>
                <w:color w:val="000000"/>
              </w:rPr>
              <w:t>St Pauls Cricket Club Glen Waverley INC.</w:t>
            </w:r>
          </w:p>
        </w:tc>
        <w:tc>
          <w:tcPr>
            <w:tcW w:w="1438" w:type="pct"/>
            <w:vAlign w:val="bottom"/>
          </w:tcPr>
          <w:p w14:paraId="136F0B03" w14:textId="3129E110" w:rsidR="002E021C" w:rsidRPr="002E021C" w:rsidRDefault="002E021C" w:rsidP="002E021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E021C">
              <w:rPr>
                <w:rFonts w:ascii="Poppins" w:hAnsi="Poppins" w:cs="Poppins"/>
                <w:color w:val="000000"/>
              </w:rPr>
              <w:t>Chadstone</w:t>
            </w:r>
          </w:p>
        </w:tc>
      </w:tr>
      <w:tr w:rsidR="00BC0C38" w:rsidRPr="00543720" w14:paraId="5E84945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A5A0ED" w14:textId="394659D6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Stoneyford Cricket Club</w:t>
            </w:r>
          </w:p>
        </w:tc>
        <w:tc>
          <w:tcPr>
            <w:tcW w:w="1438" w:type="pct"/>
            <w:vAlign w:val="bottom"/>
          </w:tcPr>
          <w:p w14:paraId="691B7C83" w14:textId="75920264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Pirron Yallock</w:t>
            </w:r>
          </w:p>
        </w:tc>
      </w:tr>
      <w:tr w:rsidR="00BC0C38" w:rsidRPr="00543720" w14:paraId="50FB11B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81B3A0" w14:textId="3184372D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Strathmore Sports Club</w:t>
            </w:r>
          </w:p>
        </w:tc>
        <w:tc>
          <w:tcPr>
            <w:tcW w:w="1438" w:type="pct"/>
            <w:vAlign w:val="bottom"/>
          </w:tcPr>
          <w:p w14:paraId="05D4D4F9" w14:textId="5EC23A67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Strathmore</w:t>
            </w:r>
          </w:p>
        </w:tc>
      </w:tr>
      <w:tr w:rsidR="00BC0C38" w:rsidRPr="00543720" w14:paraId="4F5C0E2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75125D4" w14:textId="26278A3C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Sydenham Hillside Cricket Club</w:t>
            </w:r>
          </w:p>
        </w:tc>
        <w:tc>
          <w:tcPr>
            <w:tcW w:w="1438" w:type="pct"/>
            <w:vAlign w:val="bottom"/>
          </w:tcPr>
          <w:p w14:paraId="7F252727" w14:textId="4659F408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Hillside</w:t>
            </w:r>
          </w:p>
        </w:tc>
      </w:tr>
      <w:tr w:rsidR="00BC0C38" w:rsidRPr="00543720" w14:paraId="11C031B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1C0B8B" w14:textId="385D0F36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Taylors Lakes Cricket Club</w:t>
            </w:r>
          </w:p>
        </w:tc>
        <w:tc>
          <w:tcPr>
            <w:tcW w:w="1438" w:type="pct"/>
            <w:vAlign w:val="bottom"/>
          </w:tcPr>
          <w:p w14:paraId="30F3BDAC" w14:textId="34952350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Taylors Lakes</w:t>
            </w:r>
          </w:p>
        </w:tc>
      </w:tr>
      <w:tr w:rsidR="00BC0C38" w:rsidRPr="00543720" w14:paraId="55CE775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B9D25A" w14:textId="23B4EAEB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Templeton Cricket Club</w:t>
            </w:r>
          </w:p>
        </w:tc>
        <w:tc>
          <w:tcPr>
            <w:tcW w:w="1438" w:type="pct"/>
            <w:vAlign w:val="bottom"/>
          </w:tcPr>
          <w:p w14:paraId="6FC78F39" w14:textId="4D6BD576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Wantirna</w:t>
            </w:r>
          </w:p>
        </w:tc>
      </w:tr>
      <w:tr w:rsidR="00BC0C38" w:rsidRPr="00543720" w14:paraId="2F624D1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A99159" w14:textId="50040349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Thomastown United Cricket Club</w:t>
            </w:r>
          </w:p>
        </w:tc>
        <w:tc>
          <w:tcPr>
            <w:tcW w:w="1438" w:type="pct"/>
            <w:vAlign w:val="bottom"/>
          </w:tcPr>
          <w:p w14:paraId="0839E066" w14:textId="019C9226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Thomastown</w:t>
            </w:r>
          </w:p>
        </w:tc>
      </w:tr>
      <w:tr w:rsidR="00BC0C38" w:rsidRPr="00543720" w14:paraId="2185A83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812C07D" w14:textId="75C1EBB9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 Imperials Cricket Club</w:t>
            </w:r>
          </w:p>
        </w:tc>
        <w:tc>
          <w:tcPr>
            <w:tcW w:w="1438" w:type="pct"/>
            <w:vAlign w:val="bottom"/>
          </w:tcPr>
          <w:p w14:paraId="226F43B8" w14:textId="7774D907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BC0C38" w:rsidRPr="00543720" w14:paraId="473EB75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180CB9A" w14:textId="61E9C77D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Tyabb Cricket Club</w:t>
            </w:r>
          </w:p>
        </w:tc>
        <w:tc>
          <w:tcPr>
            <w:tcW w:w="1438" w:type="pct"/>
            <w:vAlign w:val="bottom"/>
          </w:tcPr>
          <w:p w14:paraId="050FB927" w14:textId="4685A75C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Tyabb</w:t>
            </w:r>
          </w:p>
        </w:tc>
      </w:tr>
      <w:tr w:rsidR="00BC0C38" w:rsidRPr="00543720" w14:paraId="2B8B115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BF00DAE" w14:textId="0B0EDF14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United Tarneit Sports Club</w:t>
            </w:r>
          </w:p>
        </w:tc>
        <w:tc>
          <w:tcPr>
            <w:tcW w:w="1438" w:type="pct"/>
            <w:vAlign w:val="bottom"/>
          </w:tcPr>
          <w:p w14:paraId="3349A6A7" w14:textId="4DAA766E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Tarneit</w:t>
            </w:r>
          </w:p>
        </w:tc>
      </w:tr>
      <w:tr w:rsidR="00BC0C38" w:rsidRPr="00543720" w14:paraId="7E58B09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6AD543" w14:textId="2CD9377C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Wallington Cricket Club</w:t>
            </w:r>
          </w:p>
        </w:tc>
        <w:tc>
          <w:tcPr>
            <w:tcW w:w="1438" w:type="pct"/>
            <w:vAlign w:val="bottom"/>
          </w:tcPr>
          <w:p w14:paraId="5B84525D" w14:textId="38C80CAB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Wallington</w:t>
            </w:r>
          </w:p>
        </w:tc>
      </w:tr>
      <w:tr w:rsidR="002E021C" w:rsidRPr="00543720" w14:paraId="5EC70A4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404D0A" w14:textId="55369E7D" w:rsidR="002E021C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Wandella Cricket Club</w:t>
            </w:r>
          </w:p>
        </w:tc>
        <w:tc>
          <w:tcPr>
            <w:tcW w:w="1438" w:type="pct"/>
            <w:vAlign w:val="bottom"/>
          </w:tcPr>
          <w:p w14:paraId="22D84B22" w14:textId="1FA34263" w:rsidR="002E021C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Kerang</w:t>
            </w:r>
          </w:p>
        </w:tc>
      </w:tr>
      <w:tr w:rsidR="002E021C" w:rsidRPr="00543720" w14:paraId="7CE0D6E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2BE052" w14:textId="14F505D6" w:rsidR="002E021C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Washington Park Cricket Club</w:t>
            </w:r>
          </w:p>
        </w:tc>
        <w:tc>
          <w:tcPr>
            <w:tcW w:w="1438" w:type="pct"/>
            <w:vAlign w:val="bottom"/>
          </w:tcPr>
          <w:p w14:paraId="0C498E32" w14:textId="7371923E" w:rsidR="002E021C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CARNEGIE</w:t>
            </w:r>
          </w:p>
        </w:tc>
      </w:tr>
      <w:tr w:rsidR="00BC0C38" w:rsidRPr="00543720" w14:paraId="4E6995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7D3C11" w14:textId="68CFA75F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Whittlesea Cricket Club</w:t>
            </w:r>
          </w:p>
        </w:tc>
        <w:tc>
          <w:tcPr>
            <w:tcW w:w="1438" w:type="pct"/>
            <w:vAlign w:val="bottom"/>
          </w:tcPr>
          <w:p w14:paraId="21763204" w14:textId="301976DD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Whittlesea</w:t>
            </w:r>
          </w:p>
        </w:tc>
      </w:tr>
      <w:tr w:rsidR="00BC0C38" w:rsidRPr="00543720" w14:paraId="25152AA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272BFF7" w14:textId="6418902E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 Cricket Club</w:t>
            </w:r>
          </w:p>
        </w:tc>
        <w:tc>
          <w:tcPr>
            <w:tcW w:w="1438" w:type="pct"/>
            <w:vAlign w:val="bottom"/>
          </w:tcPr>
          <w:p w14:paraId="273B32B6" w14:textId="0D6237A0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Newport</w:t>
            </w:r>
          </w:p>
        </w:tc>
      </w:tr>
      <w:tr w:rsidR="00BC0C38" w:rsidRPr="00543720" w14:paraId="16EE19E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B320A1" w14:textId="7736099B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 Imperial Cricket Club</w:t>
            </w:r>
          </w:p>
        </w:tc>
        <w:tc>
          <w:tcPr>
            <w:tcW w:w="1438" w:type="pct"/>
            <w:vAlign w:val="bottom"/>
          </w:tcPr>
          <w:p w14:paraId="55F79A7A" w14:textId="0B008CE6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BC0C38" w:rsidRPr="00543720" w14:paraId="5232DAC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52C803" w14:textId="5EE3C8EE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Cricket Club</w:t>
            </w:r>
          </w:p>
        </w:tc>
        <w:tc>
          <w:tcPr>
            <w:tcW w:w="1438" w:type="pct"/>
            <w:vAlign w:val="bottom"/>
          </w:tcPr>
          <w:p w14:paraId="12D00A96" w14:textId="17008769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BC0C38" w:rsidRPr="00543720" w14:paraId="533640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FA28A5" w14:textId="58921CBC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Wonga Park Cricket Club</w:t>
            </w:r>
          </w:p>
        </w:tc>
        <w:tc>
          <w:tcPr>
            <w:tcW w:w="1438" w:type="pct"/>
            <w:vAlign w:val="bottom"/>
          </w:tcPr>
          <w:p w14:paraId="22F6054E" w14:textId="5F830064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Wonga Park</w:t>
            </w:r>
          </w:p>
        </w:tc>
      </w:tr>
      <w:tr w:rsidR="00BC0C38" w:rsidRPr="00543720" w14:paraId="1F05107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F21249" w14:textId="4D1966E9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Woodend Cricket Club</w:t>
            </w:r>
          </w:p>
        </w:tc>
        <w:tc>
          <w:tcPr>
            <w:tcW w:w="1438" w:type="pct"/>
            <w:vAlign w:val="bottom"/>
          </w:tcPr>
          <w:p w14:paraId="49B4253A" w14:textId="763DEBCD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Woodend</w:t>
            </w:r>
          </w:p>
        </w:tc>
      </w:tr>
      <w:tr w:rsidR="00BC0C38" w:rsidRPr="00543720" w14:paraId="1CC9E42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ACD06B5" w14:textId="58EB1FCD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Wurruk Cricket Club</w:t>
            </w:r>
          </w:p>
        </w:tc>
        <w:tc>
          <w:tcPr>
            <w:tcW w:w="1438" w:type="pct"/>
            <w:vAlign w:val="bottom"/>
          </w:tcPr>
          <w:p w14:paraId="56873A06" w14:textId="7AF73A22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Wurruk</w:t>
            </w:r>
          </w:p>
        </w:tc>
      </w:tr>
      <w:tr w:rsidR="00BC0C38" w:rsidRPr="00543720" w14:paraId="2F860EB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6750EC5" w14:textId="5463B563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Vale Cricket Club</w:t>
            </w:r>
          </w:p>
        </w:tc>
        <w:tc>
          <w:tcPr>
            <w:tcW w:w="1438" w:type="pct"/>
            <w:vAlign w:val="bottom"/>
          </w:tcPr>
          <w:p w14:paraId="53C45F3A" w14:textId="7C7CE537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Vale</w:t>
            </w:r>
          </w:p>
        </w:tc>
      </w:tr>
      <w:tr w:rsidR="00BC0C38" w:rsidRPr="00543720" w14:paraId="6AD7FD0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FF439E6" w14:textId="68FA7A68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 Junction Cricket Club</w:t>
            </w:r>
          </w:p>
        </w:tc>
        <w:tc>
          <w:tcPr>
            <w:tcW w:w="1438" w:type="pct"/>
            <w:vAlign w:val="bottom"/>
          </w:tcPr>
          <w:p w14:paraId="775DF6F5" w14:textId="0D32D0FA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 Junction</w:t>
            </w:r>
          </w:p>
        </w:tc>
      </w:tr>
      <w:tr w:rsidR="00BC0C38" w:rsidRPr="00543720" w14:paraId="6E8FB24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5FBC17" w14:textId="01D166F4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Yarraville Cricket Club Incorp</w:t>
            </w:r>
          </w:p>
        </w:tc>
        <w:tc>
          <w:tcPr>
            <w:tcW w:w="1438" w:type="pct"/>
            <w:vAlign w:val="bottom"/>
          </w:tcPr>
          <w:p w14:paraId="15BF7F9F" w14:textId="6C8991C7" w:rsidR="00BC0C38" w:rsidRPr="00543720" w:rsidRDefault="00BC0C38" w:rsidP="00BC0C3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Yarraville</w:t>
            </w:r>
          </w:p>
        </w:tc>
      </w:tr>
    </w:tbl>
    <w:p w14:paraId="7B2BFBF6" w14:textId="4CB22FF3" w:rsidR="00EA01F6" w:rsidRPr="00543720" w:rsidRDefault="00922F8D" w:rsidP="009B0F50">
      <w:pPr>
        <w:pStyle w:val="Heading2"/>
        <w:rPr>
          <w:rFonts w:eastAsiaTheme="minorHAnsi" w:cs="Poppins"/>
        </w:rPr>
      </w:pPr>
      <w:bookmarkStart w:id="12" w:name="_Toc102550585"/>
      <w:r w:rsidRPr="00543720">
        <w:rPr>
          <w:rFonts w:eastAsiaTheme="minorHAnsi" w:cs="Poppins"/>
        </w:rPr>
        <w:t>Croquet</w:t>
      </w:r>
      <w:bookmarkEnd w:id="12"/>
      <w:r w:rsidRPr="00543720">
        <w:rPr>
          <w:rFonts w:eastAsiaTheme="minorHAnsi" w:cs="Poppins"/>
        </w:rPr>
        <w:t xml:space="preserve">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EA01F6" w:rsidRPr="00543720" w14:paraId="6014A13C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19B65CE3" w14:textId="24BC8823" w:rsidR="00EA01F6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041621A0" w14:textId="1E2436BF" w:rsidR="00EA01F6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0C194F" w:rsidRPr="00543720" w14:paraId="1487B744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127A57C9" w14:textId="4E71FFE2" w:rsidR="000C194F" w:rsidRPr="00543720" w:rsidRDefault="00922F8D" w:rsidP="000C194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Airport West St Christophers Cricket Club</w:t>
            </w:r>
          </w:p>
        </w:tc>
        <w:tc>
          <w:tcPr>
            <w:tcW w:w="1438" w:type="pct"/>
            <w:vAlign w:val="bottom"/>
          </w:tcPr>
          <w:p w14:paraId="7A867D74" w14:textId="6E1D09F1" w:rsidR="000C194F" w:rsidRPr="00543720" w:rsidRDefault="00922F8D" w:rsidP="000C194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Airport West</w:t>
            </w:r>
          </w:p>
        </w:tc>
      </w:tr>
      <w:tr w:rsidR="000C194F" w:rsidRPr="00543720" w14:paraId="079B67DF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358E6360" w14:textId="5FC0AEE1" w:rsidR="000C194F" w:rsidRPr="00543720" w:rsidRDefault="00922F8D" w:rsidP="000C194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Lakes Entrance Croquet Club</w:t>
            </w:r>
          </w:p>
        </w:tc>
        <w:tc>
          <w:tcPr>
            <w:tcW w:w="1438" w:type="pct"/>
            <w:vAlign w:val="bottom"/>
          </w:tcPr>
          <w:p w14:paraId="32873224" w14:textId="2701770A" w:rsidR="000C194F" w:rsidRPr="00543720" w:rsidRDefault="00922F8D" w:rsidP="000C194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Lakes Entrance</w:t>
            </w:r>
          </w:p>
        </w:tc>
      </w:tr>
      <w:tr w:rsidR="000C194F" w:rsidRPr="00543720" w14:paraId="35B27D6D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6FEC92DA" w14:textId="0DD4BFE9" w:rsidR="000C194F" w:rsidRPr="00543720" w:rsidRDefault="00922F8D" w:rsidP="000C194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Maldon Croquet Club</w:t>
            </w:r>
          </w:p>
        </w:tc>
        <w:tc>
          <w:tcPr>
            <w:tcW w:w="1438" w:type="pct"/>
            <w:vAlign w:val="bottom"/>
          </w:tcPr>
          <w:p w14:paraId="61CAA1EA" w14:textId="7A1B5CB9" w:rsidR="000C194F" w:rsidRPr="00543720" w:rsidRDefault="00922F8D" w:rsidP="000C194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Maldon</w:t>
            </w:r>
          </w:p>
        </w:tc>
      </w:tr>
    </w:tbl>
    <w:p w14:paraId="5C433C3C" w14:textId="7BB566F4" w:rsidR="009B0F50" w:rsidRPr="00543720" w:rsidRDefault="00922F8D" w:rsidP="009B0F50">
      <w:pPr>
        <w:pStyle w:val="Heading2"/>
        <w:rPr>
          <w:rFonts w:eastAsiaTheme="minorHAnsi" w:cs="Poppins"/>
        </w:rPr>
      </w:pPr>
      <w:bookmarkStart w:id="13" w:name="_Toc102550586"/>
      <w:r w:rsidRPr="00543720">
        <w:rPr>
          <w:rFonts w:eastAsiaTheme="minorHAnsi" w:cs="Poppins"/>
        </w:rPr>
        <w:t>Dance (All Styles)</w:t>
      </w:r>
      <w:bookmarkEnd w:id="13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9B0F50" w:rsidRPr="00543720" w14:paraId="5AA37D14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1A6AAD14" w14:textId="4DE20EE3" w:rsidR="009B0F5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097EA598" w14:textId="6C0E8FB4" w:rsidR="009B0F5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0C194F" w:rsidRPr="00543720" w14:paraId="6060151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D023F55" w14:textId="2FE551DD" w:rsidR="000C194F" w:rsidRPr="007A72B8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Ausdance Vic</w:t>
            </w:r>
          </w:p>
        </w:tc>
        <w:tc>
          <w:tcPr>
            <w:tcW w:w="1438" w:type="pct"/>
            <w:vAlign w:val="bottom"/>
          </w:tcPr>
          <w:p w14:paraId="6A447C43" w14:textId="0E5818F8" w:rsidR="000C194F" w:rsidRPr="007A72B8" w:rsidRDefault="007A72B8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Yarraville</w:t>
            </w:r>
          </w:p>
        </w:tc>
      </w:tr>
      <w:tr w:rsidR="000C194F" w:rsidRPr="00543720" w14:paraId="07F4B2A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D779677" w14:textId="16CCBADA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Bg Dance Academy</w:t>
            </w:r>
          </w:p>
        </w:tc>
        <w:tc>
          <w:tcPr>
            <w:tcW w:w="1438" w:type="pct"/>
            <w:vAlign w:val="bottom"/>
          </w:tcPr>
          <w:p w14:paraId="7FD420A1" w14:textId="079A7430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Preston</w:t>
            </w:r>
          </w:p>
        </w:tc>
      </w:tr>
      <w:tr w:rsidR="007A72B8" w:rsidRPr="00543720" w14:paraId="585401E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2FEE83" w14:textId="01BD825C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Bilton Academy of Irish Dancing parents &amp; friends Association Incorporation</w:t>
            </w:r>
          </w:p>
        </w:tc>
        <w:tc>
          <w:tcPr>
            <w:tcW w:w="1438" w:type="pct"/>
            <w:vAlign w:val="bottom"/>
          </w:tcPr>
          <w:p w14:paraId="75DDC824" w14:textId="47015FDB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CHIRNSIDE PARK</w:t>
            </w:r>
          </w:p>
        </w:tc>
      </w:tr>
      <w:tr w:rsidR="000C194F" w:rsidRPr="00543720" w14:paraId="7F12553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9A3B123" w14:textId="710B2C19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Castlemaine Circus Inc</w:t>
            </w:r>
          </w:p>
        </w:tc>
        <w:tc>
          <w:tcPr>
            <w:tcW w:w="1438" w:type="pct"/>
            <w:vAlign w:val="bottom"/>
          </w:tcPr>
          <w:p w14:paraId="47CF8446" w14:textId="42C2C617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Castlemaine</w:t>
            </w:r>
          </w:p>
        </w:tc>
      </w:tr>
      <w:tr w:rsidR="000C194F" w:rsidRPr="00543720" w14:paraId="2D2BCC8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8DE26DD" w14:textId="5F5FEB84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Cmf Enterprises P/L Trading As Dancestruck</w:t>
            </w:r>
          </w:p>
        </w:tc>
        <w:tc>
          <w:tcPr>
            <w:tcW w:w="1438" w:type="pct"/>
            <w:vAlign w:val="bottom"/>
          </w:tcPr>
          <w:p w14:paraId="1D85B2DF" w14:textId="5ACD82F6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Clayton South</w:t>
            </w:r>
          </w:p>
        </w:tc>
      </w:tr>
      <w:tr w:rsidR="000C194F" w:rsidRPr="00543720" w14:paraId="1DA879A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C9B8FE" w14:textId="622732F4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Dancescape Studios Pty Ltd</w:t>
            </w:r>
          </w:p>
        </w:tc>
        <w:tc>
          <w:tcPr>
            <w:tcW w:w="1438" w:type="pct"/>
            <w:vAlign w:val="bottom"/>
          </w:tcPr>
          <w:p w14:paraId="0ACAB5AE" w14:textId="25D1870F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Airport West</w:t>
            </w:r>
          </w:p>
        </w:tc>
      </w:tr>
      <w:tr w:rsidR="007A72B8" w:rsidRPr="00543720" w14:paraId="3BD2FD2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B795F4C" w14:textId="4A3AD99F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Danceworks 114</w:t>
            </w:r>
          </w:p>
        </w:tc>
        <w:tc>
          <w:tcPr>
            <w:tcW w:w="1438" w:type="pct"/>
            <w:vAlign w:val="bottom"/>
          </w:tcPr>
          <w:p w14:paraId="3A49C9E4" w14:textId="608ADC86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7A72B8" w:rsidRPr="00543720" w14:paraId="7D59D6E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02B214" w14:textId="6AFE44E7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Encounter Dance Company</w:t>
            </w:r>
          </w:p>
        </w:tc>
        <w:tc>
          <w:tcPr>
            <w:tcW w:w="1438" w:type="pct"/>
            <w:vAlign w:val="bottom"/>
          </w:tcPr>
          <w:p w14:paraId="207681AF" w14:textId="5463F7F0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SYDENHAM</w:t>
            </w:r>
          </w:p>
        </w:tc>
      </w:tr>
      <w:tr w:rsidR="000C194F" w:rsidRPr="00543720" w14:paraId="1CF3F37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1CACC1F" w14:textId="431FBA1D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First Step Dance Arts Centre</w:t>
            </w:r>
          </w:p>
        </w:tc>
        <w:tc>
          <w:tcPr>
            <w:tcW w:w="1438" w:type="pct"/>
            <w:vAlign w:val="bottom"/>
          </w:tcPr>
          <w:p w14:paraId="1C059363" w14:textId="64B96045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 South</w:t>
            </w:r>
          </w:p>
        </w:tc>
      </w:tr>
      <w:tr w:rsidR="007A72B8" w:rsidRPr="00543720" w14:paraId="3AED4FA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44C0EC" w14:textId="3804F5FB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i-Dance Echuca</w:t>
            </w:r>
          </w:p>
        </w:tc>
        <w:tc>
          <w:tcPr>
            <w:tcW w:w="1438" w:type="pct"/>
            <w:vAlign w:val="bottom"/>
          </w:tcPr>
          <w:p w14:paraId="53A9FA1F" w14:textId="6F4DE8F4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ECHUCA WEST</w:t>
            </w:r>
          </w:p>
        </w:tc>
      </w:tr>
      <w:tr w:rsidR="007A72B8" w:rsidRPr="00543720" w14:paraId="0CB42AD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5F02D42" w14:textId="01626D3A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Kacce Holding Pty Ltd T/A Jungle Cats Cheerleading, Dance &amp; Aerobics</w:t>
            </w:r>
          </w:p>
        </w:tc>
        <w:tc>
          <w:tcPr>
            <w:tcW w:w="1438" w:type="pct"/>
            <w:vAlign w:val="bottom"/>
          </w:tcPr>
          <w:p w14:paraId="5A04FEEA" w14:textId="461A0566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MORNINGTON</w:t>
            </w:r>
          </w:p>
        </w:tc>
      </w:tr>
      <w:tr w:rsidR="007A72B8" w:rsidRPr="00543720" w14:paraId="0EDC0B4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DDA7B1" w14:textId="38932E42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Kiki Dance Collective</w:t>
            </w:r>
          </w:p>
        </w:tc>
        <w:tc>
          <w:tcPr>
            <w:tcW w:w="1438" w:type="pct"/>
            <w:vAlign w:val="bottom"/>
          </w:tcPr>
          <w:p w14:paraId="4C771135" w14:textId="22D45051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HAWTHORN</w:t>
            </w:r>
          </w:p>
        </w:tc>
      </w:tr>
      <w:tr w:rsidR="000C194F" w:rsidRPr="00543720" w14:paraId="3D8CFDF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7D8BDEA" w14:textId="75CF1E73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 Ballet Group</w:t>
            </w:r>
          </w:p>
        </w:tc>
        <w:tc>
          <w:tcPr>
            <w:tcW w:w="1438" w:type="pct"/>
            <w:vAlign w:val="bottom"/>
          </w:tcPr>
          <w:p w14:paraId="50FAB8B6" w14:textId="3B4FFBF8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</w:t>
            </w:r>
          </w:p>
        </w:tc>
      </w:tr>
      <w:tr w:rsidR="000C194F" w:rsidRPr="00543720" w14:paraId="3C70575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E6D8B9C" w14:textId="48FA8E40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Rocketstars Academy</w:t>
            </w:r>
          </w:p>
        </w:tc>
        <w:tc>
          <w:tcPr>
            <w:tcW w:w="1438" w:type="pct"/>
            <w:vAlign w:val="bottom"/>
          </w:tcPr>
          <w:p w14:paraId="1B919E3D" w14:textId="00B22D5A" w:rsidR="000C194F" w:rsidRPr="00543720" w:rsidRDefault="00922F8D" w:rsidP="000C194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Point Cook</w:t>
            </w:r>
          </w:p>
        </w:tc>
      </w:tr>
      <w:tr w:rsidR="007A72B8" w:rsidRPr="00543720" w14:paraId="5C77E2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3AC615" w14:textId="6A4D28BF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RPA Studios Pty Ltd</w:t>
            </w:r>
          </w:p>
        </w:tc>
        <w:tc>
          <w:tcPr>
            <w:tcW w:w="1438" w:type="pct"/>
            <w:vAlign w:val="bottom"/>
          </w:tcPr>
          <w:p w14:paraId="29CDEFDE" w14:textId="7360E535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7A72B8" w:rsidRPr="00543720" w14:paraId="73D0BDE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B19617A" w14:textId="46CAB9F8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ShowBiz Performing Arts Studios</w:t>
            </w:r>
          </w:p>
        </w:tc>
        <w:tc>
          <w:tcPr>
            <w:tcW w:w="1438" w:type="pct"/>
            <w:vAlign w:val="bottom"/>
          </w:tcPr>
          <w:p w14:paraId="37BD4A1B" w14:textId="56A0D6E5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NIDDRIE</w:t>
            </w:r>
          </w:p>
        </w:tc>
      </w:tr>
      <w:tr w:rsidR="007A72B8" w:rsidRPr="00543720" w14:paraId="7D28B7D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E4C177B" w14:textId="19615A1D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That Dance Place ATF Ralm One Group Pty Ltd</w:t>
            </w:r>
          </w:p>
        </w:tc>
        <w:tc>
          <w:tcPr>
            <w:tcW w:w="1438" w:type="pct"/>
            <w:vAlign w:val="bottom"/>
          </w:tcPr>
          <w:p w14:paraId="282DB941" w14:textId="30E4DA8B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  <w:tr w:rsidR="007A72B8" w:rsidRPr="00543720" w14:paraId="5A90DD5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5891FB" w14:textId="03421662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The Miller Family Trust-MJM Investments (Vic) Pty Ltd Trading as Dance Lane</w:t>
            </w:r>
          </w:p>
        </w:tc>
        <w:tc>
          <w:tcPr>
            <w:tcW w:w="1438" w:type="pct"/>
            <w:vAlign w:val="bottom"/>
          </w:tcPr>
          <w:p w14:paraId="30E4F4D2" w14:textId="04BF1066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LAVERTON</w:t>
            </w:r>
          </w:p>
        </w:tc>
      </w:tr>
      <w:tr w:rsidR="007A72B8" w:rsidRPr="00543720" w14:paraId="3CF803D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D31F23" w14:textId="561F2101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The Space Dance &amp; Arts Centre</w:t>
            </w:r>
          </w:p>
        </w:tc>
        <w:tc>
          <w:tcPr>
            <w:tcW w:w="1438" w:type="pct"/>
            <w:vAlign w:val="bottom"/>
          </w:tcPr>
          <w:p w14:paraId="3E5E2681" w14:textId="25F36038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PRAHRAN</w:t>
            </w:r>
          </w:p>
        </w:tc>
      </w:tr>
      <w:tr w:rsidR="007A72B8" w:rsidRPr="00543720" w14:paraId="36F0A33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34D7A7" w14:textId="19BF2C9C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Toepaz Dance Studio</w:t>
            </w:r>
          </w:p>
        </w:tc>
        <w:tc>
          <w:tcPr>
            <w:tcW w:w="1438" w:type="pct"/>
            <w:vAlign w:val="bottom"/>
          </w:tcPr>
          <w:p w14:paraId="6C41E4BA" w14:textId="6B43DFF3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NUNAWADING</w:t>
            </w:r>
          </w:p>
        </w:tc>
      </w:tr>
      <w:tr w:rsidR="007A72B8" w:rsidRPr="00543720" w14:paraId="01C897A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D31056F" w14:textId="5D18C15E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Victorian Ballet School</w:t>
            </w:r>
          </w:p>
        </w:tc>
        <w:tc>
          <w:tcPr>
            <w:tcW w:w="1438" w:type="pct"/>
            <w:vAlign w:val="bottom"/>
          </w:tcPr>
          <w:p w14:paraId="0CAA7148" w14:textId="3448E347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MOUNT WAVERLEY</w:t>
            </w:r>
          </w:p>
        </w:tc>
      </w:tr>
    </w:tbl>
    <w:p w14:paraId="7B5DFDF0" w14:textId="1A842220" w:rsidR="00FB704E" w:rsidRPr="00543720" w:rsidRDefault="00922F8D" w:rsidP="004242C9">
      <w:pPr>
        <w:pStyle w:val="Heading2"/>
        <w:rPr>
          <w:rFonts w:cs="Poppins"/>
        </w:rPr>
      </w:pPr>
      <w:bookmarkStart w:id="14" w:name="_Toc102550587"/>
      <w:r w:rsidRPr="00543720">
        <w:rPr>
          <w:rFonts w:cs="Poppins"/>
        </w:rPr>
        <w:t xml:space="preserve">Disability Sport </w:t>
      </w:r>
      <w:r w:rsidR="00361CA7" w:rsidRPr="00543720">
        <w:rPr>
          <w:rFonts w:cs="Poppins"/>
        </w:rPr>
        <w:t>and</w:t>
      </w:r>
      <w:r w:rsidRPr="00543720">
        <w:rPr>
          <w:rFonts w:cs="Poppins"/>
        </w:rPr>
        <w:t xml:space="preserve"> Recreation</w:t>
      </w:r>
      <w:bookmarkEnd w:id="14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4242C9" w:rsidRPr="00543720" w14:paraId="5847DC5E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53AFC266" w14:textId="64C7239A" w:rsidR="004242C9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8C1A79C" w14:textId="1306F19C" w:rsidR="004242C9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917825" w:rsidRPr="00543720" w14:paraId="4FE420B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F8073F" w14:textId="34B93B9F" w:rsidR="00917825" w:rsidRPr="00917825" w:rsidRDefault="00922F8D" w:rsidP="0091782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917825">
              <w:rPr>
                <w:rFonts w:ascii="Poppins" w:hAnsi="Poppins" w:cs="Poppins"/>
                <w:color w:val="000000"/>
              </w:rPr>
              <w:t>Deaf Sport Recreation Victoria</w:t>
            </w:r>
          </w:p>
        </w:tc>
        <w:tc>
          <w:tcPr>
            <w:tcW w:w="1438" w:type="pct"/>
            <w:vAlign w:val="bottom"/>
          </w:tcPr>
          <w:p w14:paraId="293ACD56" w14:textId="10885B22" w:rsidR="00917825" w:rsidRPr="00917825" w:rsidRDefault="00922F8D" w:rsidP="0091782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917825">
              <w:rPr>
                <w:rFonts w:ascii="Poppins" w:hAnsi="Poppins" w:cs="Poppins"/>
                <w:color w:val="000000"/>
              </w:rPr>
              <w:t>East Melbourne</w:t>
            </w:r>
          </w:p>
        </w:tc>
      </w:tr>
      <w:tr w:rsidR="00FC0AD3" w:rsidRPr="00543720" w14:paraId="777DD66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7DDF40A" w14:textId="332337B9" w:rsidR="00FC0AD3" w:rsidRPr="00543720" w:rsidRDefault="00922F8D" w:rsidP="00FC0AD3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Disability Sport &amp; Recreation Limited</w:t>
            </w:r>
          </w:p>
        </w:tc>
        <w:tc>
          <w:tcPr>
            <w:tcW w:w="1438" w:type="pct"/>
            <w:vAlign w:val="bottom"/>
          </w:tcPr>
          <w:p w14:paraId="78E80111" w14:textId="2D975744" w:rsidR="00FC0AD3" w:rsidRPr="00543720" w:rsidRDefault="00922F8D" w:rsidP="00FC0AD3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Collingwood North</w:t>
            </w:r>
          </w:p>
        </w:tc>
      </w:tr>
    </w:tbl>
    <w:p w14:paraId="2023FEA1" w14:textId="4C2A8CC4" w:rsidR="00FC0AD3" w:rsidRPr="00543720" w:rsidRDefault="00922F8D" w:rsidP="00FC0AD3">
      <w:pPr>
        <w:pStyle w:val="Heading2"/>
        <w:rPr>
          <w:rFonts w:cs="Poppins"/>
        </w:rPr>
      </w:pPr>
      <w:bookmarkStart w:id="15" w:name="_Toc102550588"/>
      <w:r w:rsidRPr="00543720">
        <w:rPr>
          <w:rFonts w:cs="Poppins"/>
        </w:rPr>
        <w:t>Dragon Boat</w:t>
      </w:r>
      <w:bookmarkEnd w:id="15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78693B" w:rsidRPr="00543720" w14:paraId="1A27EA3E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514CF8E2" w14:textId="5CF0D8A6" w:rsidR="0078693B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0F4CB4C" w14:textId="04222E07" w:rsidR="0078693B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EC6063" w:rsidRPr="00543720" w14:paraId="66F1034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8A94D5" w14:textId="76A6411B" w:rsidR="00EC6063" w:rsidRPr="00543720" w:rsidRDefault="00922F8D" w:rsidP="00EC60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Beechworth Dragon Boat Club Inc</w:t>
            </w:r>
          </w:p>
        </w:tc>
        <w:tc>
          <w:tcPr>
            <w:tcW w:w="1438" w:type="pct"/>
            <w:vAlign w:val="bottom"/>
          </w:tcPr>
          <w:p w14:paraId="7F7C846B" w14:textId="5B92C099" w:rsidR="00EC6063" w:rsidRPr="00543720" w:rsidRDefault="00922F8D" w:rsidP="00EC60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Beechworth</w:t>
            </w:r>
          </w:p>
        </w:tc>
      </w:tr>
      <w:tr w:rsidR="0009241F" w:rsidRPr="00543720" w14:paraId="6B87E09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5218E1" w14:textId="450F26DD" w:rsidR="0009241F" w:rsidRPr="00543720" w:rsidRDefault="00922F8D" w:rsidP="0009241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Gippsland Water Dragons</w:t>
            </w:r>
          </w:p>
        </w:tc>
        <w:tc>
          <w:tcPr>
            <w:tcW w:w="1438" w:type="pct"/>
            <w:vAlign w:val="bottom"/>
          </w:tcPr>
          <w:p w14:paraId="509126BC" w14:textId="0E5F789F" w:rsidR="0009241F" w:rsidRPr="00543720" w:rsidRDefault="00922F8D" w:rsidP="0009241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Sale</w:t>
            </w:r>
          </w:p>
        </w:tc>
      </w:tr>
      <w:tr w:rsidR="0009241F" w:rsidRPr="00543720" w14:paraId="2DE4B9F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BF3EEB" w14:textId="3042B536" w:rsidR="0009241F" w:rsidRPr="00543720" w:rsidRDefault="00922F8D" w:rsidP="0009241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Mount Beauty Dragon Boat Club Inc</w:t>
            </w:r>
          </w:p>
        </w:tc>
        <w:tc>
          <w:tcPr>
            <w:tcW w:w="1438" w:type="pct"/>
            <w:vAlign w:val="bottom"/>
          </w:tcPr>
          <w:p w14:paraId="01DD9D35" w14:textId="3C6A0536" w:rsidR="0009241F" w:rsidRPr="00543720" w:rsidRDefault="00922F8D" w:rsidP="0009241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Nelse</w:t>
            </w:r>
          </w:p>
        </w:tc>
      </w:tr>
      <w:tr w:rsidR="0009241F" w:rsidRPr="00543720" w14:paraId="7589419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ABE3B87" w14:textId="7C8E9E43" w:rsidR="0009241F" w:rsidRPr="00543720" w:rsidRDefault="00922F8D" w:rsidP="0009241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Peninsula Dragonflys</w:t>
            </w:r>
          </w:p>
        </w:tc>
        <w:tc>
          <w:tcPr>
            <w:tcW w:w="1438" w:type="pct"/>
            <w:vAlign w:val="bottom"/>
          </w:tcPr>
          <w:p w14:paraId="2EFE86E1" w14:textId="52F90025" w:rsidR="0009241F" w:rsidRPr="00543720" w:rsidRDefault="00922F8D" w:rsidP="0009241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Patterson Lakes</w:t>
            </w:r>
          </w:p>
        </w:tc>
      </w:tr>
    </w:tbl>
    <w:p w14:paraId="0FA001B7" w14:textId="261FEE83" w:rsidR="009B0F50" w:rsidRPr="00543720" w:rsidRDefault="00922F8D" w:rsidP="009B0F50">
      <w:pPr>
        <w:pStyle w:val="Heading2"/>
        <w:rPr>
          <w:rFonts w:cs="Poppins"/>
        </w:rPr>
      </w:pPr>
      <w:bookmarkStart w:id="16" w:name="_Toc102550589"/>
      <w:r w:rsidRPr="00543720">
        <w:rPr>
          <w:rFonts w:cs="Poppins"/>
        </w:rPr>
        <w:t>Equestrian</w:t>
      </w:r>
      <w:bookmarkEnd w:id="16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9B0F50" w:rsidRPr="00543720" w14:paraId="47E5513F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086E740B" w14:textId="6280EC4F" w:rsidR="009B0F5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0668412" w14:textId="3B4C26A7" w:rsidR="009B0F5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5A5B05" w:rsidRPr="00543720" w14:paraId="4B6675F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6ACC42" w14:textId="4A7F99AE" w:rsidR="005A5B05" w:rsidRPr="00543720" w:rsidRDefault="00922F8D" w:rsidP="005A5B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Alexandra Horse </w:t>
            </w:r>
            <w:r w:rsidR="00361CA7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Pony Club</w:t>
            </w:r>
          </w:p>
        </w:tc>
        <w:tc>
          <w:tcPr>
            <w:tcW w:w="1438" w:type="pct"/>
            <w:vAlign w:val="bottom"/>
          </w:tcPr>
          <w:p w14:paraId="732AC8CE" w14:textId="5C1C9A53" w:rsidR="005A5B05" w:rsidRPr="00543720" w:rsidRDefault="00922F8D" w:rsidP="005A5B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Alexandra</w:t>
            </w:r>
          </w:p>
        </w:tc>
      </w:tr>
      <w:tr w:rsidR="005A5B05" w:rsidRPr="00543720" w14:paraId="2C3AAA7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4C7F9DE" w14:textId="0A98CE5D" w:rsidR="005A5B05" w:rsidRPr="00543720" w:rsidRDefault="00922F8D" w:rsidP="005A5B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Bacchus Marsh Pony Club Inc</w:t>
            </w:r>
          </w:p>
        </w:tc>
        <w:tc>
          <w:tcPr>
            <w:tcW w:w="1438" w:type="pct"/>
            <w:vAlign w:val="bottom"/>
          </w:tcPr>
          <w:p w14:paraId="76C98686" w14:textId="3B1A1B9E" w:rsidR="005A5B05" w:rsidRPr="00543720" w:rsidRDefault="00922F8D" w:rsidP="005A5B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Bacchus Marsh</w:t>
            </w:r>
          </w:p>
        </w:tc>
      </w:tr>
      <w:tr w:rsidR="005A5B05" w:rsidRPr="00543720" w14:paraId="0EF1E1C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1AA1402" w14:textId="597E099D" w:rsidR="005A5B05" w:rsidRPr="00543720" w:rsidRDefault="00922F8D" w:rsidP="005A5B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Bright &amp; District Pony Club</w:t>
            </w:r>
          </w:p>
        </w:tc>
        <w:tc>
          <w:tcPr>
            <w:tcW w:w="1438" w:type="pct"/>
            <w:vAlign w:val="bottom"/>
          </w:tcPr>
          <w:p w14:paraId="54CE71D5" w14:textId="64CC5938" w:rsidR="005A5B05" w:rsidRPr="00543720" w:rsidRDefault="00922F8D" w:rsidP="005A5B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Bright</w:t>
            </w:r>
          </w:p>
        </w:tc>
      </w:tr>
      <w:tr w:rsidR="007A72B8" w:rsidRPr="00543720" w14:paraId="591392E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B928D62" w14:textId="217E9F60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BULLENGAROOK PONY CLUB INC.</w:t>
            </w:r>
          </w:p>
        </w:tc>
        <w:tc>
          <w:tcPr>
            <w:tcW w:w="1438" w:type="pct"/>
            <w:vAlign w:val="bottom"/>
          </w:tcPr>
          <w:p w14:paraId="2046D985" w14:textId="2A768FFD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Bullengarook</w:t>
            </w:r>
          </w:p>
        </w:tc>
      </w:tr>
      <w:tr w:rsidR="005A5B05" w:rsidRPr="00543720" w14:paraId="1F4B40F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70651D" w14:textId="03C9F0DE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Chiltern District Pony Club</w:t>
            </w:r>
          </w:p>
        </w:tc>
        <w:tc>
          <w:tcPr>
            <w:tcW w:w="1438" w:type="pct"/>
            <w:vAlign w:val="bottom"/>
          </w:tcPr>
          <w:p w14:paraId="22E3FC1A" w14:textId="6F12911F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Chiltern</w:t>
            </w:r>
          </w:p>
        </w:tc>
      </w:tr>
      <w:tr w:rsidR="007A72B8" w:rsidRPr="00543720" w14:paraId="501A1F8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666D94" w14:textId="3D70DFBE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Colac Pony Club Inc</w:t>
            </w:r>
          </w:p>
        </w:tc>
        <w:tc>
          <w:tcPr>
            <w:tcW w:w="1438" w:type="pct"/>
            <w:vAlign w:val="bottom"/>
          </w:tcPr>
          <w:p w14:paraId="1286954B" w14:textId="3A32AC64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ELLIMINYT</w:t>
            </w:r>
          </w:p>
        </w:tc>
      </w:tr>
      <w:tr w:rsidR="007A72B8" w:rsidRPr="00543720" w14:paraId="38C0502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ADCC185" w14:textId="43F5880B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Corner Inlet Pony Club Inc</w:t>
            </w:r>
          </w:p>
        </w:tc>
        <w:tc>
          <w:tcPr>
            <w:tcW w:w="1438" w:type="pct"/>
            <w:vAlign w:val="bottom"/>
          </w:tcPr>
          <w:p w14:paraId="31F901A1" w14:textId="0E01228D" w:rsidR="007A72B8" w:rsidRPr="007A72B8" w:rsidRDefault="007A72B8" w:rsidP="007A72B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7A72B8">
              <w:rPr>
                <w:rFonts w:ascii="Poppins" w:hAnsi="Poppins" w:cs="Poppins"/>
                <w:color w:val="000000"/>
              </w:rPr>
              <w:t>BENNISON</w:t>
            </w:r>
          </w:p>
        </w:tc>
      </w:tr>
      <w:tr w:rsidR="005A5B05" w:rsidRPr="00543720" w14:paraId="777E800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507530A" w14:textId="243FA3AD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 Pony Club</w:t>
            </w:r>
          </w:p>
        </w:tc>
        <w:tc>
          <w:tcPr>
            <w:tcW w:w="1438" w:type="pct"/>
            <w:vAlign w:val="bottom"/>
          </w:tcPr>
          <w:p w14:paraId="25097948" w14:textId="43CA6A55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 South</w:t>
            </w:r>
          </w:p>
        </w:tc>
      </w:tr>
      <w:tr w:rsidR="007A72B8" w:rsidRPr="00543720" w14:paraId="0640D40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3BEE66" w14:textId="48442681" w:rsidR="007A72B8" w:rsidRPr="006C7785" w:rsidRDefault="007A72B8" w:rsidP="006C778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C7785">
              <w:rPr>
                <w:rFonts w:ascii="Poppins" w:hAnsi="Poppins" w:cs="Poppins"/>
                <w:color w:val="000000"/>
              </w:rPr>
              <w:t>Doongala Pony Club</w:t>
            </w:r>
          </w:p>
        </w:tc>
        <w:tc>
          <w:tcPr>
            <w:tcW w:w="1438" w:type="pct"/>
            <w:vAlign w:val="bottom"/>
          </w:tcPr>
          <w:p w14:paraId="083577C7" w14:textId="0A595D72" w:rsidR="007A72B8" w:rsidRPr="006C7785" w:rsidRDefault="006C7785" w:rsidP="006C778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C7785">
              <w:rPr>
                <w:rFonts w:ascii="Poppins" w:hAnsi="Poppins" w:cs="Poppins"/>
                <w:color w:val="000000"/>
              </w:rPr>
              <w:t>Montrose</w:t>
            </w:r>
          </w:p>
        </w:tc>
      </w:tr>
      <w:tr w:rsidR="005A5B05" w:rsidRPr="00543720" w14:paraId="5718FCE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B030B60" w14:textId="7DC21537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Euroa Pony Club</w:t>
            </w:r>
          </w:p>
        </w:tc>
        <w:tc>
          <w:tcPr>
            <w:tcW w:w="1438" w:type="pct"/>
            <w:vAlign w:val="bottom"/>
          </w:tcPr>
          <w:p w14:paraId="4ED83292" w14:textId="480BA09D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Longwood</w:t>
            </w:r>
          </w:p>
        </w:tc>
      </w:tr>
      <w:tr w:rsidR="005A5B05" w:rsidRPr="00543720" w14:paraId="4A9CA77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11584B" w14:textId="66F0DFFF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Hamilton Pony Club Inc</w:t>
            </w:r>
          </w:p>
        </w:tc>
        <w:tc>
          <w:tcPr>
            <w:tcW w:w="1438" w:type="pct"/>
            <w:vAlign w:val="bottom"/>
          </w:tcPr>
          <w:p w14:paraId="74751467" w14:textId="1ED8B264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Yulecart</w:t>
            </w:r>
          </w:p>
        </w:tc>
      </w:tr>
      <w:tr w:rsidR="005A5B05" w:rsidRPr="00543720" w14:paraId="509D0D3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AC13E5" w14:textId="14E6E14D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Harcourt Pony Club</w:t>
            </w:r>
          </w:p>
        </w:tc>
        <w:tc>
          <w:tcPr>
            <w:tcW w:w="1438" w:type="pct"/>
            <w:vAlign w:val="bottom"/>
          </w:tcPr>
          <w:p w14:paraId="08842571" w14:textId="47DF6524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Harcourt</w:t>
            </w:r>
          </w:p>
        </w:tc>
      </w:tr>
      <w:tr w:rsidR="00636F1D" w:rsidRPr="00543720" w14:paraId="468045B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8624D3" w14:textId="149C60D5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Kangaroo Ground Horse and Pony Club Inc</w:t>
            </w:r>
          </w:p>
        </w:tc>
        <w:tc>
          <w:tcPr>
            <w:tcW w:w="1438" w:type="pct"/>
            <w:vAlign w:val="bottom"/>
          </w:tcPr>
          <w:p w14:paraId="113F5A84" w14:textId="6AECAC56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KANGAROO GROUND</w:t>
            </w:r>
          </w:p>
        </w:tc>
      </w:tr>
      <w:tr w:rsidR="005A5B05" w:rsidRPr="00543720" w14:paraId="613323D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C239D8" w14:textId="527865FE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Kerang Pony Club Inc.</w:t>
            </w:r>
          </w:p>
        </w:tc>
        <w:tc>
          <w:tcPr>
            <w:tcW w:w="1438" w:type="pct"/>
            <w:vAlign w:val="bottom"/>
          </w:tcPr>
          <w:p w14:paraId="4731EBE2" w14:textId="088A030A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Kerang</w:t>
            </w:r>
          </w:p>
        </w:tc>
      </w:tr>
      <w:tr w:rsidR="005A5B05" w:rsidRPr="00543720" w14:paraId="4F769A5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201D930" w14:textId="6144DB7F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Kyabram Pony Club</w:t>
            </w:r>
          </w:p>
        </w:tc>
        <w:tc>
          <w:tcPr>
            <w:tcW w:w="1438" w:type="pct"/>
            <w:vAlign w:val="bottom"/>
          </w:tcPr>
          <w:p w14:paraId="6BF5CAEB" w14:textId="4D309E5E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Kyabram</w:t>
            </w:r>
          </w:p>
        </w:tc>
      </w:tr>
      <w:tr w:rsidR="00636F1D" w:rsidRPr="00543720" w14:paraId="0F67A93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676EC9" w14:textId="366B2CAA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Langwarrin Pony Club</w:t>
            </w:r>
          </w:p>
        </w:tc>
        <w:tc>
          <w:tcPr>
            <w:tcW w:w="1438" w:type="pct"/>
            <w:vAlign w:val="bottom"/>
          </w:tcPr>
          <w:p w14:paraId="6811D6BB" w14:textId="1F270157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Langwarrin</w:t>
            </w:r>
          </w:p>
        </w:tc>
      </w:tr>
      <w:tr w:rsidR="005A5B05" w:rsidRPr="00543720" w14:paraId="16798A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2E39F65" w14:textId="56F10971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Macarthur Pony Club</w:t>
            </w:r>
          </w:p>
        </w:tc>
        <w:tc>
          <w:tcPr>
            <w:tcW w:w="1438" w:type="pct"/>
            <w:vAlign w:val="bottom"/>
          </w:tcPr>
          <w:p w14:paraId="41668E9A" w14:textId="4F19EF8D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Tarrone</w:t>
            </w:r>
          </w:p>
        </w:tc>
      </w:tr>
      <w:tr w:rsidR="00636F1D" w:rsidRPr="00543720" w14:paraId="03C9081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7B9EE7" w14:textId="1DC08435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Maldon Pony Club inc.</w:t>
            </w:r>
          </w:p>
        </w:tc>
        <w:tc>
          <w:tcPr>
            <w:tcW w:w="1438" w:type="pct"/>
            <w:vAlign w:val="bottom"/>
          </w:tcPr>
          <w:p w14:paraId="518C05D8" w14:textId="5B1247EE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MALDON</w:t>
            </w:r>
          </w:p>
        </w:tc>
      </w:tr>
      <w:tr w:rsidR="00636F1D" w:rsidRPr="00543720" w14:paraId="2BCAE3B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3E864A2" w14:textId="48A359F9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Mildura Alcheringa Pony Club</w:t>
            </w:r>
          </w:p>
        </w:tc>
        <w:tc>
          <w:tcPr>
            <w:tcW w:w="1438" w:type="pct"/>
            <w:vAlign w:val="bottom"/>
          </w:tcPr>
          <w:p w14:paraId="356982C7" w14:textId="69825895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Nichols</w:t>
            </w:r>
          </w:p>
        </w:tc>
      </w:tr>
      <w:tr w:rsidR="005A5B05" w:rsidRPr="00543720" w14:paraId="783417A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90108C6" w14:textId="13BE0A62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Officer Pony Club</w:t>
            </w:r>
          </w:p>
        </w:tc>
        <w:tc>
          <w:tcPr>
            <w:tcW w:w="1438" w:type="pct"/>
            <w:vAlign w:val="bottom"/>
          </w:tcPr>
          <w:p w14:paraId="67BA7C01" w14:textId="4AA846C7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Officer</w:t>
            </w:r>
          </w:p>
        </w:tc>
      </w:tr>
      <w:tr w:rsidR="005A5B05" w:rsidRPr="00543720" w14:paraId="27FCFA3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34E783" w14:textId="69A33ADF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Pearcedale Pony Club Inc.</w:t>
            </w:r>
          </w:p>
        </w:tc>
        <w:tc>
          <w:tcPr>
            <w:tcW w:w="1438" w:type="pct"/>
            <w:vAlign w:val="bottom"/>
          </w:tcPr>
          <w:p w14:paraId="18A25E01" w14:textId="14929DE7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Tooradin</w:t>
            </w:r>
          </w:p>
        </w:tc>
      </w:tr>
      <w:tr w:rsidR="005A5B05" w:rsidRPr="00543720" w14:paraId="73A3191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D7B398" w14:textId="2BE2F797" w:rsidR="005A5B05" w:rsidRPr="007456C1" w:rsidRDefault="00922F8D" w:rsidP="005A5B05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7456C1">
              <w:rPr>
                <w:rFonts w:ascii="Poppins" w:hAnsi="Poppins" w:cs="Poppins"/>
                <w:b/>
                <w:bCs/>
                <w:color w:val="000000"/>
              </w:rPr>
              <w:t xml:space="preserve">Riding For </w:t>
            </w:r>
            <w:r w:rsidR="00361CA7" w:rsidRPr="007456C1">
              <w:rPr>
                <w:rFonts w:ascii="Poppins" w:hAnsi="Poppins" w:cs="Poppins"/>
                <w:b/>
                <w:bCs/>
                <w:color w:val="000000"/>
              </w:rPr>
              <w:t>the</w:t>
            </w:r>
            <w:r w:rsidRPr="007456C1">
              <w:rPr>
                <w:rFonts w:ascii="Poppins" w:hAnsi="Poppins" w:cs="Poppins"/>
                <w:b/>
                <w:bCs/>
                <w:color w:val="000000"/>
              </w:rPr>
              <w:t xml:space="preserve"> Disabled Association </w:t>
            </w:r>
            <w:r w:rsidR="00361CA7" w:rsidRPr="007456C1">
              <w:rPr>
                <w:rFonts w:ascii="Poppins" w:hAnsi="Poppins" w:cs="Poppins"/>
                <w:b/>
                <w:bCs/>
                <w:color w:val="000000"/>
              </w:rPr>
              <w:t>of</w:t>
            </w:r>
            <w:r w:rsidRPr="007456C1">
              <w:rPr>
                <w:rFonts w:ascii="Poppins" w:hAnsi="Poppins" w:cs="Poppins"/>
                <w:b/>
                <w:bCs/>
                <w:color w:val="000000"/>
              </w:rPr>
              <w:t xml:space="preserve"> Victoria</w:t>
            </w:r>
          </w:p>
        </w:tc>
        <w:tc>
          <w:tcPr>
            <w:tcW w:w="1438" w:type="pct"/>
            <w:vAlign w:val="bottom"/>
          </w:tcPr>
          <w:p w14:paraId="2E11958D" w14:textId="3277AA7E" w:rsidR="005A5B05" w:rsidRPr="007456C1" w:rsidRDefault="007456C1" w:rsidP="005A5B05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7456C1">
              <w:rPr>
                <w:rFonts w:ascii="Poppins" w:hAnsi="Poppins" w:cs="Poppins"/>
                <w:b/>
                <w:bCs/>
                <w:color w:val="000000"/>
              </w:rPr>
              <w:t>ALL</w:t>
            </w:r>
          </w:p>
        </w:tc>
      </w:tr>
      <w:tr w:rsidR="005A5B05" w:rsidRPr="00543720" w14:paraId="0D76DBF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3927F8B" w14:textId="4D60A09A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 &amp; District Pony Club</w:t>
            </w:r>
          </w:p>
        </w:tc>
        <w:tc>
          <w:tcPr>
            <w:tcW w:w="1438" w:type="pct"/>
            <w:vAlign w:val="bottom"/>
          </w:tcPr>
          <w:p w14:paraId="0633D4C9" w14:textId="4318ED0E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 East</w:t>
            </w:r>
          </w:p>
        </w:tc>
      </w:tr>
      <w:tr w:rsidR="00636F1D" w:rsidRPr="00543720" w14:paraId="0AAB581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BAF75E5" w14:textId="59466439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Upper Yarra Pony Club</w:t>
            </w:r>
          </w:p>
        </w:tc>
        <w:tc>
          <w:tcPr>
            <w:tcW w:w="1438" w:type="pct"/>
            <w:vAlign w:val="bottom"/>
          </w:tcPr>
          <w:p w14:paraId="354A9E65" w14:textId="391AFBA3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Wesburn</w:t>
            </w:r>
          </w:p>
        </w:tc>
      </w:tr>
      <w:tr w:rsidR="00636F1D" w:rsidRPr="00543720" w14:paraId="64D1909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57BE26" w14:textId="51D45179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Warragul Pony Club</w:t>
            </w:r>
          </w:p>
        </w:tc>
        <w:tc>
          <w:tcPr>
            <w:tcW w:w="1438" w:type="pct"/>
            <w:vAlign w:val="bottom"/>
          </w:tcPr>
          <w:p w14:paraId="33267133" w14:textId="4D8D1993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LARDNER</w:t>
            </w:r>
          </w:p>
        </w:tc>
      </w:tr>
      <w:tr w:rsidR="005A5B05" w:rsidRPr="00543720" w14:paraId="4860E0C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8282E3" w14:textId="0543728E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Williamstown Horse </w:t>
            </w:r>
            <w:r w:rsidR="00361CA7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Pony Club</w:t>
            </w:r>
          </w:p>
        </w:tc>
        <w:tc>
          <w:tcPr>
            <w:tcW w:w="1438" w:type="pct"/>
            <w:vAlign w:val="bottom"/>
          </w:tcPr>
          <w:p w14:paraId="49E3EF51" w14:textId="636AA388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5A5B05" w:rsidRPr="00543720" w14:paraId="0208336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67598A" w14:textId="45E11350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Yarrambat Horse &amp; Pony Club</w:t>
            </w:r>
          </w:p>
        </w:tc>
        <w:tc>
          <w:tcPr>
            <w:tcW w:w="1438" w:type="pct"/>
            <w:vAlign w:val="bottom"/>
          </w:tcPr>
          <w:p w14:paraId="67E2C764" w14:textId="5B197D2C" w:rsidR="005A5B05" w:rsidRPr="00543720" w:rsidRDefault="00922F8D" w:rsidP="005A5B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Yarrambat</w:t>
            </w:r>
          </w:p>
        </w:tc>
      </w:tr>
    </w:tbl>
    <w:p w14:paraId="65E7273C" w14:textId="708AD418" w:rsidR="00FC0AD3" w:rsidRPr="00543720" w:rsidRDefault="00922F8D" w:rsidP="0009241F">
      <w:pPr>
        <w:pStyle w:val="Heading2"/>
        <w:rPr>
          <w:rFonts w:cs="Poppins"/>
        </w:rPr>
      </w:pPr>
      <w:bookmarkStart w:id="17" w:name="_Toc102550590"/>
      <w:r w:rsidRPr="00543720">
        <w:rPr>
          <w:rFonts w:cs="Poppins"/>
        </w:rPr>
        <w:t>Fencing</w:t>
      </w:r>
      <w:bookmarkEnd w:id="17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2A571A" w:rsidRPr="00543720" w14:paraId="27D553D7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0451DB05" w14:textId="2C923668" w:rsidR="002A571A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534C0E81" w14:textId="6766C0E3" w:rsidR="002A571A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636F1D" w:rsidRPr="00543720" w14:paraId="048C24F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0E45AC" w14:textId="4180D631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CrossXswords</w:t>
            </w:r>
          </w:p>
        </w:tc>
        <w:tc>
          <w:tcPr>
            <w:tcW w:w="1438" w:type="pct"/>
            <w:vAlign w:val="bottom"/>
          </w:tcPr>
          <w:p w14:paraId="1B937F6C" w14:textId="4DBC07B7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PARKVILLE</w:t>
            </w:r>
          </w:p>
        </w:tc>
      </w:tr>
      <w:tr w:rsidR="002072D4" w:rsidRPr="00543720" w14:paraId="65977C1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DFE24F0" w14:textId="416AD23D" w:rsidR="002072D4" w:rsidRPr="00636F1D" w:rsidRDefault="00922F8D" w:rsidP="002072D4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636F1D">
              <w:rPr>
                <w:rFonts w:ascii="Poppins" w:hAnsi="Poppins" w:cs="Poppins"/>
                <w:color w:val="000000"/>
              </w:rPr>
              <w:t>Victorian Richmond Fencing Club</w:t>
            </w:r>
          </w:p>
        </w:tc>
        <w:tc>
          <w:tcPr>
            <w:tcW w:w="1438" w:type="pct"/>
            <w:vAlign w:val="bottom"/>
          </w:tcPr>
          <w:p w14:paraId="59DBF01D" w14:textId="1F1CA8DD" w:rsidR="002072D4" w:rsidRPr="00636F1D" w:rsidRDefault="00922F8D" w:rsidP="002072D4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636F1D">
              <w:rPr>
                <w:rFonts w:ascii="Poppins" w:hAnsi="Poppins" w:cs="Poppins"/>
                <w:color w:val="000000"/>
              </w:rPr>
              <w:t>East Melbourne</w:t>
            </w:r>
          </w:p>
        </w:tc>
      </w:tr>
      <w:tr w:rsidR="00636F1D" w:rsidRPr="00543720" w14:paraId="66E8758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E8AAEE" w14:textId="0C2424D4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Whitehorse Chevaliers Fencing Club</w:t>
            </w:r>
          </w:p>
        </w:tc>
        <w:tc>
          <w:tcPr>
            <w:tcW w:w="1438" w:type="pct"/>
            <w:vAlign w:val="bottom"/>
          </w:tcPr>
          <w:p w14:paraId="54F21A51" w14:textId="139FE435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Nunawading</w:t>
            </w:r>
          </w:p>
        </w:tc>
      </w:tr>
    </w:tbl>
    <w:p w14:paraId="5113BD2E" w14:textId="0075123A" w:rsidR="00F17328" w:rsidRPr="00543720" w:rsidRDefault="00922F8D" w:rsidP="009B0F50">
      <w:pPr>
        <w:pStyle w:val="Heading2"/>
        <w:rPr>
          <w:rFonts w:cs="Poppins"/>
        </w:rPr>
      </w:pPr>
      <w:bookmarkStart w:id="18" w:name="_Toc102550591"/>
      <w:r w:rsidRPr="00543720">
        <w:rPr>
          <w:rFonts w:cs="Poppins"/>
        </w:rPr>
        <w:t>Field And Game</w:t>
      </w:r>
      <w:bookmarkEnd w:id="18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F17328" w:rsidRPr="00543720" w14:paraId="0FC3C253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7692A642" w14:textId="3DFCF4CF" w:rsidR="00F17328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7301310D" w14:textId="757EA0CD" w:rsidR="00F17328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BA4002" w:rsidRPr="00543720" w14:paraId="3718939C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6402B4B4" w14:textId="7A1047C7" w:rsidR="00BA4002" w:rsidRPr="00543720" w:rsidRDefault="00922F8D" w:rsidP="00BA400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Coleraine Field </w:t>
            </w:r>
            <w:r w:rsidR="00361CA7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Game</w:t>
            </w:r>
          </w:p>
        </w:tc>
        <w:tc>
          <w:tcPr>
            <w:tcW w:w="1438" w:type="pct"/>
            <w:vAlign w:val="bottom"/>
          </w:tcPr>
          <w:p w14:paraId="56DB5354" w14:textId="1923544A" w:rsidR="00BA4002" w:rsidRPr="00543720" w:rsidRDefault="00922F8D" w:rsidP="00BA400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Vasey</w:t>
            </w:r>
          </w:p>
        </w:tc>
      </w:tr>
    </w:tbl>
    <w:p w14:paraId="510A7A93" w14:textId="31AC9838" w:rsidR="00AD1C89" w:rsidRPr="00543720" w:rsidRDefault="00922F8D" w:rsidP="009B0F50">
      <w:pPr>
        <w:pStyle w:val="Heading2"/>
        <w:rPr>
          <w:rFonts w:cs="Poppins"/>
        </w:rPr>
      </w:pPr>
      <w:bookmarkStart w:id="19" w:name="_Toc102550592"/>
      <w:r w:rsidRPr="00543720">
        <w:rPr>
          <w:rFonts w:cs="Poppins"/>
        </w:rPr>
        <w:t>Fishing</w:t>
      </w:r>
      <w:bookmarkEnd w:id="19"/>
      <w:r w:rsidRPr="00543720">
        <w:rPr>
          <w:rFonts w:cs="Poppins"/>
        </w:rPr>
        <w:t xml:space="preserve">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AD1C89" w:rsidRPr="00543720" w14:paraId="2C466C99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12B161AB" w14:textId="6E3EF4CB" w:rsidR="00AD1C89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39FCA4AE" w14:textId="01AFABED" w:rsidR="00AD1C89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857F11" w:rsidRPr="00543720" w14:paraId="3DB56180" w14:textId="77777777" w:rsidTr="00726D40">
        <w:trPr>
          <w:trHeight w:val="331"/>
        </w:trPr>
        <w:tc>
          <w:tcPr>
            <w:tcW w:w="3562" w:type="pct"/>
          </w:tcPr>
          <w:p w14:paraId="24C0E4B4" w14:textId="3AA4607A" w:rsidR="00857F11" w:rsidRPr="00543720" w:rsidRDefault="00922F8D" w:rsidP="00857F1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</w:rPr>
              <w:t>Kyneton Angling Club Inc</w:t>
            </w:r>
          </w:p>
        </w:tc>
        <w:tc>
          <w:tcPr>
            <w:tcW w:w="1438" w:type="pct"/>
          </w:tcPr>
          <w:p w14:paraId="17128CEF" w14:textId="1C2F5B9E" w:rsidR="00857F11" w:rsidRPr="00543720" w:rsidRDefault="00922F8D" w:rsidP="00857F1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</w:rPr>
              <w:t>Kyneton</w:t>
            </w:r>
          </w:p>
        </w:tc>
      </w:tr>
      <w:tr w:rsidR="00EB5712" w:rsidRPr="00543720" w14:paraId="5B07EDEC" w14:textId="77777777" w:rsidTr="000A38CB">
        <w:trPr>
          <w:trHeight w:val="331"/>
        </w:trPr>
        <w:tc>
          <w:tcPr>
            <w:tcW w:w="3562" w:type="pct"/>
            <w:vAlign w:val="bottom"/>
          </w:tcPr>
          <w:p w14:paraId="3493AF49" w14:textId="5D610F3F" w:rsidR="00EB5712" w:rsidRPr="00543720" w:rsidRDefault="00922F8D" w:rsidP="00EB5712">
            <w:pPr>
              <w:spacing w:after="0" w:line="276" w:lineRule="auto"/>
              <w:rPr>
                <w:rFonts w:ascii="Poppins" w:hAnsi="Poppins" w:cs="Poppins"/>
              </w:rPr>
            </w:pPr>
            <w:r w:rsidRPr="00543720">
              <w:rPr>
                <w:rFonts w:ascii="Poppins" w:hAnsi="Poppins" w:cs="Poppins"/>
                <w:color w:val="000000"/>
              </w:rPr>
              <w:t>Wonthaggi Angling Club Inc</w:t>
            </w:r>
          </w:p>
        </w:tc>
        <w:tc>
          <w:tcPr>
            <w:tcW w:w="1438" w:type="pct"/>
            <w:vAlign w:val="bottom"/>
          </w:tcPr>
          <w:p w14:paraId="20B857AB" w14:textId="6FE667CD" w:rsidR="00EB5712" w:rsidRPr="00543720" w:rsidRDefault="00922F8D" w:rsidP="00EB5712">
            <w:pPr>
              <w:spacing w:after="0" w:line="276" w:lineRule="auto"/>
              <w:rPr>
                <w:rFonts w:ascii="Poppins" w:hAnsi="Poppins" w:cs="Poppins"/>
              </w:rPr>
            </w:pPr>
            <w:r w:rsidRPr="00543720">
              <w:rPr>
                <w:rFonts w:ascii="Poppins" w:hAnsi="Poppins" w:cs="Poppins"/>
                <w:color w:val="000000"/>
              </w:rPr>
              <w:t>Wonthaggi</w:t>
            </w:r>
          </w:p>
        </w:tc>
      </w:tr>
    </w:tbl>
    <w:p w14:paraId="241E5B6C" w14:textId="0A3DECF9" w:rsidR="009B0F50" w:rsidRPr="00543720" w:rsidRDefault="00922F8D" w:rsidP="009B0F50">
      <w:pPr>
        <w:pStyle w:val="Heading2"/>
        <w:rPr>
          <w:rFonts w:cs="Poppins"/>
        </w:rPr>
      </w:pPr>
      <w:bookmarkStart w:id="20" w:name="_Toc102550593"/>
      <w:r w:rsidRPr="00543720">
        <w:rPr>
          <w:rFonts w:cs="Poppins"/>
        </w:rPr>
        <w:t>Flying Disc (Ultimate)</w:t>
      </w:r>
      <w:bookmarkEnd w:id="20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9B0F50" w:rsidRPr="00543720" w14:paraId="3A5F6CE8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3BA600B2" w14:textId="65B62FA9" w:rsidR="009B0F5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6A758AEC" w14:textId="13796BC7" w:rsidR="009B0F5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9B0F50" w:rsidRPr="00543720" w14:paraId="0316A7D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E1CCB4" w14:textId="0EA2D4BD" w:rsidR="009B0F5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Albury Wodonga Ultimate Frisbee Inc</w:t>
            </w:r>
          </w:p>
        </w:tc>
        <w:tc>
          <w:tcPr>
            <w:tcW w:w="1438" w:type="pct"/>
            <w:vAlign w:val="bottom"/>
          </w:tcPr>
          <w:p w14:paraId="66772015" w14:textId="71EE9EBA" w:rsidR="009B0F5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</w:tbl>
    <w:p w14:paraId="761769D2" w14:textId="0929652F" w:rsidR="0068728D" w:rsidRPr="00543720" w:rsidRDefault="00922F8D" w:rsidP="002072D4">
      <w:pPr>
        <w:pStyle w:val="Heading2"/>
        <w:rPr>
          <w:rFonts w:cs="Poppins"/>
        </w:rPr>
      </w:pPr>
      <w:bookmarkStart w:id="21" w:name="_Toc102550594"/>
      <w:r w:rsidRPr="00543720">
        <w:rPr>
          <w:rFonts w:cs="Poppins"/>
        </w:rPr>
        <w:t>Futsal</w:t>
      </w:r>
      <w:bookmarkEnd w:id="21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68728D" w:rsidRPr="00543720" w14:paraId="0B32F74E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7BB12308" w14:textId="07B40BF8" w:rsidR="0068728D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5599DFFE" w14:textId="0F05902C" w:rsidR="0068728D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FF6969" w:rsidRPr="00543720" w14:paraId="62DC20BE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3D46319F" w14:textId="27C24F14" w:rsidR="00FF6969" w:rsidRPr="00543720" w:rsidRDefault="00922F8D" w:rsidP="00FF6969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Bairnsdale Soccer Club</w:t>
            </w:r>
          </w:p>
        </w:tc>
        <w:tc>
          <w:tcPr>
            <w:tcW w:w="1438" w:type="pct"/>
            <w:vAlign w:val="bottom"/>
          </w:tcPr>
          <w:p w14:paraId="48EA62C6" w14:textId="671117CC" w:rsidR="00FF6969" w:rsidRPr="00543720" w:rsidRDefault="00922F8D" w:rsidP="00FF6969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Bairnsdale</w:t>
            </w:r>
          </w:p>
        </w:tc>
      </w:tr>
      <w:tr w:rsidR="00FF6969" w:rsidRPr="00543720" w14:paraId="538AD515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31E0F88F" w14:textId="22A622C4" w:rsidR="00FF6969" w:rsidRPr="00543720" w:rsidRDefault="00922F8D" w:rsidP="00FF6969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Future Futsal Victoria</w:t>
            </w:r>
          </w:p>
        </w:tc>
        <w:tc>
          <w:tcPr>
            <w:tcW w:w="1438" w:type="pct"/>
            <w:vAlign w:val="bottom"/>
          </w:tcPr>
          <w:p w14:paraId="1EAC5021" w14:textId="742CE3C8" w:rsidR="00FF6969" w:rsidRPr="00543720" w:rsidRDefault="00922F8D" w:rsidP="00FF6969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FF6969" w:rsidRPr="00543720" w14:paraId="6A88F47D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101D7154" w14:textId="1163C8C6" w:rsidR="00FF6969" w:rsidRPr="00543720" w:rsidRDefault="00922F8D" w:rsidP="00FF6969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Smsc</w:t>
            </w:r>
          </w:p>
        </w:tc>
        <w:tc>
          <w:tcPr>
            <w:tcW w:w="1438" w:type="pct"/>
            <w:vAlign w:val="bottom"/>
          </w:tcPr>
          <w:p w14:paraId="5491702B" w14:textId="4F94DBB1" w:rsidR="00FF6969" w:rsidRPr="00543720" w:rsidRDefault="00922F8D" w:rsidP="00FF6969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Mount Evelyn</w:t>
            </w:r>
          </w:p>
        </w:tc>
      </w:tr>
    </w:tbl>
    <w:p w14:paraId="0B61533F" w14:textId="788FB3E3" w:rsidR="00FF6969" w:rsidRPr="00543720" w:rsidRDefault="00922F8D" w:rsidP="002072D4">
      <w:pPr>
        <w:pStyle w:val="Heading2"/>
        <w:rPr>
          <w:rFonts w:cs="Poppins"/>
        </w:rPr>
      </w:pPr>
      <w:bookmarkStart w:id="22" w:name="_Toc102550595"/>
      <w:r w:rsidRPr="00543720">
        <w:rPr>
          <w:rFonts w:cs="Poppins"/>
        </w:rPr>
        <w:t>Girl Guides</w:t>
      </w:r>
      <w:bookmarkEnd w:id="22"/>
      <w:r w:rsidRPr="00543720">
        <w:rPr>
          <w:rFonts w:cs="Poppins"/>
        </w:rPr>
        <w:t xml:space="preserve">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FF6969" w:rsidRPr="00543720" w14:paraId="1CCB593C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3B0039D4" w14:textId="29CE4622" w:rsidR="00FF6969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2B74B2B" w14:textId="6BF80538" w:rsidR="00FF6969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FF6969" w:rsidRPr="00543720" w14:paraId="1ABB4AB1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402B1782" w14:textId="38F8A6F4" w:rsidR="00FF6969" w:rsidRPr="008B0ADE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000000"/>
                <w:szCs w:val="20"/>
              </w:rPr>
            </w:pPr>
            <w:r w:rsidRPr="008B0ADE">
              <w:rPr>
                <w:rFonts w:ascii="Poppins" w:hAnsi="Poppins" w:cs="Poppins"/>
                <w:b/>
                <w:bCs/>
                <w:color w:val="000000"/>
              </w:rPr>
              <w:t>Girl Guides Victoria</w:t>
            </w:r>
          </w:p>
        </w:tc>
        <w:tc>
          <w:tcPr>
            <w:tcW w:w="1438" w:type="pct"/>
            <w:vAlign w:val="bottom"/>
          </w:tcPr>
          <w:p w14:paraId="50319F5B" w14:textId="51139D8B" w:rsidR="00FF6969" w:rsidRPr="008B0ADE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000000"/>
                <w:szCs w:val="20"/>
              </w:rPr>
            </w:pPr>
            <w:r w:rsidRPr="008B0ADE">
              <w:rPr>
                <w:rFonts w:ascii="Poppins" w:eastAsia="Calibri" w:hAnsi="Poppins" w:cs="Poppins"/>
                <w:b/>
                <w:bCs/>
                <w:color w:val="000000"/>
                <w:szCs w:val="20"/>
              </w:rPr>
              <w:t>A</w:t>
            </w:r>
            <w:r w:rsidR="008B0ADE" w:rsidRPr="008B0ADE">
              <w:rPr>
                <w:rFonts w:ascii="Poppins" w:eastAsia="Calibri" w:hAnsi="Poppins" w:cs="Poppins"/>
                <w:b/>
                <w:bCs/>
                <w:color w:val="000000"/>
                <w:szCs w:val="20"/>
              </w:rPr>
              <w:t>LL</w:t>
            </w:r>
          </w:p>
        </w:tc>
      </w:tr>
    </w:tbl>
    <w:p w14:paraId="43F56B20" w14:textId="4A00211E" w:rsidR="0009241F" w:rsidRPr="00543720" w:rsidRDefault="00922F8D" w:rsidP="002072D4">
      <w:pPr>
        <w:pStyle w:val="Heading2"/>
        <w:rPr>
          <w:rFonts w:cs="Poppins"/>
        </w:rPr>
      </w:pPr>
      <w:bookmarkStart w:id="23" w:name="_Toc102550596"/>
      <w:r w:rsidRPr="00543720">
        <w:rPr>
          <w:rFonts w:cs="Poppins"/>
        </w:rPr>
        <w:t>Golf</w:t>
      </w:r>
      <w:bookmarkEnd w:id="23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2072D4" w:rsidRPr="00543720" w14:paraId="4BCF15DA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134D6951" w14:textId="569174F4" w:rsidR="002072D4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BCE1382" w14:textId="39CEE909" w:rsidR="002072D4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636F1D" w:rsidRPr="00543720" w14:paraId="3A47F37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59A986" w14:textId="6C0E4811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636F1D">
              <w:rPr>
                <w:rFonts w:ascii="Poppins" w:hAnsi="Poppins" w:cs="Poppins"/>
                <w:b/>
                <w:bCs/>
                <w:color w:val="000000"/>
              </w:rPr>
              <w:t>Golf Australia</w:t>
            </w:r>
          </w:p>
        </w:tc>
        <w:tc>
          <w:tcPr>
            <w:tcW w:w="1438" w:type="pct"/>
            <w:vAlign w:val="bottom"/>
          </w:tcPr>
          <w:p w14:paraId="1AC95ED6" w14:textId="446EAD1C" w:rsidR="00636F1D" w:rsidRPr="00636F1D" w:rsidRDefault="00636F1D" w:rsidP="006109DD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636F1D">
              <w:rPr>
                <w:rFonts w:ascii="Poppins" w:hAnsi="Poppins" w:cs="Poppins"/>
                <w:b/>
                <w:bCs/>
                <w:color w:val="000000"/>
              </w:rPr>
              <w:t>ALL</w:t>
            </w:r>
          </w:p>
        </w:tc>
      </w:tr>
      <w:tr w:rsidR="006109DD" w:rsidRPr="00543720" w14:paraId="7421E88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862BCD" w14:textId="06D560E4" w:rsidR="006109DD" w:rsidRPr="00543720" w:rsidRDefault="00922F8D" w:rsidP="006109D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Benalla Golf Club</w:t>
            </w:r>
          </w:p>
        </w:tc>
        <w:tc>
          <w:tcPr>
            <w:tcW w:w="1438" w:type="pct"/>
            <w:vAlign w:val="bottom"/>
          </w:tcPr>
          <w:p w14:paraId="504B4EFC" w14:textId="76811C3C" w:rsidR="006109DD" w:rsidRPr="00543720" w:rsidRDefault="00922F8D" w:rsidP="006109D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Benalla</w:t>
            </w:r>
          </w:p>
        </w:tc>
      </w:tr>
      <w:tr w:rsidR="006109DD" w:rsidRPr="00543720" w14:paraId="015EC70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E22163" w14:textId="78026592" w:rsidR="006109DD" w:rsidRPr="00543720" w:rsidRDefault="00922F8D" w:rsidP="006109D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Bula Golf Club</w:t>
            </w:r>
          </w:p>
        </w:tc>
        <w:tc>
          <w:tcPr>
            <w:tcW w:w="1438" w:type="pct"/>
            <w:vAlign w:val="bottom"/>
          </w:tcPr>
          <w:p w14:paraId="2527C289" w14:textId="7F3533D9" w:rsidR="006109DD" w:rsidRPr="00543720" w:rsidRDefault="00922F8D" w:rsidP="006109D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Roxburgh Park</w:t>
            </w:r>
          </w:p>
        </w:tc>
      </w:tr>
      <w:tr w:rsidR="00636F1D" w:rsidRPr="00543720" w14:paraId="1DC05F8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192F0D" w14:textId="7A684174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Kilmore Golf Club Inc</w:t>
            </w:r>
          </w:p>
        </w:tc>
        <w:tc>
          <w:tcPr>
            <w:tcW w:w="1438" w:type="pct"/>
            <w:vAlign w:val="bottom"/>
          </w:tcPr>
          <w:p w14:paraId="542EAD6F" w14:textId="4C3884AE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KILMORE</w:t>
            </w:r>
          </w:p>
        </w:tc>
      </w:tr>
      <w:tr w:rsidR="006109DD" w:rsidRPr="00543720" w14:paraId="3F33496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0544E9" w14:textId="70B327BC" w:rsidR="006109DD" w:rsidRPr="00543720" w:rsidRDefault="00922F8D" w:rsidP="006109D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Kyabram Parkland Golf Club</w:t>
            </w:r>
          </w:p>
        </w:tc>
        <w:tc>
          <w:tcPr>
            <w:tcW w:w="1438" w:type="pct"/>
            <w:vAlign w:val="bottom"/>
          </w:tcPr>
          <w:p w14:paraId="6131666D" w14:textId="6E6DC2B1" w:rsidR="006109DD" w:rsidRPr="00543720" w:rsidRDefault="00922F8D" w:rsidP="006109D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Kyabram</w:t>
            </w:r>
          </w:p>
        </w:tc>
      </w:tr>
      <w:tr w:rsidR="006109DD" w:rsidRPr="00543720" w14:paraId="521130F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AC1C14" w14:textId="4DC1E979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 Golf Club</w:t>
            </w:r>
          </w:p>
        </w:tc>
        <w:tc>
          <w:tcPr>
            <w:tcW w:w="1438" w:type="pct"/>
            <w:vAlign w:val="bottom"/>
          </w:tcPr>
          <w:p w14:paraId="1FBDDE98" w14:textId="1D60935C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 South</w:t>
            </w:r>
          </w:p>
        </w:tc>
      </w:tr>
      <w:tr w:rsidR="006109DD" w:rsidRPr="00543720" w14:paraId="160D58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E4E796" w14:textId="6E8D8955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Maffra Golf Club Inc</w:t>
            </w:r>
          </w:p>
        </w:tc>
        <w:tc>
          <w:tcPr>
            <w:tcW w:w="1438" w:type="pct"/>
            <w:vAlign w:val="bottom"/>
          </w:tcPr>
          <w:p w14:paraId="36953B36" w14:textId="4797D322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Maffra</w:t>
            </w:r>
          </w:p>
        </w:tc>
      </w:tr>
      <w:tr w:rsidR="00636F1D" w:rsidRPr="00543720" w14:paraId="608C113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530DD0" w14:textId="32AF514D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Midlands Golf Club</w:t>
            </w:r>
          </w:p>
        </w:tc>
        <w:tc>
          <w:tcPr>
            <w:tcW w:w="1438" w:type="pct"/>
            <w:vAlign w:val="bottom"/>
          </w:tcPr>
          <w:p w14:paraId="1045CB11" w14:textId="0ACEC44D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INVERMAY PARK</w:t>
            </w:r>
          </w:p>
        </w:tc>
      </w:tr>
      <w:tr w:rsidR="006109DD" w:rsidRPr="00543720" w14:paraId="758EFF0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D39F0CC" w14:textId="0C841767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Phillip Island Golf Club.Inc</w:t>
            </w:r>
          </w:p>
        </w:tc>
        <w:tc>
          <w:tcPr>
            <w:tcW w:w="1438" w:type="pct"/>
            <w:vAlign w:val="bottom"/>
          </w:tcPr>
          <w:p w14:paraId="12D7A2D8" w14:textId="25DF0C70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Cowes</w:t>
            </w:r>
          </w:p>
        </w:tc>
      </w:tr>
      <w:tr w:rsidR="006109DD" w:rsidRPr="00543720" w14:paraId="59D1967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D071D8F" w14:textId="3643BA59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Riverside Golf Club Inc</w:t>
            </w:r>
          </w:p>
        </w:tc>
        <w:tc>
          <w:tcPr>
            <w:tcW w:w="1438" w:type="pct"/>
            <w:vAlign w:val="bottom"/>
          </w:tcPr>
          <w:p w14:paraId="5505C7DF" w14:textId="34591025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Nichols Point</w:t>
            </w:r>
          </w:p>
        </w:tc>
      </w:tr>
      <w:tr w:rsidR="006109DD" w:rsidRPr="00543720" w14:paraId="549095B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E8B19A" w14:textId="762BA0B4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The Eastern Golf Club</w:t>
            </w:r>
          </w:p>
        </w:tc>
        <w:tc>
          <w:tcPr>
            <w:tcW w:w="1438" w:type="pct"/>
            <w:vAlign w:val="bottom"/>
          </w:tcPr>
          <w:p w14:paraId="04F20AAF" w14:textId="46362000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Yering</w:t>
            </w:r>
          </w:p>
        </w:tc>
      </w:tr>
      <w:tr w:rsidR="006109DD" w:rsidRPr="00543720" w14:paraId="03A132B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60110E7" w14:textId="4AB1D25C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Timboon Gc Inc</w:t>
            </w:r>
          </w:p>
        </w:tc>
        <w:tc>
          <w:tcPr>
            <w:tcW w:w="1438" w:type="pct"/>
            <w:vAlign w:val="bottom"/>
          </w:tcPr>
          <w:p w14:paraId="41F23327" w14:textId="0672546D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Timboon</w:t>
            </w:r>
          </w:p>
        </w:tc>
      </w:tr>
      <w:tr w:rsidR="00636F1D" w:rsidRPr="00543720" w14:paraId="536A008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D94010" w14:textId="0EEC46A0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Woodend Golf Club Inc</w:t>
            </w:r>
          </w:p>
        </w:tc>
        <w:tc>
          <w:tcPr>
            <w:tcW w:w="1438" w:type="pct"/>
            <w:vAlign w:val="bottom"/>
          </w:tcPr>
          <w:p w14:paraId="237B7CA8" w14:textId="2D5835B0" w:rsidR="00636F1D" w:rsidRPr="00636F1D" w:rsidRDefault="00636F1D" w:rsidP="00636F1D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36F1D">
              <w:rPr>
                <w:rFonts w:ascii="Poppins" w:hAnsi="Poppins" w:cs="Poppins"/>
                <w:color w:val="000000"/>
              </w:rPr>
              <w:t>WOODEND</w:t>
            </w:r>
          </w:p>
        </w:tc>
      </w:tr>
      <w:tr w:rsidR="006109DD" w:rsidRPr="00543720" w14:paraId="1F493FB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C78979B" w14:textId="67412901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Yallourn Golf Club</w:t>
            </w:r>
          </w:p>
        </w:tc>
        <w:tc>
          <w:tcPr>
            <w:tcW w:w="1438" w:type="pct"/>
            <w:vAlign w:val="bottom"/>
          </w:tcPr>
          <w:p w14:paraId="195CFC56" w14:textId="241BAC75" w:rsidR="006109DD" w:rsidRPr="00543720" w:rsidRDefault="00922F8D" w:rsidP="006109D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Yallourn</w:t>
            </w:r>
          </w:p>
        </w:tc>
      </w:tr>
    </w:tbl>
    <w:p w14:paraId="6A74E1F4" w14:textId="37B85253" w:rsidR="00636F1D" w:rsidRPr="00543720" w:rsidRDefault="00636F1D" w:rsidP="00636F1D">
      <w:pPr>
        <w:pStyle w:val="Heading2"/>
        <w:rPr>
          <w:rFonts w:cs="Poppins"/>
        </w:rPr>
      </w:pPr>
      <w:r w:rsidRPr="00543720">
        <w:rPr>
          <w:rFonts w:cs="Poppins"/>
        </w:rPr>
        <w:t>G</w:t>
      </w:r>
      <w:r>
        <w:rPr>
          <w:rFonts w:cs="Poppins"/>
        </w:rPr>
        <w:t>ymnastics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DC39E6" w:rsidRPr="00543720" w14:paraId="0D9BBC13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72E5D01C" w14:textId="404398C6" w:rsidR="00DC39E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756DBA94" w14:textId="0ACAE117" w:rsidR="00DC39E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531CC7" w:rsidRPr="00543720" w14:paraId="645FDAC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8AE591" w14:textId="037FEE3A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Aerodynamix Gymnastics</w:t>
            </w:r>
          </w:p>
        </w:tc>
        <w:tc>
          <w:tcPr>
            <w:tcW w:w="1438" w:type="pct"/>
            <w:vAlign w:val="bottom"/>
          </w:tcPr>
          <w:p w14:paraId="2D95BC26" w14:textId="62B060FD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Wantirna South</w:t>
            </w:r>
          </w:p>
        </w:tc>
      </w:tr>
      <w:tr w:rsidR="00E33925" w:rsidRPr="00543720" w14:paraId="1F94E2A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E97B40F" w14:textId="6B1C64BB" w:rsidR="00E33925" w:rsidRPr="00E33925" w:rsidRDefault="00E33925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ASPISTARS GYMNASTICS</w:t>
            </w:r>
          </w:p>
        </w:tc>
        <w:tc>
          <w:tcPr>
            <w:tcW w:w="1438" w:type="pct"/>
            <w:vAlign w:val="bottom"/>
          </w:tcPr>
          <w:p w14:paraId="5CE385E7" w14:textId="4955A958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ASPENDALE</w:t>
            </w:r>
          </w:p>
        </w:tc>
      </w:tr>
      <w:tr w:rsidR="00531CC7" w:rsidRPr="00543720" w14:paraId="3009825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59612E" w14:textId="5912EC7B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Balance Gymnastics</w:t>
            </w:r>
          </w:p>
        </w:tc>
        <w:tc>
          <w:tcPr>
            <w:tcW w:w="1438" w:type="pct"/>
            <w:vAlign w:val="bottom"/>
          </w:tcPr>
          <w:p w14:paraId="1BF20DD6" w14:textId="18702165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Research</w:t>
            </w:r>
          </w:p>
        </w:tc>
      </w:tr>
      <w:tr w:rsidR="00531CC7" w:rsidRPr="00543720" w14:paraId="0E85ADD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7DA14E6" w14:textId="0759FE02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Gymsports Inc.</w:t>
            </w:r>
          </w:p>
        </w:tc>
        <w:tc>
          <w:tcPr>
            <w:tcW w:w="1438" w:type="pct"/>
            <w:vAlign w:val="bottom"/>
          </w:tcPr>
          <w:p w14:paraId="0460BED5" w14:textId="12BA5B8E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Alfredton</w:t>
            </w:r>
          </w:p>
        </w:tc>
      </w:tr>
      <w:tr w:rsidR="00531CC7" w:rsidRPr="00543720" w14:paraId="37DB243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6B27B6" w14:textId="2FDACD0B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Bayside Gymnastics Club</w:t>
            </w:r>
          </w:p>
        </w:tc>
        <w:tc>
          <w:tcPr>
            <w:tcW w:w="1438" w:type="pct"/>
            <w:vAlign w:val="bottom"/>
          </w:tcPr>
          <w:p w14:paraId="5EDF4EB3" w14:textId="223A5057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North</w:t>
            </w:r>
          </w:p>
        </w:tc>
      </w:tr>
      <w:tr w:rsidR="00E33925" w:rsidRPr="00543720" w14:paraId="44C253D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95A5B1" w14:textId="5D497D16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Bentleigh Mckinnon Gymnastics Club</w:t>
            </w:r>
          </w:p>
        </w:tc>
        <w:tc>
          <w:tcPr>
            <w:tcW w:w="1438" w:type="pct"/>
            <w:vAlign w:val="bottom"/>
          </w:tcPr>
          <w:p w14:paraId="59023544" w14:textId="390704A2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BENTLEIGH</w:t>
            </w:r>
          </w:p>
        </w:tc>
      </w:tr>
      <w:tr w:rsidR="00531CC7" w:rsidRPr="00543720" w14:paraId="0853245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D08F6C5" w14:textId="633C25B2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Birralee Gymnastics</w:t>
            </w:r>
          </w:p>
        </w:tc>
        <w:tc>
          <w:tcPr>
            <w:tcW w:w="1438" w:type="pct"/>
            <w:vAlign w:val="bottom"/>
          </w:tcPr>
          <w:p w14:paraId="0BEFC487" w14:textId="43F255A3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Wallan</w:t>
            </w:r>
          </w:p>
        </w:tc>
      </w:tr>
      <w:tr w:rsidR="00531CC7" w:rsidRPr="00543720" w14:paraId="718B552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A516E2" w14:textId="0117DED4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Bks Gymnastics</w:t>
            </w:r>
          </w:p>
        </w:tc>
        <w:tc>
          <w:tcPr>
            <w:tcW w:w="1438" w:type="pct"/>
            <w:vAlign w:val="bottom"/>
          </w:tcPr>
          <w:p w14:paraId="706BC5AC" w14:textId="2EE32EA8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South Melbourne</w:t>
            </w:r>
          </w:p>
        </w:tc>
      </w:tr>
      <w:tr w:rsidR="00531CC7" w:rsidRPr="00543720" w14:paraId="6E9E14E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94E1116" w14:textId="77AC1EF4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Btyc Gymnastics</w:t>
            </w:r>
          </w:p>
        </w:tc>
        <w:tc>
          <w:tcPr>
            <w:tcW w:w="1438" w:type="pct"/>
            <w:vAlign w:val="bottom"/>
          </w:tcPr>
          <w:p w14:paraId="12F225BA" w14:textId="401A8230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Donvale</w:t>
            </w:r>
          </w:p>
        </w:tc>
      </w:tr>
      <w:tr w:rsidR="00531CC7" w:rsidRPr="00543720" w14:paraId="3E660D5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194D4EF" w14:textId="4DB7BE64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 Youth Club Inc</w:t>
            </w:r>
          </w:p>
        </w:tc>
        <w:tc>
          <w:tcPr>
            <w:tcW w:w="1438" w:type="pct"/>
            <w:vAlign w:val="bottom"/>
          </w:tcPr>
          <w:p w14:paraId="05B9A7C6" w14:textId="03B2187B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Braeside</w:t>
            </w:r>
          </w:p>
        </w:tc>
      </w:tr>
      <w:tr w:rsidR="00531CC7" w:rsidRPr="00543720" w14:paraId="3AA4E78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C1A2468" w14:textId="5CC4E20B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 Gippsland Gymnastics Club</w:t>
            </w:r>
          </w:p>
        </w:tc>
        <w:tc>
          <w:tcPr>
            <w:tcW w:w="1438" w:type="pct"/>
            <w:vAlign w:val="bottom"/>
          </w:tcPr>
          <w:p w14:paraId="41F3A244" w14:textId="6697CE74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Lucknow</w:t>
            </w:r>
          </w:p>
        </w:tc>
      </w:tr>
      <w:tr w:rsidR="00531CC7" w:rsidRPr="00543720" w14:paraId="346FD2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35374FE" w14:textId="48558C65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Eastern Gymnastics Club</w:t>
            </w:r>
          </w:p>
        </w:tc>
        <w:tc>
          <w:tcPr>
            <w:tcW w:w="1438" w:type="pct"/>
            <w:vAlign w:val="bottom"/>
          </w:tcPr>
          <w:p w14:paraId="13BC28A4" w14:textId="00B9A7EC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 South</w:t>
            </w:r>
          </w:p>
        </w:tc>
      </w:tr>
      <w:tr w:rsidR="00531CC7" w:rsidRPr="00543720" w14:paraId="1B13500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E877F0" w14:textId="58CCD90A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Edge Gymnastics</w:t>
            </w:r>
          </w:p>
        </w:tc>
        <w:tc>
          <w:tcPr>
            <w:tcW w:w="1438" w:type="pct"/>
            <w:vAlign w:val="bottom"/>
          </w:tcPr>
          <w:p w14:paraId="314E11F2" w14:textId="6EEC8EBA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Moorabbin</w:t>
            </w:r>
          </w:p>
        </w:tc>
      </w:tr>
      <w:tr w:rsidR="00E33925" w:rsidRPr="00543720" w14:paraId="7C4B94F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D3B6D5A" w14:textId="465C70BB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Endeavour Hills Leisure Centre</w:t>
            </w:r>
          </w:p>
        </w:tc>
        <w:tc>
          <w:tcPr>
            <w:tcW w:w="1438" w:type="pct"/>
            <w:vAlign w:val="bottom"/>
          </w:tcPr>
          <w:p w14:paraId="0BDEC581" w14:textId="31773C98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ENDEAVOUR HILLS</w:t>
            </w:r>
          </w:p>
        </w:tc>
      </w:tr>
      <w:tr w:rsidR="00531CC7" w:rsidRPr="00543720" w14:paraId="7FE5678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F0D6BB" w14:textId="36A3D637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Energetic Gymnastics</w:t>
            </w:r>
          </w:p>
        </w:tc>
        <w:tc>
          <w:tcPr>
            <w:tcW w:w="1438" w:type="pct"/>
            <w:vAlign w:val="bottom"/>
          </w:tcPr>
          <w:p w14:paraId="086AAFC2" w14:textId="17459D75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531CC7" w:rsidRPr="00543720" w14:paraId="47668FC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C2E119" w14:textId="4183ABB5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Essendon Keilor Gymnastics Academy</w:t>
            </w:r>
          </w:p>
        </w:tc>
        <w:tc>
          <w:tcPr>
            <w:tcW w:w="1438" w:type="pct"/>
            <w:vAlign w:val="bottom"/>
          </w:tcPr>
          <w:p w14:paraId="35423135" w14:textId="20DDC0CD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Airport West</w:t>
            </w:r>
          </w:p>
        </w:tc>
      </w:tr>
      <w:tr w:rsidR="00531CC7" w:rsidRPr="00543720" w14:paraId="6FB22D8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A690BF" w14:textId="31DFCD80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Eureka Gymnastics Club</w:t>
            </w:r>
          </w:p>
        </w:tc>
        <w:tc>
          <w:tcPr>
            <w:tcW w:w="1438" w:type="pct"/>
            <w:vAlign w:val="bottom"/>
          </w:tcPr>
          <w:p w14:paraId="450BC5DB" w14:textId="0BF5442E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Mitchell Park</w:t>
            </w:r>
          </w:p>
        </w:tc>
      </w:tr>
      <w:tr w:rsidR="00531CC7" w:rsidRPr="00543720" w14:paraId="46E4117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18AC056" w14:textId="0BD0A764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Fishermen's Bend Gymnastic Club</w:t>
            </w:r>
          </w:p>
        </w:tc>
        <w:tc>
          <w:tcPr>
            <w:tcW w:w="1438" w:type="pct"/>
            <w:vAlign w:val="bottom"/>
          </w:tcPr>
          <w:p w14:paraId="6301609B" w14:textId="7A892B8F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Port Melbourne</w:t>
            </w:r>
          </w:p>
        </w:tc>
      </w:tr>
      <w:tr w:rsidR="00E33925" w:rsidRPr="00543720" w14:paraId="18F7A04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1ACD9DE" w14:textId="35D40396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FUNTASTIC GYMNASTICS</w:t>
            </w:r>
          </w:p>
        </w:tc>
        <w:tc>
          <w:tcPr>
            <w:tcW w:w="1438" w:type="pct"/>
            <w:vAlign w:val="bottom"/>
          </w:tcPr>
          <w:p w14:paraId="0F2EFEF4" w14:textId="3552B940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E33925" w:rsidRPr="00543720" w14:paraId="66DCA0F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E11A48" w14:textId="57A37BDF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Glitz Gymnastics Academy</w:t>
            </w:r>
          </w:p>
        </w:tc>
        <w:tc>
          <w:tcPr>
            <w:tcW w:w="1438" w:type="pct"/>
            <w:vAlign w:val="bottom"/>
          </w:tcPr>
          <w:p w14:paraId="67BA0848" w14:textId="176193A3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LILYDALE</w:t>
            </w:r>
          </w:p>
        </w:tc>
      </w:tr>
      <w:tr w:rsidR="00531CC7" w:rsidRPr="00543720" w14:paraId="5C3F2F9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7E14E9" w14:textId="2B804C07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Gymnastics Unlimited Australia</w:t>
            </w:r>
          </w:p>
        </w:tc>
        <w:tc>
          <w:tcPr>
            <w:tcW w:w="1438" w:type="pct"/>
            <w:vAlign w:val="bottom"/>
          </w:tcPr>
          <w:p w14:paraId="1DF507F6" w14:textId="1140D101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Taylors Lakes</w:t>
            </w:r>
          </w:p>
        </w:tc>
      </w:tr>
      <w:tr w:rsidR="00E33925" w:rsidRPr="00543720" w14:paraId="2873CCB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8BC480" w14:textId="58FA77E4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Gymnastics Victoria Inc.</w:t>
            </w:r>
          </w:p>
        </w:tc>
        <w:tc>
          <w:tcPr>
            <w:tcW w:w="1438" w:type="pct"/>
            <w:vAlign w:val="bottom"/>
          </w:tcPr>
          <w:p w14:paraId="3BFE5E48" w14:textId="402EFC3E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WINDSOR</w:t>
            </w:r>
          </w:p>
        </w:tc>
      </w:tr>
      <w:tr w:rsidR="00531CC7" w:rsidRPr="00543720" w14:paraId="6AE43C6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12DCFF" w14:textId="1C17C896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Hamilton &amp; District Gymnastics Club</w:t>
            </w:r>
          </w:p>
        </w:tc>
        <w:tc>
          <w:tcPr>
            <w:tcW w:w="1438" w:type="pct"/>
            <w:vAlign w:val="bottom"/>
          </w:tcPr>
          <w:p w14:paraId="11B5149B" w14:textId="04D8DE52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Hamilton</w:t>
            </w:r>
          </w:p>
        </w:tc>
      </w:tr>
      <w:tr w:rsidR="00531CC7" w:rsidRPr="00543720" w14:paraId="7C86B95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EEEB54" w14:textId="367D6703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Highett Youth Club</w:t>
            </w:r>
          </w:p>
        </w:tc>
        <w:tc>
          <w:tcPr>
            <w:tcW w:w="1438" w:type="pct"/>
            <w:vAlign w:val="bottom"/>
          </w:tcPr>
          <w:p w14:paraId="78C6C529" w14:textId="1D4708B9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Highett</w:t>
            </w:r>
          </w:p>
        </w:tc>
      </w:tr>
      <w:tr w:rsidR="00E33925" w:rsidRPr="00543720" w14:paraId="0C79CC1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3628ED" w14:textId="720604A3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Jets Gymnastics</w:t>
            </w:r>
          </w:p>
        </w:tc>
        <w:tc>
          <w:tcPr>
            <w:tcW w:w="1438" w:type="pct"/>
            <w:vAlign w:val="bottom"/>
          </w:tcPr>
          <w:p w14:paraId="14CCB649" w14:textId="353B6E09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ELTHAM</w:t>
            </w:r>
          </w:p>
        </w:tc>
      </w:tr>
      <w:tr w:rsidR="00531CC7" w:rsidRPr="00543720" w14:paraId="300E7E7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7804957" w14:textId="61FB27AC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Kaygees Gymnastics Club</w:t>
            </w:r>
          </w:p>
        </w:tc>
        <w:tc>
          <w:tcPr>
            <w:tcW w:w="1438" w:type="pct"/>
            <w:vAlign w:val="bottom"/>
          </w:tcPr>
          <w:p w14:paraId="6F8A849D" w14:textId="278A7911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Northcote</w:t>
            </w:r>
          </w:p>
        </w:tc>
      </w:tr>
      <w:tr w:rsidR="00531CC7" w:rsidRPr="00543720" w14:paraId="7062984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163F6C" w14:textId="443C9821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Knox Gymnastics Club</w:t>
            </w:r>
          </w:p>
        </w:tc>
        <w:tc>
          <w:tcPr>
            <w:tcW w:w="1438" w:type="pct"/>
            <w:vAlign w:val="bottom"/>
          </w:tcPr>
          <w:p w14:paraId="6B8BE1CE" w14:textId="4C0C73A3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Ferntree Gully</w:t>
            </w:r>
          </w:p>
        </w:tc>
      </w:tr>
      <w:tr w:rsidR="00531CC7" w:rsidRPr="00543720" w14:paraId="6FA1B76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17943D9" w14:textId="37A82A93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Knox Gymnastics Club Inc</w:t>
            </w:r>
          </w:p>
        </w:tc>
        <w:tc>
          <w:tcPr>
            <w:tcW w:w="1438" w:type="pct"/>
            <w:vAlign w:val="bottom"/>
          </w:tcPr>
          <w:p w14:paraId="742CA423" w14:textId="53D6D755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Ferntree Gully</w:t>
            </w:r>
          </w:p>
        </w:tc>
      </w:tr>
      <w:tr w:rsidR="00E33925" w:rsidRPr="00543720" w14:paraId="775C446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EB4A333" w14:textId="6E6EA88C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Koala Gymnastic Club</w:t>
            </w:r>
          </w:p>
        </w:tc>
        <w:tc>
          <w:tcPr>
            <w:tcW w:w="1438" w:type="pct"/>
            <w:vAlign w:val="bottom"/>
          </w:tcPr>
          <w:p w14:paraId="72E5DD00" w14:textId="0F73F445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KEYSBOROUGH</w:t>
            </w:r>
          </w:p>
        </w:tc>
      </w:tr>
      <w:tr w:rsidR="00531CC7" w:rsidRPr="00543720" w14:paraId="126AD7A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066282" w14:textId="1B945553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 Gymnastics Club</w:t>
            </w:r>
          </w:p>
        </w:tc>
        <w:tc>
          <w:tcPr>
            <w:tcW w:w="1438" w:type="pct"/>
            <w:vAlign w:val="bottom"/>
          </w:tcPr>
          <w:p w14:paraId="51FDD896" w14:textId="46F7C066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</w:t>
            </w:r>
          </w:p>
        </w:tc>
      </w:tr>
      <w:tr w:rsidR="00531CC7" w:rsidRPr="00543720" w14:paraId="79F7EFE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7DFB706" w14:textId="008B95F5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 Gymnastics Club Inc</w:t>
            </w:r>
          </w:p>
        </w:tc>
        <w:tc>
          <w:tcPr>
            <w:tcW w:w="1438" w:type="pct"/>
            <w:vAlign w:val="bottom"/>
          </w:tcPr>
          <w:p w14:paraId="4C7D321A" w14:textId="766ACABC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</w:t>
            </w:r>
          </w:p>
        </w:tc>
      </w:tr>
      <w:tr w:rsidR="00E33925" w:rsidRPr="00543720" w14:paraId="3547DFC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1F5794" w14:textId="61CD92A8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Lockwood Crest Pty Ltd T/as PIT Gymnastics</w:t>
            </w:r>
          </w:p>
        </w:tc>
        <w:tc>
          <w:tcPr>
            <w:tcW w:w="1438" w:type="pct"/>
            <w:vAlign w:val="bottom"/>
          </w:tcPr>
          <w:p w14:paraId="6B6FA633" w14:textId="4544816F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MILL PARK</w:t>
            </w:r>
          </w:p>
        </w:tc>
      </w:tr>
      <w:tr w:rsidR="00E33925" w:rsidRPr="00543720" w14:paraId="7D848F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79A1BD" w14:textId="48683BDE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Lowcock Family Holdings</w:t>
            </w:r>
          </w:p>
        </w:tc>
        <w:tc>
          <w:tcPr>
            <w:tcW w:w="1438" w:type="pct"/>
            <w:vAlign w:val="bottom"/>
          </w:tcPr>
          <w:p w14:paraId="493E7E6A" w14:textId="7BF228E1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NORTH ALBURY</w:t>
            </w:r>
          </w:p>
        </w:tc>
      </w:tr>
      <w:tr w:rsidR="00E33925" w:rsidRPr="00543720" w14:paraId="5F269D5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F7132C5" w14:textId="2C6561DE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Macleod YMCA</w:t>
            </w:r>
          </w:p>
        </w:tc>
        <w:tc>
          <w:tcPr>
            <w:tcW w:w="1438" w:type="pct"/>
            <w:vAlign w:val="bottom"/>
          </w:tcPr>
          <w:p w14:paraId="24B56D16" w14:textId="41808EC6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MACLEOD</w:t>
            </w:r>
          </w:p>
        </w:tc>
      </w:tr>
      <w:tr w:rsidR="00531CC7" w:rsidRPr="00543720" w14:paraId="3BB2239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BA5BD0" w14:textId="1B1A896B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Maffra Gymnastic Club</w:t>
            </w:r>
          </w:p>
        </w:tc>
        <w:tc>
          <w:tcPr>
            <w:tcW w:w="1438" w:type="pct"/>
            <w:vAlign w:val="bottom"/>
          </w:tcPr>
          <w:p w14:paraId="036102B9" w14:textId="4E3F0713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Maffra</w:t>
            </w:r>
          </w:p>
        </w:tc>
      </w:tr>
      <w:tr w:rsidR="00531CC7" w:rsidRPr="00543720" w14:paraId="3DE4DCB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0CFE8D" w14:textId="73414717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Mansfield Gymnastics Club</w:t>
            </w:r>
          </w:p>
        </w:tc>
        <w:tc>
          <w:tcPr>
            <w:tcW w:w="1438" w:type="pct"/>
            <w:vAlign w:val="bottom"/>
          </w:tcPr>
          <w:p w14:paraId="598E29C2" w14:textId="0A48E1FA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Mansfield</w:t>
            </w:r>
          </w:p>
        </w:tc>
      </w:tr>
      <w:tr w:rsidR="00531CC7" w:rsidRPr="00543720" w14:paraId="163F390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F3CE71" w14:textId="155F64E6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 Gymnastics Centre</w:t>
            </w:r>
          </w:p>
        </w:tc>
        <w:tc>
          <w:tcPr>
            <w:tcW w:w="1438" w:type="pct"/>
            <w:vAlign w:val="bottom"/>
          </w:tcPr>
          <w:p w14:paraId="174391DB" w14:textId="4D5D3B4B" w:rsidR="00531CC7" w:rsidRPr="00543720" w:rsidRDefault="00922F8D" w:rsidP="00531CC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Red Cliffs</w:t>
            </w:r>
          </w:p>
        </w:tc>
      </w:tr>
      <w:tr w:rsidR="00531CC7" w:rsidRPr="00543720" w14:paraId="74BBDBC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E4A8E5D" w14:textId="1CBDBA06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Mordialloc Community Centre</w:t>
            </w:r>
          </w:p>
        </w:tc>
        <w:tc>
          <w:tcPr>
            <w:tcW w:w="1438" w:type="pct"/>
            <w:vAlign w:val="bottom"/>
          </w:tcPr>
          <w:p w14:paraId="6D446AA3" w14:textId="5C944385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Parkdale</w:t>
            </w:r>
          </w:p>
        </w:tc>
      </w:tr>
      <w:tr w:rsidR="00531CC7" w:rsidRPr="00543720" w14:paraId="4A29DD2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844B553" w14:textId="7D86086D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 Youth Club Inc. Tas Myc Gymnastics</w:t>
            </w:r>
          </w:p>
        </w:tc>
        <w:tc>
          <w:tcPr>
            <w:tcW w:w="1438" w:type="pct"/>
            <w:vAlign w:val="bottom"/>
          </w:tcPr>
          <w:p w14:paraId="5EED2178" w14:textId="4834230D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</w:t>
            </w:r>
          </w:p>
        </w:tc>
      </w:tr>
      <w:tr w:rsidR="00531CC7" w:rsidRPr="00543720" w14:paraId="642EA98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282DCC3" w14:textId="1BD56CAF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Natimuk And District Gymnastics Club</w:t>
            </w:r>
          </w:p>
        </w:tc>
        <w:tc>
          <w:tcPr>
            <w:tcW w:w="1438" w:type="pct"/>
            <w:vAlign w:val="bottom"/>
          </w:tcPr>
          <w:p w14:paraId="215C1216" w14:textId="3FE7FB4C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Natimuk</w:t>
            </w:r>
          </w:p>
        </w:tc>
      </w:tr>
      <w:tr w:rsidR="00531CC7" w:rsidRPr="00543720" w14:paraId="2A339EF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7F9C1CE" w14:textId="440856F5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Niddrie Gymnastics</w:t>
            </w:r>
          </w:p>
        </w:tc>
        <w:tc>
          <w:tcPr>
            <w:tcW w:w="1438" w:type="pct"/>
            <w:vAlign w:val="bottom"/>
          </w:tcPr>
          <w:p w14:paraId="638CC377" w14:textId="1172FED8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Essendon Fields</w:t>
            </w:r>
          </w:p>
        </w:tc>
      </w:tr>
      <w:tr w:rsidR="00531CC7" w:rsidRPr="00543720" w14:paraId="5C5F109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9BAED46" w14:textId="28F5E3EB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Nunawading Gymnastics </w:t>
            </w:r>
            <w:r w:rsidR="00361CA7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Sports Club</w:t>
            </w:r>
          </w:p>
        </w:tc>
        <w:tc>
          <w:tcPr>
            <w:tcW w:w="1438" w:type="pct"/>
            <w:vAlign w:val="bottom"/>
          </w:tcPr>
          <w:p w14:paraId="632D4FE6" w14:textId="76AA0557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Nunawading</w:t>
            </w:r>
          </w:p>
        </w:tc>
      </w:tr>
      <w:tr w:rsidR="00531CC7" w:rsidRPr="00543720" w14:paraId="6352AC2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4D4A9F" w14:textId="3951D51F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Palmer's Gym</w:t>
            </w:r>
          </w:p>
        </w:tc>
        <w:tc>
          <w:tcPr>
            <w:tcW w:w="1438" w:type="pct"/>
            <w:vAlign w:val="bottom"/>
          </w:tcPr>
          <w:p w14:paraId="3434A961" w14:textId="5FB01826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</w:t>
            </w:r>
          </w:p>
        </w:tc>
      </w:tr>
      <w:tr w:rsidR="00E33925" w:rsidRPr="00543720" w14:paraId="245A4FF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FBB804" w14:textId="7D2CB75C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Pulse Gymnastics</w:t>
            </w:r>
          </w:p>
        </w:tc>
        <w:tc>
          <w:tcPr>
            <w:tcW w:w="1438" w:type="pct"/>
            <w:vAlign w:val="bottom"/>
          </w:tcPr>
          <w:p w14:paraId="4DCF4A18" w14:textId="6DB2BDEA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EPPING</w:t>
            </w:r>
          </w:p>
        </w:tc>
      </w:tr>
      <w:tr w:rsidR="00531CC7" w:rsidRPr="00543720" w14:paraId="3089435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65E85B" w14:textId="415E6A7C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Reach Gymnastics Club</w:t>
            </w:r>
          </w:p>
        </w:tc>
        <w:tc>
          <w:tcPr>
            <w:tcW w:w="1438" w:type="pct"/>
            <w:vAlign w:val="bottom"/>
          </w:tcPr>
          <w:p w14:paraId="498FE677" w14:textId="3F6D794A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531CC7" w:rsidRPr="00543720" w14:paraId="6B0CAAC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71CDFC" w14:textId="645F776C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Skylark Sports</w:t>
            </w:r>
          </w:p>
        </w:tc>
        <w:tc>
          <w:tcPr>
            <w:tcW w:w="1438" w:type="pct"/>
            <w:vAlign w:val="bottom"/>
          </w:tcPr>
          <w:p w14:paraId="7FF81363" w14:textId="5BC08506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Waverley</w:t>
            </w:r>
          </w:p>
        </w:tc>
      </w:tr>
      <w:tr w:rsidR="00531CC7" w:rsidRPr="00543720" w14:paraId="17FCA0A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2E776B" w14:textId="235036BF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Stawell Gymnastics Club Inc</w:t>
            </w:r>
          </w:p>
        </w:tc>
        <w:tc>
          <w:tcPr>
            <w:tcW w:w="1438" w:type="pct"/>
            <w:vAlign w:val="bottom"/>
          </w:tcPr>
          <w:p w14:paraId="05A7F8B3" w14:textId="5BEF4982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Stawell</w:t>
            </w:r>
          </w:p>
        </w:tc>
      </w:tr>
      <w:tr w:rsidR="00531CC7" w:rsidRPr="00543720" w14:paraId="46E7E29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E93200" w14:textId="15957D49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Summersalt Gymnastics</w:t>
            </w:r>
          </w:p>
        </w:tc>
        <w:tc>
          <w:tcPr>
            <w:tcW w:w="1438" w:type="pct"/>
            <w:vAlign w:val="bottom"/>
          </w:tcPr>
          <w:p w14:paraId="423002CA" w14:textId="078F4538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Wonthaggi</w:t>
            </w:r>
          </w:p>
        </w:tc>
      </w:tr>
      <w:tr w:rsidR="00531CC7" w:rsidRPr="00543720" w14:paraId="3D32961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A72B10" w14:textId="422F8329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 Gymnastic College</w:t>
            </w:r>
          </w:p>
        </w:tc>
        <w:tc>
          <w:tcPr>
            <w:tcW w:w="1438" w:type="pct"/>
            <w:vAlign w:val="bottom"/>
          </w:tcPr>
          <w:p w14:paraId="242BBE5C" w14:textId="0C5D6CBD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531CC7" w:rsidRPr="00543720" w14:paraId="61D6F40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4FADFF" w14:textId="510A34DD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Swan Hill Gymnastics Club Inc</w:t>
            </w:r>
          </w:p>
        </w:tc>
        <w:tc>
          <w:tcPr>
            <w:tcW w:w="1438" w:type="pct"/>
            <w:vAlign w:val="bottom"/>
          </w:tcPr>
          <w:p w14:paraId="69D314EF" w14:textId="41355DBB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Swan Hill</w:t>
            </w:r>
          </w:p>
        </w:tc>
      </w:tr>
      <w:tr w:rsidR="00E33925" w:rsidRPr="00543720" w14:paraId="4C3975D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F73A20" w14:textId="5FCDA971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Team Adrenalin</w:t>
            </w:r>
          </w:p>
        </w:tc>
        <w:tc>
          <w:tcPr>
            <w:tcW w:w="1438" w:type="pct"/>
            <w:vAlign w:val="bottom"/>
          </w:tcPr>
          <w:p w14:paraId="0C7DABEE" w14:textId="61A7073D" w:rsidR="00E33925" w:rsidRPr="00E33925" w:rsidRDefault="00E33925" w:rsidP="00E33925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33925">
              <w:rPr>
                <w:rFonts w:ascii="Poppins" w:hAnsi="Poppins" w:cs="Poppins"/>
                <w:color w:val="000000"/>
              </w:rPr>
              <w:t>FOOTSCRAY</w:t>
            </w:r>
          </w:p>
        </w:tc>
      </w:tr>
      <w:tr w:rsidR="00531CC7" w:rsidRPr="00543720" w14:paraId="06EA91A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694385" w14:textId="2CE26F5A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Trrc Creations Pty Ltd Trading </w:t>
            </w:r>
            <w:r w:rsidR="00361CA7" w:rsidRPr="00543720">
              <w:rPr>
                <w:rFonts w:ascii="Poppins" w:hAnsi="Poppins" w:cs="Poppins"/>
                <w:color w:val="000000"/>
              </w:rPr>
              <w:t>as</w:t>
            </w:r>
            <w:r w:rsidRPr="00543720">
              <w:rPr>
                <w:rFonts w:ascii="Poppins" w:hAnsi="Poppins" w:cs="Poppins"/>
                <w:color w:val="000000"/>
              </w:rPr>
              <w:t xml:space="preserve"> Peninsula Gymnastics</w:t>
            </w:r>
          </w:p>
        </w:tc>
        <w:tc>
          <w:tcPr>
            <w:tcW w:w="1438" w:type="pct"/>
            <w:vAlign w:val="bottom"/>
          </w:tcPr>
          <w:p w14:paraId="7250200D" w14:textId="4B269D30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Rosebud</w:t>
            </w:r>
          </w:p>
        </w:tc>
      </w:tr>
      <w:tr w:rsidR="00531CC7" w:rsidRPr="00543720" w14:paraId="2D86178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55DC2B7" w14:textId="0EF153DA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Twisters Gymnastics Club</w:t>
            </w:r>
          </w:p>
        </w:tc>
        <w:tc>
          <w:tcPr>
            <w:tcW w:w="1438" w:type="pct"/>
            <w:vAlign w:val="bottom"/>
          </w:tcPr>
          <w:p w14:paraId="4903B00F" w14:textId="08C72FA0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Northcote</w:t>
            </w:r>
          </w:p>
        </w:tc>
      </w:tr>
      <w:tr w:rsidR="00E33925" w:rsidRPr="00543720" w14:paraId="25D894D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EC3C846" w14:textId="775A601F" w:rsidR="00E33925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Warragul Gymnastic Club</w:t>
            </w:r>
          </w:p>
        </w:tc>
        <w:tc>
          <w:tcPr>
            <w:tcW w:w="1438" w:type="pct"/>
            <w:vAlign w:val="bottom"/>
          </w:tcPr>
          <w:p w14:paraId="67E70C87" w14:textId="51063CE1" w:rsidR="00E33925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WARRAGUL</w:t>
            </w:r>
          </w:p>
        </w:tc>
      </w:tr>
      <w:tr w:rsidR="00531CC7" w:rsidRPr="00543720" w14:paraId="47768EB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3AEC093" w14:textId="6E4C8DD2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Waverley Gymnastics Centre</w:t>
            </w:r>
          </w:p>
        </w:tc>
        <w:tc>
          <w:tcPr>
            <w:tcW w:w="1438" w:type="pct"/>
            <w:vAlign w:val="bottom"/>
          </w:tcPr>
          <w:p w14:paraId="621E8238" w14:textId="60D2F3FD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Oakleigh</w:t>
            </w:r>
          </w:p>
        </w:tc>
      </w:tr>
      <w:tr w:rsidR="00531CC7" w:rsidRPr="00543720" w14:paraId="4571535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BB6AF3" w14:textId="1AE3DC41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 Gymnastics Club</w:t>
            </w:r>
          </w:p>
        </w:tc>
        <w:tc>
          <w:tcPr>
            <w:tcW w:w="1438" w:type="pct"/>
            <w:vAlign w:val="bottom"/>
          </w:tcPr>
          <w:p w14:paraId="4B02CCA3" w14:textId="4256A142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531CC7" w:rsidRPr="00543720" w14:paraId="69B40E9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EB7504B" w14:textId="7D97877F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City Gymnastics</w:t>
            </w:r>
          </w:p>
        </w:tc>
        <w:tc>
          <w:tcPr>
            <w:tcW w:w="1438" w:type="pct"/>
            <w:vAlign w:val="bottom"/>
          </w:tcPr>
          <w:p w14:paraId="399023A4" w14:textId="6C2BCFEE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  <w:tr w:rsidR="00531CC7" w:rsidRPr="00543720" w14:paraId="235C324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975EAF" w14:textId="549F4F34" w:rsidR="00531CC7" w:rsidRPr="00543720" w:rsidRDefault="00361CA7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YMCA</w:t>
            </w:r>
            <w:r w:rsidR="00922F8D" w:rsidRPr="00543720">
              <w:rPr>
                <w:rFonts w:ascii="Poppins" w:hAnsi="Poppins" w:cs="Poppins"/>
                <w:color w:val="000000"/>
              </w:rPr>
              <w:t xml:space="preserve"> Geelong Inc</w:t>
            </w:r>
          </w:p>
        </w:tc>
        <w:tc>
          <w:tcPr>
            <w:tcW w:w="1438" w:type="pct"/>
            <w:vAlign w:val="bottom"/>
          </w:tcPr>
          <w:p w14:paraId="291846AD" w14:textId="21AFA2D7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Newtown</w:t>
            </w:r>
          </w:p>
        </w:tc>
      </w:tr>
      <w:tr w:rsidR="00531CC7" w:rsidRPr="00543720" w14:paraId="43419EF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A9BC8C" w14:textId="7D5567BE" w:rsidR="00531CC7" w:rsidRPr="00543720" w:rsidRDefault="00361CA7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YMCA</w:t>
            </w:r>
            <w:r w:rsidRPr="00543720">
              <w:rPr>
                <w:rFonts w:ascii="Poppins" w:hAnsi="Poppins" w:cs="Poppins"/>
                <w:color w:val="000000"/>
              </w:rPr>
              <w:t xml:space="preserve"> </w:t>
            </w:r>
            <w:r w:rsidR="00922F8D" w:rsidRPr="00543720">
              <w:rPr>
                <w:rFonts w:ascii="Poppins" w:hAnsi="Poppins" w:cs="Poppins"/>
                <w:color w:val="000000"/>
              </w:rPr>
              <w:t>Phillip Island Leisure Centre</w:t>
            </w:r>
          </w:p>
        </w:tc>
        <w:tc>
          <w:tcPr>
            <w:tcW w:w="1438" w:type="pct"/>
            <w:vAlign w:val="bottom"/>
          </w:tcPr>
          <w:p w14:paraId="31B33694" w14:textId="5811CE36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Cowes</w:t>
            </w:r>
          </w:p>
        </w:tc>
      </w:tr>
      <w:tr w:rsidR="00531CC7" w:rsidRPr="00543720" w14:paraId="158CD6D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D0FAD96" w14:textId="6E779F5A" w:rsidR="00531CC7" w:rsidRPr="00543720" w:rsidRDefault="00361CA7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YMCA</w:t>
            </w:r>
            <w:r w:rsidRPr="00543720">
              <w:rPr>
                <w:rFonts w:ascii="Poppins" w:hAnsi="Poppins" w:cs="Poppins"/>
                <w:color w:val="000000"/>
              </w:rPr>
              <w:t xml:space="preserve"> </w:t>
            </w:r>
            <w:r w:rsidR="00922F8D" w:rsidRPr="00543720">
              <w:rPr>
                <w:rFonts w:ascii="Poppins" w:hAnsi="Poppins" w:cs="Poppins"/>
                <w:color w:val="000000"/>
              </w:rPr>
              <w:t>Victoria - Moonee Valley Gymnastics</w:t>
            </w:r>
          </w:p>
        </w:tc>
        <w:tc>
          <w:tcPr>
            <w:tcW w:w="1438" w:type="pct"/>
            <w:vAlign w:val="bottom"/>
          </w:tcPr>
          <w:p w14:paraId="2D82FF67" w14:textId="3B8B3731" w:rsidR="00531CC7" w:rsidRPr="00543720" w:rsidRDefault="00922F8D" w:rsidP="00531CC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Essendon</w:t>
            </w:r>
          </w:p>
        </w:tc>
      </w:tr>
    </w:tbl>
    <w:p w14:paraId="79922832" w14:textId="0356ADFC" w:rsidR="00475BA5" w:rsidRPr="00543720" w:rsidRDefault="00922F8D" w:rsidP="00F905A8">
      <w:pPr>
        <w:pStyle w:val="Heading2"/>
        <w:rPr>
          <w:rFonts w:cs="Poppins"/>
        </w:rPr>
      </w:pPr>
      <w:bookmarkStart w:id="24" w:name="_Toc102550598"/>
      <w:r w:rsidRPr="00543720">
        <w:rPr>
          <w:rFonts w:cs="Poppins"/>
        </w:rPr>
        <w:t>Hockey</w:t>
      </w:r>
      <w:bookmarkEnd w:id="24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575E25" w:rsidRPr="00543720" w14:paraId="619BFD55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0650A64C" w14:textId="1BFF1867" w:rsidR="00575E25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5F086F20" w14:textId="5DBC8397" w:rsidR="00575E25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7B66FC" w:rsidRPr="00543720" w14:paraId="1806C5E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2D8B7D6" w14:textId="05B55F80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Blaze Hockey Club</w:t>
            </w:r>
          </w:p>
        </w:tc>
        <w:tc>
          <w:tcPr>
            <w:tcW w:w="1438" w:type="pct"/>
            <w:vAlign w:val="bottom"/>
          </w:tcPr>
          <w:p w14:paraId="3F115C17" w14:textId="7205C706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Warrenheip</w:t>
            </w:r>
          </w:p>
        </w:tc>
      </w:tr>
      <w:tr w:rsidR="007B66FC" w:rsidRPr="00543720" w14:paraId="12F939B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E3302B" w14:textId="2994C412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 Senjuns Hockey Club</w:t>
            </w:r>
          </w:p>
        </w:tc>
        <w:tc>
          <w:tcPr>
            <w:tcW w:w="1438" w:type="pct"/>
            <w:vAlign w:val="bottom"/>
          </w:tcPr>
          <w:p w14:paraId="64BBC81F" w14:textId="7441E3F6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</w:t>
            </w:r>
          </w:p>
        </w:tc>
      </w:tr>
      <w:tr w:rsidR="007B66FC" w:rsidRPr="00543720" w14:paraId="7FF3017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E26C20A" w14:textId="298BD761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Bobcats Hockey Club</w:t>
            </w:r>
          </w:p>
        </w:tc>
        <w:tc>
          <w:tcPr>
            <w:tcW w:w="1438" w:type="pct"/>
            <w:vAlign w:val="bottom"/>
          </w:tcPr>
          <w:p w14:paraId="2FEF072C" w14:textId="45DD693F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Cardigan Village</w:t>
            </w:r>
          </w:p>
        </w:tc>
      </w:tr>
      <w:tr w:rsidR="007B66FC" w:rsidRPr="00543720" w14:paraId="3DD5704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8C344F" w14:textId="685252FC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 Kew Hockey Club</w:t>
            </w:r>
          </w:p>
        </w:tc>
        <w:tc>
          <w:tcPr>
            <w:tcW w:w="1438" w:type="pct"/>
            <w:vAlign w:val="bottom"/>
          </w:tcPr>
          <w:p w14:paraId="25BF7AC4" w14:textId="5E52031E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</w:t>
            </w:r>
          </w:p>
        </w:tc>
      </w:tr>
      <w:tr w:rsidR="007B66FC" w:rsidRPr="00543720" w14:paraId="649EB2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41C4D6" w14:textId="5BB130DD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 Kew Hockey Club Incorporated</w:t>
            </w:r>
          </w:p>
        </w:tc>
        <w:tc>
          <w:tcPr>
            <w:tcW w:w="1438" w:type="pct"/>
            <w:vAlign w:val="bottom"/>
          </w:tcPr>
          <w:p w14:paraId="36292C8B" w14:textId="6FAFBC6D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Mont Albert North</w:t>
            </w:r>
          </w:p>
        </w:tc>
      </w:tr>
      <w:tr w:rsidR="007B66FC" w:rsidRPr="00543720" w14:paraId="136D952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2FE8F3" w14:textId="02774461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Brunswick Hockey Club</w:t>
            </w:r>
          </w:p>
        </w:tc>
        <w:tc>
          <w:tcPr>
            <w:tcW w:w="1438" w:type="pct"/>
            <w:vAlign w:val="bottom"/>
          </w:tcPr>
          <w:p w14:paraId="44087497" w14:textId="36B0DAF5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Brunswick</w:t>
            </w:r>
          </w:p>
        </w:tc>
      </w:tr>
      <w:tr w:rsidR="007B66FC" w:rsidRPr="00543720" w14:paraId="5D269B7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E00D4C2" w14:textId="00A35B67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Caroline Springs Hockey Club</w:t>
            </w:r>
          </w:p>
        </w:tc>
        <w:tc>
          <w:tcPr>
            <w:tcW w:w="1438" w:type="pct"/>
            <w:vAlign w:val="bottom"/>
          </w:tcPr>
          <w:p w14:paraId="30EF0885" w14:textId="1F6980F0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Cobblebank</w:t>
            </w:r>
          </w:p>
        </w:tc>
      </w:tr>
      <w:tr w:rsidR="007B66FC" w:rsidRPr="00543720" w14:paraId="643F746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D2763E6" w14:textId="7319E985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Corangamite Hockey Club Inc</w:t>
            </w:r>
          </w:p>
        </w:tc>
        <w:tc>
          <w:tcPr>
            <w:tcW w:w="1438" w:type="pct"/>
            <w:vAlign w:val="bottom"/>
          </w:tcPr>
          <w:p w14:paraId="5B303A75" w14:textId="2C6CD93E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Camperdown</w:t>
            </w:r>
          </w:p>
        </w:tc>
      </w:tr>
      <w:tr w:rsidR="007B66FC" w:rsidRPr="00543720" w14:paraId="662391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1620582" w14:textId="5F4BE06A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 Falcons Hockey Club</w:t>
            </w:r>
          </w:p>
        </w:tc>
        <w:tc>
          <w:tcPr>
            <w:tcW w:w="1438" w:type="pct"/>
            <w:vAlign w:val="bottom"/>
          </w:tcPr>
          <w:p w14:paraId="587A47DB" w14:textId="30E3A2CE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7B66FC" w:rsidRPr="00543720" w14:paraId="17F2457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9849A6" w14:textId="44F7DC2D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Croydon Ranges Hockey Club</w:t>
            </w:r>
          </w:p>
        </w:tc>
        <w:tc>
          <w:tcPr>
            <w:tcW w:w="1438" w:type="pct"/>
            <w:vAlign w:val="bottom"/>
          </w:tcPr>
          <w:p w14:paraId="564E6129" w14:textId="239BA229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</w:t>
            </w:r>
          </w:p>
        </w:tc>
      </w:tr>
      <w:tr w:rsidR="007B66FC" w:rsidRPr="00543720" w14:paraId="454800A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601C28" w14:textId="7A2E1162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Dimboola Hockey Club</w:t>
            </w:r>
          </w:p>
        </w:tc>
        <w:tc>
          <w:tcPr>
            <w:tcW w:w="1438" w:type="pct"/>
            <w:vAlign w:val="bottom"/>
          </w:tcPr>
          <w:p w14:paraId="36250545" w14:textId="2E8DEC5D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Dimboola</w:t>
            </w:r>
          </w:p>
        </w:tc>
      </w:tr>
      <w:tr w:rsidR="007B66FC" w:rsidRPr="00543720" w14:paraId="2C3931B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4D1526" w14:textId="5235ACC7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Doncaster Hockey Club</w:t>
            </w:r>
          </w:p>
        </w:tc>
        <w:tc>
          <w:tcPr>
            <w:tcW w:w="1438" w:type="pct"/>
            <w:vAlign w:val="bottom"/>
          </w:tcPr>
          <w:p w14:paraId="06314BE5" w14:textId="4E519C80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Donvale</w:t>
            </w:r>
          </w:p>
        </w:tc>
      </w:tr>
      <w:tr w:rsidR="007B66FC" w:rsidRPr="00543720" w14:paraId="228EF54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33E7D5" w14:textId="576613B6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Echuca Moama Hockey Club</w:t>
            </w:r>
          </w:p>
        </w:tc>
        <w:tc>
          <w:tcPr>
            <w:tcW w:w="1438" w:type="pct"/>
            <w:vAlign w:val="bottom"/>
          </w:tcPr>
          <w:p w14:paraId="4751A760" w14:textId="15513944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Echuca</w:t>
            </w:r>
          </w:p>
        </w:tc>
      </w:tr>
      <w:tr w:rsidR="007B66FC" w:rsidRPr="00543720" w14:paraId="0CC86EE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16471BE" w14:textId="757A1E52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Essendon Hockey</w:t>
            </w:r>
          </w:p>
        </w:tc>
        <w:tc>
          <w:tcPr>
            <w:tcW w:w="1438" w:type="pct"/>
            <w:vAlign w:val="bottom"/>
          </w:tcPr>
          <w:p w14:paraId="656C74C4" w14:textId="7993A85D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Ascot Vale</w:t>
            </w:r>
          </w:p>
        </w:tc>
      </w:tr>
      <w:tr w:rsidR="007B66FC" w:rsidRPr="00543720" w14:paraId="63CB351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5261E5" w14:textId="3FBAC148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Hockey Club</w:t>
            </w:r>
          </w:p>
        </w:tc>
        <w:tc>
          <w:tcPr>
            <w:tcW w:w="1438" w:type="pct"/>
            <w:vAlign w:val="bottom"/>
          </w:tcPr>
          <w:p w14:paraId="73822B7C" w14:textId="5C567C9C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7B66FC" w:rsidRPr="00543720" w14:paraId="73CE1E1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BFF9E4" w14:textId="3A43E89E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Greensborough Hockey Club</w:t>
            </w:r>
          </w:p>
        </w:tc>
        <w:tc>
          <w:tcPr>
            <w:tcW w:w="1438" w:type="pct"/>
            <w:vAlign w:val="bottom"/>
          </w:tcPr>
          <w:p w14:paraId="30E24718" w14:textId="5CA22CF8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Diamond Creek</w:t>
            </w:r>
          </w:p>
        </w:tc>
      </w:tr>
      <w:tr w:rsidR="007B66FC" w:rsidRPr="00543720" w14:paraId="40FB51F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651EF0" w14:textId="3510E94E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Horsham Hockey Club</w:t>
            </w:r>
          </w:p>
        </w:tc>
        <w:tc>
          <w:tcPr>
            <w:tcW w:w="1438" w:type="pct"/>
            <w:vAlign w:val="bottom"/>
          </w:tcPr>
          <w:p w14:paraId="5360BB39" w14:textId="124D3F79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Horsham</w:t>
            </w:r>
          </w:p>
        </w:tc>
      </w:tr>
      <w:tr w:rsidR="00997CA7" w:rsidRPr="00543720" w14:paraId="1B41AC4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5B0E2F" w14:textId="73067085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Hockey Albury Wodonga</w:t>
            </w:r>
          </w:p>
        </w:tc>
        <w:tc>
          <w:tcPr>
            <w:tcW w:w="1438" w:type="pct"/>
            <w:vAlign w:val="bottom"/>
          </w:tcPr>
          <w:p w14:paraId="283BDAB2" w14:textId="47ED3B3D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EAST ALBURY</w:t>
            </w:r>
          </w:p>
        </w:tc>
      </w:tr>
      <w:tr w:rsidR="007B66FC" w:rsidRPr="00543720" w14:paraId="1B7CA91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849640" w14:textId="73AA62DE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Koowinda Hockey Club</w:t>
            </w:r>
          </w:p>
        </w:tc>
        <w:tc>
          <w:tcPr>
            <w:tcW w:w="1438" w:type="pct"/>
            <w:vAlign w:val="bottom"/>
          </w:tcPr>
          <w:p w14:paraId="6D84D217" w14:textId="11382E53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7B66FC" w:rsidRPr="00543720" w14:paraId="058E979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86F2D53" w14:textId="031FBDE9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La Trobe University Hockey Club</w:t>
            </w:r>
          </w:p>
        </w:tc>
        <w:tc>
          <w:tcPr>
            <w:tcW w:w="1438" w:type="pct"/>
            <w:vAlign w:val="bottom"/>
          </w:tcPr>
          <w:p w14:paraId="7C2A8072" w14:textId="70AB346D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Kingsbury</w:t>
            </w:r>
          </w:p>
        </w:tc>
      </w:tr>
      <w:tr w:rsidR="00997CA7" w:rsidRPr="00543720" w14:paraId="556120C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6D76CF" w14:textId="71CCAAD0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Maffra Hockey Club</w:t>
            </w:r>
          </w:p>
        </w:tc>
        <w:tc>
          <w:tcPr>
            <w:tcW w:w="1438" w:type="pct"/>
            <w:vAlign w:val="bottom"/>
          </w:tcPr>
          <w:p w14:paraId="6073CBDF" w14:textId="3A69396C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SALE</w:t>
            </w:r>
          </w:p>
        </w:tc>
      </w:tr>
      <w:tr w:rsidR="007B66FC" w:rsidRPr="00543720" w14:paraId="541A26D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595CC8" w14:textId="5C3D0CB9" w:rsidR="007B66FC" w:rsidRPr="00543720" w:rsidRDefault="00361CA7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>
              <w:rPr>
                <w:rFonts w:ascii="Poppins" w:hAnsi="Poppins" w:cs="Poppins"/>
                <w:color w:val="000000"/>
              </w:rPr>
              <w:t>MCC</w:t>
            </w:r>
            <w:r w:rsidR="00922F8D" w:rsidRPr="00543720">
              <w:rPr>
                <w:rFonts w:ascii="Poppins" w:hAnsi="Poppins" w:cs="Poppins"/>
                <w:color w:val="000000"/>
              </w:rPr>
              <w:t xml:space="preserve"> Hockey Section Inc</w:t>
            </w:r>
          </w:p>
        </w:tc>
        <w:tc>
          <w:tcPr>
            <w:tcW w:w="1438" w:type="pct"/>
            <w:vAlign w:val="bottom"/>
          </w:tcPr>
          <w:p w14:paraId="61494CF4" w14:textId="12F9A92C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South Yarra</w:t>
            </w:r>
          </w:p>
        </w:tc>
      </w:tr>
      <w:tr w:rsidR="007B66FC" w:rsidRPr="00543720" w14:paraId="7BE7CB9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51367E" w14:textId="1DA5C9B0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Hockey Club</w:t>
            </w:r>
          </w:p>
        </w:tc>
        <w:tc>
          <w:tcPr>
            <w:tcW w:w="1438" w:type="pct"/>
            <w:vAlign w:val="bottom"/>
          </w:tcPr>
          <w:p w14:paraId="68A42336" w14:textId="6A6278A6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Melton</w:t>
            </w:r>
          </w:p>
        </w:tc>
      </w:tr>
      <w:tr w:rsidR="007B66FC" w:rsidRPr="00543720" w14:paraId="1C8FBCD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67A8587" w14:textId="57B7B428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Mentone Hockey Club</w:t>
            </w:r>
          </w:p>
        </w:tc>
        <w:tc>
          <w:tcPr>
            <w:tcW w:w="1438" w:type="pct"/>
            <w:vAlign w:val="bottom"/>
          </w:tcPr>
          <w:p w14:paraId="25613089" w14:textId="0BF52E37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Parkdale</w:t>
            </w:r>
          </w:p>
        </w:tc>
      </w:tr>
      <w:tr w:rsidR="007B66FC" w:rsidRPr="00543720" w14:paraId="58C555B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8B29D8" w14:textId="48A32665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 Wanderers Hockey Club</w:t>
            </w:r>
          </w:p>
        </w:tc>
        <w:tc>
          <w:tcPr>
            <w:tcW w:w="1438" w:type="pct"/>
            <w:vAlign w:val="bottom"/>
          </w:tcPr>
          <w:p w14:paraId="29D12D58" w14:textId="73477924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7B66FC" w:rsidRPr="00543720" w14:paraId="2AAC0E2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5756781" w14:textId="38FB1C21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 Peninsula Hockey Club</w:t>
            </w:r>
          </w:p>
        </w:tc>
        <w:tc>
          <w:tcPr>
            <w:tcW w:w="1438" w:type="pct"/>
            <w:vAlign w:val="bottom"/>
          </w:tcPr>
          <w:p w14:paraId="2410918A" w14:textId="19863298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Seaford</w:t>
            </w:r>
          </w:p>
        </w:tc>
      </w:tr>
      <w:tr w:rsidR="007B66FC" w:rsidRPr="00543720" w14:paraId="5DBD836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5A8091F" w14:textId="2AAF8153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Nagle Hockey Club</w:t>
            </w:r>
          </w:p>
        </w:tc>
        <w:tc>
          <w:tcPr>
            <w:tcW w:w="1438" w:type="pct"/>
            <w:vAlign w:val="bottom"/>
          </w:tcPr>
          <w:p w14:paraId="3A72B604" w14:textId="05173FEE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Bairnsdale</w:t>
            </w:r>
          </w:p>
        </w:tc>
      </w:tr>
      <w:tr w:rsidR="007B66FC" w:rsidRPr="00543720" w14:paraId="270EB48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67F3D8" w14:textId="526B3355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Newtown City Hockey Club</w:t>
            </w:r>
          </w:p>
        </w:tc>
        <w:tc>
          <w:tcPr>
            <w:tcW w:w="1438" w:type="pct"/>
            <w:vAlign w:val="bottom"/>
          </w:tcPr>
          <w:p w14:paraId="110279FE" w14:textId="2B809FDD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</w:t>
            </w:r>
          </w:p>
        </w:tc>
      </w:tr>
      <w:tr w:rsidR="007B66FC" w:rsidRPr="00543720" w14:paraId="275B4C1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A3176A9" w14:textId="0C5C07A5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Orbost Hockey Club</w:t>
            </w:r>
          </w:p>
        </w:tc>
        <w:tc>
          <w:tcPr>
            <w:tcW w:w="1438" w:type="pct"/>
            <w:vAlign w:val="bottom"/>
          </w:tcPr>
          <w:p w14:paraId="56A231BF" w14:textId="65023606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Orbost</w:t>
            </w:r>
          </w:p>
        </w:tc>
      </w:tr>
      <w:tr w:rsidR="007B66FC" w:rsidRPr="00543720" w14:paraId="04E15AA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8226A7" w14:textId="383A288B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Pegs Hockey Club</w:t>
            </w:r>
          </w:p>
        </w:tc>
        <w:tc>
          <w:tcPr>
            <w:tcW w:w="1438" w:type="pct"/>
            <w:vAlign w:val="bottom"/>
          </w:tcPr>
          <w:p w14:paraId="4011C5E3" w14:textId="6352B34D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Footscray</w:t>
            </w:r>
          </w:p>
        </w:tc>
      </w:tr>
      <w:tr w:rsidR="007B66FC" w:rsidRPr="00543720" w14:paraId="648CE02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5E78B3" w14:textId="31EACA26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Powerhouse &amp; St Kilda Districts Hockey Club Inc.</w:t>
            </w:r>
          </w:p>
        </w:tc>
        <w:tc>
          <w:tcPr>
            <w:tcW w:w="1438" w:type="pct"/>
            <w:vAlign w:val="bottom"/>
          </w:tcPr>
          <w:p w14:paraId="47495D4B" w14:textId="6FA2A8C0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St Kilda</w:t>
            </w:r>
          </w:p>
        </w:tc>
      </w:tr>
      <w:tr w:rsidR="007B66FC" w:rsidRPr="00543720" w14:paraId="196D1C3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805D8A" w14:textId="3E0CC169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Sale Hockey Club</w:t>
            </w:r>
          </w:p>
        </w:tc>
        <w:tc>
          <w:tcPr>
            <w:tcW w:w="1438" w:type="pct"/>
            <w:vAlign w:val="bottom"/>
          </w:tcPr>
          <w:p w14:paraId="56912609" w14:textId="52C62FA4" w:rsidR="007B66FC" w:rsidRPr="00543720" w:rsidRDefault="00922F8D" w:rsidP="007B66F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Sale</w:t>
            </w:r>
          </w:p>
        </w:tc>
      </w:tr>
      <w:tr w:rsidR="007B66FC" w:rsidRPr="00543720" w14:paraId="60F9B55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5DF5D35" w14:textId="64A7D6D7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St.Arnaud Hockey Club</w:t>
            </w:r>
          </w:p>
        </w:tc>
        <w:tc>
          <w:tcPr>
            <w:tcW w:w="1438" w:type="pct"/>
            <w:vAlign w:val="bottom"/>
          </w:tcPr>
          <w:p w14:paraId="1507A2B5" w14:textId="608D4BB5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St.Arnaud</w:t>
            </w:r>
            <w:r w:rsidR="00997CA7">
              <w:rPr>
                <w:rFonts w:ascii="Poppins" w:hAnsi="Poppins" w:cs="Poppins"/>
                <w:color w:val="000000"/>
              </w:rPr>
              <w:t xml:space="preserve"> </w:t>
            </w:r>
          </w:p>
        </w:tc>
      </w:tr>
      <w:tr w:rsidR="00997CA7" w:rsidRPr="00543720" w14:paraId="578D76F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B48EF2" w14:textId="577B5858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Strikers Hockey Club</w:t>
            </w:r>
          </w:p>
        </w:tc>
        <w:tc>
          <w:tcPr>
            <w:tcW w:w="1438" w:type="pct"/>
            <w:vAlign w:val="bottom"/>
          </w:tcPr>
          <w:p w14:paraId="06DC96AF" w14:textId="750903D2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7B66FC" w:rsidRPr="00543720" w14:paraId="43F6E28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A368BA7" w14:textId="693B39CD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Sunraysia Hockey Association</w:t>
            </w:r>
          </w:p>
        </w:tc>
        <w:tc>
          <w:tcPr>
            <w:tcW w:w="1438" w:type="pct"/>
            <w:vAlign w:val="bottom"/>
          </w:tcPr>
          <w:p w14:paraId="599854B7" w14:textId="570CF619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7B66FC" w:rsidRPr="00543720" w14:paraId="342BE5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AEE70B2" w14:textId="5A75FA35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Swan Reach</w:t>
            </w:r>
          </w:p>
        </w:tc>
        <w:tc>
          <w:tcPr>
            <w:tcW w:w="1438" w:type="pct"/>
            <w:vAlign w:val="bottom"/>
          </w:tcPr>
          <w:p w14:paraId="686635D4" w14:textId="31886A23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Swan Reach</w:t>
            </w:r>
          </w:p>
        </w:tc>
      </w:tr>
      <w:tr w:rsidR="007B66FC" w:rsidRPr="00543720" w14:paraId="3361697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8AD22B1" w14:textId="4F09DD9F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Toorak East Malvern Hockey Club Inc</w:t>
            </w:r>
          </w:p>
        </w:tc>
        <w:tc>
          <w:tcPr>
            <w:tcW w:w="1438" w:type="pct"/>
            <w:vAlign w:val="bottom"/>
          </w:tcPr>
          <w:p w14:paraId="5518CC46" w14:textId="2470B395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Camberwell</w:t>
            </w:r>
          </w:p>
        </w:tc>
      </w:tr>
      <w:tr w:rsidR="007B66FC" w:rsidRPr="00543720" w14:paraId="50CC1B2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6F45964" w14:textId="0B6235C1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Waratahs Hockey Club Inc</w:t>
            </w:r>
          </w:p>
        </w:tc>
        <w:tc>
          <w:tcPr>
            <w:tcW w:w="1438" w:type="pct"/>
            <w:vAlign w:val="bottom"/>
          </w:tcPr>
          <w:p w14:paraId="6715F7B0" w14:textId="2488C1FA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Gol Gol</w:t>
            </w:r>
          </w:p>
        </w:tc>
      </w:tr>
      <w:tr w:rsidR="007B66FC" w:rsidRPr="00543720" w14:paraId="24B7856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E09E34D" w14:textId="14C8B082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Waverley Hockey Club</w:t>
            </w:r>
          </w:p>
        </w:tc>
        <w:tc>
          <w:tcPr>
            <w:tcW w:w="1438" w:type="pct"/>
            <w:vAlign w:val="bottom"/>
          </w:tcPr>
          <w:p w14:paraId="0C61F318" w14:textId="078238D3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Ashwood</w:t>
            </w:r>
          </w:p>
        </w:tc>
      </w:tr>
      <w:tr w:rsidR="007B66FC" w:rsidRPr="00543720" w14:paraId="5FE3DB8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1E8645" w14:textId="617168B0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 Hockey Club</w:t>
            </w:r>
          </w:p>
        </w:tc>
        <w:tc>
          <w:tcPr>
            <w:tcW w:w="1438" w:type="pct"/>
            <w:vAlign w:val="bottom"/>
          </w:tcPr>
          <w:p w14:paraId="6211CC9F" w14:textId="240583AB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Vale</w:t>
            </w:r>
          </w:p>
        </w:tc>
      </w:tr>
      <w:tr w:rsidR="007B66FC" w:rsidRPr="00543720" w14:paraId="236F273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14D5C12" w14:textId="3FD43C99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West Gippsland Hockey Association Incorporated</w:t>
            </w:r>
          </w:p>
        </w:tc>
        <w:tc>
          <w:tcPr>
            <w:tcW w:w="1438" w:type="pct"/>
            <w:vAlign w:val="bottom"/>
          </w:tcPr>
          <w:p w14:paraId="2FD1EC9E" w14:textId="5947B6E4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Drouin</w:t>
            </w:r>
          </w:p>
        </w:tc>
      </w:tr>
      <w:tr w:rsidR="007B66FC" w:rsidRPr="00543720" w14:paraId="3A14AB5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9AB0808" w14:textId="4B05E5B7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Wimmera Hockey Association</w:t>
            </w:r>
          </w:p>
        </w:tc>
        <w:tc>
          <w:tcPr>
            <w:tcW w:w="1438" w:type="pct"/>
            <w:vAlign w:val="bottom"/>
          </w:tcPr>
          <w:p w14:paraId="615FFA5D" w14:textId="0F773A79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Nhill</w:t>
            </w:r>
          </w:p>
        </w:tc>
      </w:tr>
      <w:tr w:rsidR="007B66FC" w:rsidRPr="00543720" w14:paraId="0F5C6A7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A3104F" w14:textId="7B31E9EA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Hockey Club</w:t>
            </w:r>
          </w:p>
        </w:tc>
        <w:tc>
          <w:tcPr>
            <w:tcW w:w="1438" w:type="pct"/>
            <w:vAlign w:val="bottom"/>
          </w:tcPr>
          <w:p w14:paraId="09B567D1" w14:textId="054969C5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7B66FC" w:rsidRPr="00543720" w14:paraId="2DF1E2A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242598" w14:textId="6C8B0E9B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Wycheproof Narraport Hockey Club</w:t>
            </w:r>
          </w:p>
        </w:tc>
        <w:tc>
          <w:tcPr>
            <w:tcW w:w="1438" w:type="pct"/>
            <w:vAlign w:val="bottom"/>
          </w:tcPr>
          <w:p w14:paraId="38C30DB6" w14:textId="2CC57F33" w:rsidR="007B66FC" w:rsidRPr="00543720" w:rsidRDefault="00922F8D" w:rsidP="007B66F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Wycheproof</w:t>
            </w:r>
          </w:p>
        </w:tc>
      </w:tr>
    </w:tbl>
    <w:p w14:paraId="537D1D93" w14:textId="50C592D8" w:rsidR="002112E8" w:rsidRPr="00543720" w:rsidRDefault="00922F8D" w:rsidP="00433748">
      <w:pPr>
        <w:pStyle w:val="Heading2"/>
        <w:rPr>
          <w:rFonts w:cs="Poppins"/>
        </w:rPr>
      </w:pPr>
      <w:bookmarkStart w:id="25" w:name="_Toc102550599"/>
      <w:r w:rsidRPr="00543720">
        <w:rPr>
          <w:rFonts w:cs="Poppins"/>
        </w:rPr>
        <w:t>Ice Hockey</w:t>
      </w:r>
      <w:bookmarkEnd w:id="25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2112E8" w:rsidRPr="00543720" w14:paraId="5868B623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41C19E2F" w14:textId="61407B78" w:rsidR="002112E8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3BDE40CC" w14:textId="4774E46E" w:rsidR="002112E8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2112E8" w:rsidRPr="00543720" w14:paraId="34620AEC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4420495C" w14:textId="551EC888" w:rsidR="002112E8" w:rsidRPr="00543720" w:rsidRDefault="00922F8D" w:rsidP="002112E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Jets Ice Hockey Club Inc</w:t>
            </w:r>
          </w:p>
        </w:tc>
        <w:tc>
          <w:tcPr>
            <w:tcW w:w="1438" w:type="pct"/>
            <w:vAlign w:val="bottom"/>
          </w:tcPr>
          <w:p w14:paraId="25AB36CD" w14:textId="2C9DEF79" w:rsidR="002112E8" w:rsidRPr="00543720" w:rsidRDefault="00922F8D" w:rsidP="002112E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Oakleigh South</w:t>
            </w:r>
          </w:p>
        </w:tc>
      </w:tr>
    </w:tbl>
    <w:p w14:paraId="66385591" w14:textId="77777777" w:rsidR="003444EC" w:rsidRDefault="003444EC" w:rsidP="004D4CCF">
      <w:pPr>
        <w:pStyle w:val="Heading2"/>
        <w:rPr>
          <w:rFonts w:cs="Poppins"/>
        </w:rPr>
      </w:pPr>
    </w:p>
    <w:p w14:paraId="5FF9D437" w14:textId="77777777" w:rsidR="003444EC" w:rsidRDefault="003444EC">
      <w:pPr>
        <w:spacing w:after="0" w:line="240" w:lineRule="auto"/>
        <w:rPr>
          <w:rFonts w:ascii="Poppins" w:eastAsiaTheme="majorEastAsia" w:hAnsi="Poppins" w:cs="Poppins"/>
          <w:color w:val="EC0089" w:themeColor="accent3"/>
          <w:sz w:val="26"/>
          <w:szCs w:val="26"/>
        </w:rPr>
      </w:pPr>
      <w:r>
        <w:rPr>
          <w:rFonts w:cs="Poppins"/>
        </w:rPr>
        <w:br w:type="page"/>
      </w:r>
    </w:p>
    <w:p w14:paraId="518831B8" w14:textId="1A378BC5" w:rsidR="004D4CCF" w:rsidRPr="00543720" w:rsidRDefault="00922F8D" w:rsidP="004D4CCF">
      <w:pPr>
        <w:pStyle w:val="Heading2"/>
        <w:rPr>
          <w:rFonts w:cs="Poppins"/>
        </w:rPr>
      </w:pPr>
      <w:bookmarkStart w:id="26" w:name="_Toc102550600"/>
      <w:r w:rsidRPr="00543720">
        <w:rPr>
          <w:rFonts w:cs="Poppins"/>
        </w:rPr>
        <w:t>Ice Sports</w:t>
      </w:r>
      <w:bookmarkEnd w:id="26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4D4CCF" w:rsidRPr="00543720" w14:paraId="159A1664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3FB68E86" w14:textId="4D8C89C8" w:rsidR="004D4CCF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59867096" w14:textId="32A9BA0A" w:rsidR="004D4CCF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4D4CCF" w:rsidRPr="00543720" w14:paraId="3E783A21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5359C362" w14:textId="6AB3430D" w:rsidR="004D4CCF" w:rsidRPr="00543720" w:rsidRDefault="00922F8D" w:rsidP="004D4CC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Docklands Demons Ice Racing Club</w:t>
            </w:r>
          </w:p>
        </w:tc>
        <w:tc>
          <w:tcPr>
            <w:tcW w:w="1438" w:type="pct"/>
            <w:vAlign w:val="bottom"/>
          </w:tcPr>
          <w:p w14:paraId="35A96443" w14:textId="41A19336" w:rsidR="004D4CCF" w:rsidRPr="00543720" w:rsidRDefault="00922F8D" w:rsidP="004D4CC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Mccrae</w:t>
            </w:r>
          </w:p>
        </w:tc>
      </w:tr>
      <w:tr w:rsidR="00997CA7" w:rsidRPr="00543720" w14:paraId="1D620623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533D8F65" w14:textId="2C997243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Obrien Icehouse</w:t>
            </w:r>
          </w:p>
        </w:tc>
        <w:tc>
          <w:tcPr>
            <w:tcW w:w="1438" w:type="pct"/>
            <w:vAlign w:val="bottom"/>
          </w:tcPr>
          <w:p w14:paraId="7BB30209" w14:textId="6297C150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DOCKLANDS</w:t>
            </w:r>
          </w:p>
        </w:tc>
      </w:tr>
      <w:tr w:rsidR="00997CA7" w:rsidRPr="00543720" w14:paraId="17181A80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41E67868" w14:textId="3300C882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Olympic Figure Skating Club Inc</w:t>
            </w:r>
          </w:p>
        </w:tc>
        <w:tc>
          <w:tcPr>
            <w:tcW w:w="1438" w:type="pct"/>
            <w:vAlign w:val="bottom"/>
          </w:tcPr>
          <w:p w14:paraId="41A5F796" w14:textId="40777DF3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OAKLEIGH SOUTH</w:t>
            </w:r>
          </w:p>
        </w:tc>
      </w:tr>
      <w:tr w:rsidR="004D4CCF" w:rsidRPr="00543720" w14:paraId="461469C5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255ACB06" w14:textId="440211F7" w:rsidR="004D4CCF" w:rsidRPr="00543720" w:rsidRDefault="00922F8D" w:rsidP="004D4CC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Olympic Ice</w:t>
            </w:r>
            <w:r w:rsidR="00997CA7">
              <w:rPr>
                <w:rFonts w:ascii="Poppins" w:hAnsi="Poppins" w:cs="Poppins"/>
                <w:color w:val="000000"/>
              </w:rPr>
              <w:t xml:space="preserve"> </w:t>
            </w:r>
            <w:r w:rsidRPr="00543720">
              <w:rPr>
                <w:rFonts w:ascii="Poppins" w:hAnsi="Poppins" w:cs="Poppins"/>
                <w:color w:val="000000"/>
              </w:rPr>
              <w:t>Skating Centre</w:t>
            </w:r>
          </w:p>
        </w:tc>
        <w:tc>
          <w:tcPr>
            <w:tcW w:w="1438" w:type="pct"/>
            <w:vAlign w:val="bottom"/>
          </w:tcPr>
          <w:p w14:paraId="272B6026" w14:textId="1F6D5C4D" w:rsidR="004D4CCF" w:rsidRPr="00543720" w:rsidRDefault="00922F8D" w:rsidP="004D4CC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Oakleigh South</w:t>
            </w:r>
          </w:p>
        </w:tc>
      </w:tr>
      <w:tr w:rsidR="004D4CCF" w:rsidRPr="00543720" w14:paraId="4B3768C1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182A8DD9" w14:textId="317FDC78" w:rsidR="004D4CCF" w:rsidRPr="00543720" w:rsidRDefault="00922F8D" w:rsidP="004D4CC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Victorian Synchronized Iceskating Club</w:t>
            </w:r>
          </w:p>
        </w:tc>
        <w:tc>
          <w:tcPr>
            <w:tcW w:w="1438" w:type="pct"/>
            <w:vAlign w:val="bottom"/>
          </w:tcPr>
          <w:p w14:paraId="33908B29" w14:textId="7014CD1D" w:rsidR="004D4CCF" w:rsidRPr="00543720" w:rsidRDefault="00922F8D" w:rsidP="004D4CC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Docklands</w:t>
            </w:r>
          </w:p>
        </w:tc>
      </w:tr>
    </w:tbl>
    <w:p w14:paraId="52CEFFD8" w14:textId="50DB20ED" w:rsidR="002B6F9B" w:rsidRPr="00543720" w:rsidRDefault="00922F8D" w:rsidP="00433748">
      <w:pPr>
        <w:pStyle w:val="Heading2"/>
        <w:rPr>
          <w:rFonts w:cs="Poppins"/>
        </w:rPr>
      </w:pPr>
      <w:bookmarkStart w:id="27" w:name="_Toc102550601"/>
      <w:r w:rsidRPr="00543720">
        <w:rPr>
          <w:rFonts w:cs="Poppins"/>
        </w:rPr>
        <w:t>Indoor Sports</w:t>
      </w:r>
      <w:bookmarkEnd w:id="27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433748" w:rsidRPr="00543720" w14:paraId="70CA75CA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36E7FBB" w14:textId="131CAF91" w:rsidR="0043374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212703D3" w14:textId="53BABA2A" w:rsidR="0043374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BB6EF1" w:rsidRPr="00543720" w14:paraId="0BD9E36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215B2CE" w14:textId="2A176D3C" w:rsidR="00BB6EF1" w:rsidRPr="00543720" w:rsidRDefault="00922F8D" w:rsidP="00BB6EF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Springvale Indoor Sports</w:t>
            </w:r>
          </w:p>
        </w:tc>
        <w:tc>
          <w:tcPr>
            <w:tcW w:w="1438" w:type="pct"/>
            <w:vAlign w:val="bottom"/>
          </w:tcPr>
          <w:p w14:paraId="35795C62" w14:textId="58C546F1" w:rsidR="00BB6EF1" w:rsidRPr="00543720" w:rsidRDefault="00922F8D" w:rsidP="00BB6EF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Springvale South</w:t>
            </w:r>
          </w:p>
        </w:tc>
      </w:tr>
    </w:tbl>
    <w:p w14:paraId="301598BB" w14:textId="51F38112" w:rsidR="00BB6EF1" w:rsidRPr="00543720" w:rsidRDefault="00922F8D" w:rsidP="00BB6EF1">
      <w:pPr>
        <w:pStyle w:val="Heading2"/>
        <w:rPr>
          <w:rFonts w:cs="Poppins"/>
        </w:rPr>
      </w:pPr>
      <w:bookmarkStart w:id="28" w:name="_Toc102550602"/>
      <w:r w:rsidRPr="00543720">
        <w:rPr>
          <w:rFonts w:cs="Poppins"/>
        </w:rPr>
        <w:t>Judo</w:t>
      </w:r>
      <w:bookmarkEnd w:id="28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BB6EF1" w:rsidRPr="00543720" w14:paraId="77B69D42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479101E5" w14:textId="74D56EE5" w:rsidR="00BB6EF1" w:rsidRPr="00997CA7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997CA7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21027E5E" w14:textId="5F89518B" w:rsidR="00BB6EF1" w:rsidRPr="00997CA7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997CA7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997CA7" w:rsidRPr="00543720" w14:paraId="1EC5CBD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D46E74" w14:textId="6161F204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Aspire Judo Inc.</w:t>
            </w:r>
          </w:p>
        </w:tc>
        <w:tc>
          <w:tcPr>
            <w:tcW w:w="1438" w:type="pct"/>
            <w:vAlign w:val="bottom"/>
          </w:tcPr>
          <w:p w14:paraId="6F9E162E" w14:textId="561C4C92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BALLARAT CENTRAL</w:t>
            </w:r>
          </w:p>
        </w:tc>
      </w:tr>
      <w:tr w:rsidR="005A6E30" w:rsidRPr="00543720" w14:paraId="06140EA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3BBE743" w14:textId="49FB1613" w:rsidR="005A6E30" w:rsidRPr="00543720" w:rsidRDefault="00922F8D" w:rsidP="005A6E3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Balwyn Judo Club Inc</w:t>
            </w:r>
          </w:p>
        </w:tc>
        <w:tc>
          <w:tcPr>
            <w:tcW w:w="1438" w:type="pct"/>
            <w:vAlign w:val="bottom"/>
          </w:tcPr>
          <w:p w14:paraId="4AA3B999" w14:textId="268279FA" w:rsidR="005A6E30" w:rsidRPr="00543720" w:rsidRDefault="00922F8D" w:rsidP="005A6E3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Kew East</w:t>
            </w:r>
          </w:p>
        </w:tc>
      </w:tr>
      <w:tr w:rsidR="005A6E30" w:rsidRPr="00543720" w14:paraId="61B857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39AAFB" w14:textId="49FC629C" w:rsidR="005A6E30" w:rsidRPr="00543720" w:rsidRDefault="00922F8D" w:rsidP="005A6E3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Hawthorn Judo Club</w:t>
            </w:r>
          </w:p>
        </w:tc>
        <w:tc>
          <w:tcPr>
            <w:tcW w:w="1438" w:type="pct"/>
            <w:vAlign w:val="bottom"/>
          </w:tcPr>
          <w:p w14:paraId="4F61459C" w14:textId="63C41C1A" w:rsidR="005A6E30" w:rsidRPr="00543720" w:rsidRDefault="00922F8D" w:rsidP="005A6E3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Hawthorn West</w:t>
            </w:r>
          </w:p>
        </w:tc>
      </w:tr>
      <w:tr w:rsidR="00997CA7" w:rsidRPr="00543720" w14:paraId="7EC37EE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35E3208" w14:textId="6B0EC637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Ju You Kai Judo Club Drouin</w:t>
            </w:r>
          </w:p>
        </w:tc>
        <w:tc>
          <w:tcPr>
            <w:tcW w:w="1438" w:type="pct"/>
            <w:vAlign w:val="bottom"/>
          </w:tcPr>
          <w:p w14:paraId="4FB21B05" w14:textId="65EB72E4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DROUIN</w:t>
            </w:r>
          </w:p>
        </w:tc>
      </w:tr>
      <w:tr w:rsidR="005A6E30" w:rsidRPr="00543720" w14:paraId="186293C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F29C97" w14:textId="70A584BD" w:rsidR="005A6E30" w:rsidRPr="00543720" w:rsidRDefault="00922F8D" w:rsidP="005A6E3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Lilydale Judo Club</w:t>
            </w:r>
          </w:p>
        </w:tc>
        <w:tc>
          <w:tcPr>
            <w:tcW w:w="1438" w:type="pct"/>
            <w:vAlign w:val="bottom"/>
          </w:tcPr>
          <w:p w14:paraId="0B6E0FD8" w14:textId="38168874" w:rsidR="005A6E30" w:rsidRPr="00543720" w:rsidRDefault="00922F8D" w:rsidP="005A6E3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Lilydale</w:t>
            </w:r>
          </w:p>
        </w:tc>
      </w:tr>
    </w:tbl>
    <w:p w14:paraId="14BB423B" w14:textId="129BED4E" w:rsidR="00433748" w:rsidRPr="00543720" w:rsidRDefault="00922F8D" w:rsidP="00BB6EF1">
      <w:pPr>
        <w:pStyle w:val="Heading2"/>
        <w:rPr>
          <w:rFonts w:cs="Poppins"/>
        </w:rPr>
      </w:pPr>
      <w:bookmarkStart w:id="29" w:name="_Toc102550603"/>
      <w:r w:rsidRPr="00543720">
        <w:rPr>
          <w:rFonts w:cs="Poppins"/>
        </w:rPr>
        <w:t>Karate</w:t>
      </w:r>
      <w:bookmarkEnd w:id="29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5A6E30" w:rsidRPr="00543720" w14:paraId="792E0D49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14F3DE70" w14:textId="7A1D0CE1" w:rsidR="005A6E3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6AA93A4A" w14:textId="30E6D755" w:rsidR="005A6E3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997CA7" w:rsidRPr="00543720" w14:paraId="37B3DB4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45AE0A" w14:textId="560E6DD6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AMM Martial Arts Pty Ltd</w:t>
            </w:r>
          </w:p>
        </w:tc>
        <w:tc>
          <w:tcPr>
            <w:tcW w:w="1438" w:type="pct"/>
            <w:vAlign w:val="bottom"/>
          </w:tcPr>
          <w:p w14:paraId="28329611" w14:textId="19450BDC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BORONIA</w:t>
            </w:r>
          </w:p>
        </w:tc>
      </w:tr>
      <w:tr w:rsidR="00997CA7" w:rsidRPr="00543720" w14:paraId="6080960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394401A" w14:textId="602712F0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E&amp;J Sine Metu Pty Ltd</w:t>
            </w:r>
          </w:p>
        </w:tc>
        <w:tc>
          <w:tcPr>
            <w:tcW w:w="1438" w:type="pct"/>
            <w:vAlign w:val="bottom"/>
          </w:tcPr>
          <w:p w14:paraId="196C0821" w14:textId="1975DDEA" w:rsidR="00997CA7" w:rsidRPr="00997CA7" w:rsidRDefault="00997CA7" w:rsidP="00997CA7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7CA7">
              <w:rPr>
                <w:rFonts w:ascii="Poppins" w:hAnsi="Poppins" w:cs="Poppins"/>
                <w:color w:val="000000"/>
              </w:rPr>
              <w:t>HIGHETT</w:t>
            </w:r>
          </w:p>
        </w:tc>
      </w:tr>
      <w:tr w:rsidR="005A6E30" w:rsidRPr="00543720" w14:paraId="61B9DDB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C092A4" w14:textId="2E0487F2" w:rsidR="005A6E30" w:rsidRPr="00543720" w:rsidRDefault="00922F8D" w:rsidP="005A6E3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 &amp; District Golden Plains Kyokushin</w:t>
            </w:r>
          </w:p>
        </w:tc>
        <w:tc>
          <w:tcPr>
            <w:tcW w:w="1438" w:type="pct"/>
            <w:vAlign w:val="bottom"/>
          </w:tcPr>
          <w:p w14:paraId="54C697C9" w14:textId="780CAB58" w:rsidR="005A6E30" w:rsidRPr="00543720" w:rsidRDefault="00922F8D" w:rsidP="005A6E3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Teesdale</w:t>
            </w:r>
          </w:p>
        </w:tc>
      </w:tr>
      <w:tr w:rsidR="00997CA7" w:rsidRPr="00543720" w14:paraId="06F7BF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3BE8A2" w14:textId="11E97984" w:rsidR="00997CA7" w:rsidRPr="00543720" w:rsidRDefault="00997CA7" w:rsidP="005A6E3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Samurai Karate </w:t>
            </w:r>
            <w:r>
              <w:rPr>
                <w:rFonts w:ascii="Poppins" w:hAnsi="Poppins" w:cs="Poppins"/>
                <w:color w:val="000000"/>
              </w:rPr>
              <w:t>Kensington</w:t>
            </w:r>
          </w:p>
        </w:tc>
        <w:tc>
          <w:tcPr>
            <w:tcW w:w="1438" w:type="pct"/>
            <w:vAlign w:val="bottom"/>
          </w:tcPr>
          <w:p w14:paraId="7B585668" w14:textId="042756AB" w:rsidR="00997CA7" w:rsidRPr="00543720" w:rsidRDefault="00997CA7" w:rsidP="005A6E30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Kensington</w:t>
            </w:r>
          </w:p>
        </w:tc>
      </w:tr>
      <w:tr w:rsidR="009F07BD" w:rsidRPr="00543720" w14:paraId="04AA484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7420EFF" w14:textId="05A9369A" w:rsidR="009F07BD" w:rsidRPr="00543720" w:rsidRDefault="00922F8D" w:rsidP="009F07B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Samurai Karate Laverton</w:t>
            </w:r>
          </w:p>
        </w:tc>
        <w:tc>
          <w:tcPr>
            <w:tcW w:w="1438" w:type="pct"/>
            <w:vAlign w:val="bottom"/>
          </w:tcPr>
          <w:p w14:paraId="5C46013C" w14:textId="6D62E8CB" w:rsidR="009F07BD" w:rsidRPr="00543720" w:rsidRDefault="00922F8D" w:rsidP="009F07B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Laverton</w:t>
            </w:r>
          </w:p>
        </w:tc>
      </w:tr>
      <w:tr w:rsidR="00997CA7" w:rsidRPr="00543720" w14:paraId="6ABFA2A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ECABE18" w14:textId="427A0031" w:rsidR="00997CA7" w:rsidRPr="00543720" w:rsidRDefault="00997CA7" w:rsidP="009F07B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Samurai Karate </w:t>
            </w:r>
            <w:r>
              <w:rPr>
                <w:rFonts w:ascii="Poppins" w:hAnsi="Poppins" w:cs="Poppins"/>
                <w:color w:val="000000"/>
              </w:rPr>
              <w:t>Sunshine</w:t>
            </w:r>
          </w:p>
        </w:tc>
        <w:tc>
          <w:tcPr>
            <w:tcW w:w="1438" w:type="pct"/>
            <w:vAlign w:val="bottom"/>
          </w:tcPr>
          <w:p w14:paraId="12EB5F9C" w14:textId="705CBEA9" w:rsidR="00997CA7" w:rsidRPr="00543720" w:rsidRDefault="00997CA7" w:rsidP="009F07B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Sunshine</w:t>
            </w:r>
          </w:p>
        </w:tc>
      </w:tr>
      <w:tr w:rsidR="002A167E" w:rsidRPr="00543720" w14:paraId="6F198A9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DD0AEEA" w14:textId="3930A7C6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Total Ikigai Martial arts T/A Shukokai Dojos Narre Warren</w:t>
            </w:r>
          </w:p>
        </w:tc>
        <w:tc>
          <w:tcPr>
            <w:tcW w:w="1438" w:type="pct"/>
            <w:vAlign w:val="bottom"/>
          </w:tcPr>
          <w:p w14:paraId="39D302A7" w14:textId="7427E2B1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NARRE WARREN</w:t>
            </w:r>
          </w:p>
        </w:tc>
      </w:tr>
    </w:tbl>
    <w:p w14:paraId="1E433FD0" w14:textId="6BCC22D1" w:rsidR="005A6E30" w:rsidRPr="00543720" w:rsidRDefault="00922F8D" w:rsidP="005A6E30">
      <w:pPr>
        <w:pStyle w:val="Heading2"/>
        <w:rPr>
          <w:rFonts w:cs="Poppins"/>
        </w:rPr>
      </w:pPr>
      <w:bookmarkStart w:id="30" w:name="_Toc102550604"/>
      <w:r w:rsidRPr="00543720">
        <w:rPr>
          <w:rFonts w:cs="Poppins"/>
        </w:rPr>
        <w:t>Karting</w:t>
      </w:r>
      <w:bookmarkEnd w:id="30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5A6E30" w:rsidRPr="00543720" w14:paraId="0CE9B9E1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298B6246" w14:textId="1E954901" w:rsidR="005A6E3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6345EEDF" w14:textId="08E9C71E" w:rsidR="005A6E3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A934B1" w:rsidRPr="00543720" w14:paraId="3F861F3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8CB08C" w14:textId="270528C8" w:rsidR="00A934B1" w:rsidRPr="00543720" w:rsidRDefault="00922F8D" w:rsidP="00A934B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 Kart Club</w:t>
            </w:r>
          </w:p>
        </w:tc>
        <w:tc>
          <w:tcPr>
            <w:tcW w:w="1438" w:type="pct"/>
            <w:vAlign w:val="bottom"/>
          </w:tcPr>
          <w:p w14:paraId="195DD376" w14:textId="1B4F6FC4" w:rsidR="00A934B1" w:rsidRPr="00543720" w:rsidRDefault="00922F8D" w:rsidP="00A934B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Naringal East</w:t>
            </w:r>
          </w:p>
        </w:tc>
      </w:tr>
    </w:tbl>
    <w:p w14:paraId="0C57C3F9" w14:textId="1E921FB7" w:rsidR="009F07BD" w:rsidRPr="00543720" w:rsidRDefault="00922F8D" w:rsidP="00A934B1">
      <w:pPr>
        <w:pStyle w:val="Heading2"/>
        <w:rPr>
          <w:rFonts w:cs="Poppins"/>
        </w:rPr>
      </w:pPr>
      <w:bookmarkStart w:id="31" w:name="_Toc102550605"/>
      <w:r w:rsidRPr="00543720">
        <w:rPr>
          <w:rFonts w:cs="Poppins"/>
        </w:rPr>
        <w:t>Kung Fu</w:t>
      </w:r>
      <w:bookmarkEnd w:id="31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9F07BD" w:rsidRPr="00543720" w14:paraId="3B5222BA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2BB23B6F" w14:textId="34634A6A" w:rsidR="009F07BD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6F9ED4AF" w14:textId="5E0C6DDF" w:rsidR="009F07BD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2A167E" w:rsidRPr="00543720" w14:paraId="66E5AC87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4CACA25B" w14:textId="0A189A51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Golden Lion Academy</w:t>
            </w:r>
          </w:p>
        </w:tc>
        <w:tc>
          <w:tcPr>
            <w:tcW w:w="1438" w:type="pct"/>
            <w:vAlign w:val="bottom"/>
          </w:tcPr>
          <w:p w14:paraId="15DD53D4" w14:textId="30071B67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D6124A" w:rsidRPr="00543720" w14:paraId="3400A312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590B1BCD" w14:textId="355F2B8B" w:rsidR="00D6124A" w:rsidRPr="00543720" w:rsidRDefault="00922F8D" w:rsidP="00D6124A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Kung Fu Wushu Victoria Inc</w:t>
            </w:r>
          </w:p>
        </w:tc>
        <w:tc>
          <w:tcPr>
            <w:tcW w:w="1438" w:type="pct"/>
            <w:vAlign w:val="bottom"/>
          </w:tcPr>
          <w:p w14:paraId="1A366656" w14:textId="32FE2C4F" w:rsidR="00D6124A" w:rsidRPr="00543720" w:rsidRDefault="00922F8D" w:rsidP="00D6124A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South Melbourne</w:t>
            </w:r>
          </w:p>
        </w:tc>
      </w:tr>
    </w:tbl>
    <w:p w14:paraId="5EFA4B4E" w14:textId="1CDC4EA2" w:rsidR="005A6E30" w:rsidRPr="00543720" w:rsidRDefault="00922F8D" w:rsidP="00A934B1">
      <w:pPr>
        <w:pStyle w:val="Heading2"/>
        <w:rPr>
          <w:rFonts w:cs="Poppins"/>
        </w:rPr>
      </w:pPr>
      <w:bookmarkStart w:id="32" w:name="_Toc102550606"/>
      <w:r w:rsidRPr="00543720">
        <w:rPr>
          <w:rFonts w:cs="Poppins"/>
        </w:rPr>
        <w:t>Lacrosse</w:t>
      </w:r>
      <w:bookmarkEnd w:id="32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A934B1" w:rsidRPr="00543720" w14:paraId="6DCF6FD8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226410D5" w14:textId="04E747BB" w:rsidR="00A934B1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73E686D4" w14:textId="18454BF7" w:rsidR="00A934B1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D6124A" w:rsidRPr="00543720" w14:paraId="6C8BD63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02A2FC" w14:textId="0820CBEC" w:rsidR="00D6124A" w:rsidRPr="00543720" w:rsidRDefault="00922F8D" w:rsidP="00D6124A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Lacrosse Club Inc</w:t>
            </w:r>
          </w:p>
        </w:tc>
        <w:tc>
          <w:tcPr>
            <w:tcW w:w="1438" w:type="pct"/>
            <w:vAlign w:val="bottom"/>
          </w:tcPr>
          <w:p w14:paraId="62337E94" w14:textId="2B5ED167" w:rsidR="00D6124A" w:rsidRPr="00543720" w:rsidRDefault="00922F8D" w:rsidP="00D6124A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North</w:t>
            </w:r>
          </w:p>
        </w:tc>
      </w:tr>
      <w:tr w:rsidR="002A167E" w:rsidRPr="00543720" w14:paraId="6A0AC81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1353CE6" w14:textId="65B8E670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Camberwell Lacrosse Club Inc</w:t>
            </w:r>
          </w:p>
        </w:tc>
        <w:tc>
          <w:tcPr>
            <w:tcW w:w="1438" w:type="pct"/>
            <w:vAlign w:val="bottom"/>
          </w:tcPr>
          <w:p w14:paraId="526E3C43" w14:textId="5F35A9E9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Glen Iris</w:t>
            </w:r>
          </w:p>
        </w:tc>
      </w:tr>
      <w:tr w:rsidR="00D6124A" w:rsidRPr="00543720" w14:paraId="63953ED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BA6161C" w14:textId="20B678E6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Caulfield Lacrosse Club</w:t>
            </w:r>
          </w:p>
        </w:tc>
        <w:tc>
          <w:tcPr>
            <w:tcW w:w="1438" w:type="pct"/>
            <w:vAlign w:val="bottom"/>
          </w:tcPr>
          <w:p w14:paraId="3DAAFC13" w14:textId="6907603B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Caulfield North</w:t>
            </w:r>
          </w:p>
        </w:tc>
      </w:tr>
      <w:tr w:rsidR="00D6124A" w:rsidRPr="00543720" w14:paraId="030235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F97B090" w14:textId="37D40375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Chadstone Lacrosse Club</w:t>
            </w:r>
          </w:p>
        </w:tc>
        <w:tc>
          <w:tcPr>
            <w:tcW w:w="1438" w:type="pct"/>
            <w:vAlign w:val="bottom"/>
          </w:tcPr>
          <w:p w14:paraId="295D7FF2" w14:textId="1000FAC8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Malvern East</w:t>
            </w:r>
          </w:p>
        </w:tc>
      </w:tr>
      <w:tr w:rsidR="00D6124A" w:rsidRPr="00543720" w14:paraId="27B780B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C4005B" w14:textId="20E353D5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Footscray Lacrosse Club</w:t>
            </w:r>
          </w:p>
        </w:tc>
        <w:tc>
          <w:tcPr>
            <w:tcW w:w="1438" w:type="pct"/>
            <w:vAlign w:val="bottom"/>
          </w:tcPr>
          <w:p w14:paraId="3C4E6CFA" w14:textId="30E18E78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Yarraville</w:t>
            </w:r>
          </w:p>
        </w:tc>
      </w:tr>
      <w:tr w:rsidR="00D6124A" w:rsidRPr="00543720" w14:paraId="526C2E3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8C2D59D" w14:textId="5FAFAC15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Malvern Lacrosse Club</w:t>
            </w:r>
          </w:p>
        </w:tc>
        <w:tc>
          <w:tcPr>
            <w:tcW w:w="1438" w:type="pct"/>
            <w:vAlign w:val="bottom"/>
          </w:tcPr>
          <w:p w14:paraId="4589CC37" w14:textId="7B75456E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Armadale</w:t>
            </w:r>
          </w:p>
        </w:tc>
      </w:tr>
      <w:tr w:rsidR="00D6124A" w:rsidRPr="00543720" w14:paraId="48C5481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B036C5" w14:textId="5004FABC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Newport Ladies Lacrosse Club</w:t>
            </w:r>
          </w:p>
        </w:tc>
        <w:tc>
          <w:tcPr>
            <w:tcW w:w="1438" w:type="pct"/>
            <w:vAlign w:val="bottom"/>
          </w:tcPr>
          <w:p w14:paraId="5A31EFB1" w14:textId="147D3DBA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North</w:t>
            </w:r>
          </w:p>
        </w:tc>
      </w:tr>
      <w:tr w:rsidR="00D6124A" w:rsidRPr="00543720" w14:paraId="23CBEB2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1F1414" w14:textId="12151AD5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Lacrosse Club Inc</w:t>
            </w:r>
          </w:p>
        </w:tc>
        <w:tc>
          <w:tcPr>
            <w:tcW w:w="1438" w:type="pct"/>
            <w:vAlign w:val="bottom"/>
          </w:tcPr>
          <w:p w14:paraId="77521A67" w14:textId="4555A1D8" w:rsidR="00D6124A" w:rsidRPr="00543720" w:rsidRDefault="00922F8D" w:rsidP="00D6124A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</w:tbl>
    <w:p w14:paraId="0B59C271" w14:textId="78A940F6" w:rsidR="005E5919" w:rsidRPr="00543720" w:rsidRDefault="00922F8D" w:rsidP="005E5919">
      <w:pPr>
        <w:pStyle w:val="Heading2"/>
        <w:rPr>
          <w:rFonts w:eastAsiaTheme="minorHAnsi" w:cs="Poppins"/>
        </w:rPr>
      </w:pPr>
      <w:bookmarkStart w:id="33" w:name="_Toc102550607"/>
      <w:r w:rsidRPr="00543720">
        <w:rPr>
          <w:rFonts w:eastAsiaTheme="minorHAnsi" w:cs="Poppins"/>
        </w:rPr>
        <w:t>Lawn Bowls</w:t>
      </w:r>
      <w:bookmarkEnd w:id="33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5E5919" w:rsidRPr="00543720" w14:paraId="2C7DF3EA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0D85310F" w14:textId="36F4E4B7" w:rsidR="005E5919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49B7D547" w14:textId="7F8346EF" w:rsidR="005E5919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072F7E" w:rsidRPr="00543720" w14:paraId="4AC01E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70319CB" w14:textId="7E6FF733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Albert Park Bowls Club</w:t>
            </w:r>
          </w:p>
        </w:tc>
        <w:tc>
          <w:tcPr>
            <w:tcW w:w="1438" w:type="pct"/>
            <w:vAlign w:val="bottom"/>
          </w:tcPr>
          <w:p w14:paraId="4D016D04" w14:textId="3910C872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Albert Park</w:t>
            </w:r>
          </w:p>
        </w:tc>
      </w:tr>
      <w:tr w:rsidR="002A167E" w:rsidRPr="00543720" w14:paraId="161DDEE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363DCE" w14:textId="4E3B62AD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Avoca Country Golf Bowling Club Inc</w:t>
            </w:r>
          </w:p>
        </w:tc>
        <w:tc>
          <w:tcPr>
            <w:tcW w:w="1438" w:type="pct"/>
            <w:vAlign w:val="bottom"/>
          </w:tcPr>
          <w:p w14:paraId="17EDBAA4" w14:textId="186A168B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AVOCA</w:t>
            </w:r>
          </w:p>
        </w:tc>
      </w:tr>
      <w:tr w:rsidR="00072F7E" w:rsidRPr="00543720" w14:paraId="197CE22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75C0B9F" w14:textId="6C6CF222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Camberwell Central Bowls Club</w:t>
            </w:r>
          </w:p>
        </w:tc>
        <w:tc>
          <w:tcPr>
            <w:tcW w:w="1438" w:type="pct"/>
            <w:vAlign w:val="bottom"/>
          </w:tcPr>
          <w:p w14:paraId="3136AC4D" w14:textId="3E3F55EB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Camberwell</w:t>
            </w:r>
          </w:p>
        </w:tc>
      </w:tr>
      <w:tr w:rsidR="00072F7E" w:rsidRPr="00543720" w14:paraId="0325D0F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6FC1C39" w14:textId="2C605E36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Caulfield Park Sports Club Inc</w:t>
            </w:r>
          </w:p>
        </w:tc>
        <w:tc>
          <w:tcPr>
            <w:tcW w:w="1438" w:type="pct"/>
            <w:vAlign w:val="bottom"/>
          </w:tcPr>
          <w:p w14:paraId="70D3A9CB" w14:textId="299037B5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</w:t>
            </w:r>
          </w:p>
        </w:tc>
      </w:tr>
      <w:tr w:rsidR="00072F7E" w:rsidRPr="00543720" w14:paraId="7BB7A93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CCDCC06" w14:textId="18B8D04E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Clifton Springs Bowling Club Inc.</w:t>
            </w:r>
          </w:p>
        </w:tc>
        <w:tc>
          <w:tcPr>
            <w:tcW w:w="1438" w:type="pct"/>
            <w:vAlign w:val="bottom"/>
          </w:tcPr>
          <w:p w14:paraId="5E18E28A" w14:textId="1D3CDA8A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Clifton Springs</w:t>
            </w:r>
          </w:p>
        </w:tc>
      </w:tr>
      <w:tr w:rsidR="00072F7E" w:rsidRPr="00543720" w14:paraId="2376310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E47295" w14:textId="71FEFDDE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 Ivanhoe Bowling Club</w:t>
            </w:r>
          </w:p>
        </w:tc>
        <w:tc>
          <w:tcPr>
            <w:tcW w:w="1438" w:type="pct"/>
            <w:vAlign w:val="bottom"/>
          </w:tcPr>
          <w:p w14:paraId="0A0CADDA" w14:textId="5C9F06B3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Ivanhoe East</w:t>
            </w:r>
          </w:p>
        </w:tc>
      </w:tr>
      <w:tr w:rsidR="00072F7E" w:rsidRPr="00543720" w14:paraId="3036CFE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42BEAC" w14:textId="221393AB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Gisborne And District Bowling Club</w:t>
            </w:r>
          </w:p>
        </w:tc>
        <w:tc>
          <w:tcPr>
            <w:tcW w:w="1438" w:type="pct"/>
            <w:vAlign w:val="bottom"/>
          </w:tcPr>
          <w:p w14:paraId="03996EA8" w14:textId="0EB99E0B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Gisborne</w:t>
            </w:r>
          </w:p>
        </w:tc>
      </w:tr>
      <w:tr w:rsidR="002A167E" w:rsidRPr="00543720" w14:paraId="2EB20F5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4CBB6E" w14:textId="3394C8DA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Leopold Sportsmans Club</w:t>
            </w:r>
          </w:p>
        </w:tc>
        <w:tc>
          <w:tcPr>
            <w:tcW w:w="1438" w:type="pct"/>
            <w:vAlign w:val="bottom"/>
          </w:tcPr>
          <w:p w14:paraId="25BF15BF" w14:textId="5208E381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LEOPOLD</w:t>
            </w:r>
          </w:p>
        </w:tc>
      </w:tr>
      <w:tr w:rsidR="00072F7E" w:rsidRPr="00543720" w14:paraId="61BF6A4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1D31647" w14:textId="0E8378E3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Lilydale Bowling Club</w:t>
            </w:r>
          </w:p>
        </w:tc>
        <w:tc>
          <w:tcPr>
            <w:tcW w:w="1438" w:type="pct"/>
            <w:vAlign w:val="bottom"/>
          </w:tcPr>
          <w:p w14:paraId="5A0A8C91" w14:textId="68C2A69A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Lilydale</w:t>
            </w:r>
          </w:p>
        </w:tc>
      </w:tr>
      <w:tr w:rsidR="00072F7E" w:rsidRPr="00543720" w14:paraId="29DF8D5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5DB45D" w14:textId="4E3DDBED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Bowling Club</w:t>
            </w:r>
          </w:p>
        </w:tc>
        <w:tc>
          <w:tcPr>
            <w:tcW w:w="1438" w:type="pct"/>
            <w:vAlign w:val="bottom"/>
          </w:tcPr>
          <w:p w14:paraId="30DD0397" w14:textId="29AACF86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Melton</w:t>
            </w:r>
          </w:p>
        </w:tc>
      </w:tr>
      <w:tr w:rsidR="00072F7E" w:rsidRPr="00543720" w14:paraId="7FC9F85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3E72D7" w14:textId="181F0DBF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Metro West Bowls Region Inc</w:t>
            </w:r>
          </w:p>
        </w:tc>
        <w:tc>
          <w:tcPr>
            <w:tcW w:w="1438" w:type="pct"/>
            <w:vAlign w:val="bottom"/>
          </w:tcPr>
          <w:p w14:paraId="76C85DF8" w14:textId="2E22AEC2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Deer Park</w:t>
            </w:r>
          </w:p>
        </w:tc>
      </w:tr>
      <w:tr w:rsidR="00072F7E" w:rsidRPr="00543720" w14:paraId="44A1A48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482202" w14:textId="1009A083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 Bowls Club Inc.</w:t>
            </w:r>
          </w:p>
        </w:tc>
        <w:tc>
          <w:tcPr>
            <w:tcW w:w="1438" w:type="pct"/>
            <w:vAlign w:val="bottom"/>
          </w:tcPr>
          <w:p w14:paraId="244D4D77" w14:textId="568ACE4B" w:rsidR="00072F7E" w:rsidRPr="00543720" w:rsidRDefault="00922F8D" w:rsidP="00072F7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072F7E" w:rsidRPr="00543720" w14:paraId="5909539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5243704" w14:textId="116345C5" w:rsidR="00072F7E" w:rsidRPr="00543720" w:rsidRDefault="00922F8D" w:rsidP="00072F7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Myrtleford Bowls Club Inc.</w:t>
            </w:r>
          </w:p>
        </w:tc>
        <w:tc>
          <w:tcPr>
            <w:tcW w:w="1438" w:type="pct"/>
            <w:vAlign w:val="bottom"/>
          </w:tcPr>
          <w:p w14:paraId="795F533D" w14:textId="2C3B7CF6" w:rsidR="00072F7E" w:rsidRPr="00543720" w:rsidRDefault="00922F8D" w:rsidP="00072F7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Myrtleford</w:t>
            </w:r>
          </w:p>
        </w:tc>
      </w:tr>
      <w:tr w:rsidR="00072F7E" w:rsidRPr="00543720" w14:paraId="17169D2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F43C9D" w14:textId="1240A5EC" w:rsidR="00072F7E" w:rsidRPr="00543720" w:rsidRDefault="00922F8D" w:rsidP="00072F7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 Bowls Club Inc.</w:t>
            </w:r>
          </w:p>
        </w:tc>
        <w:tc>
          <w:tcPr>
            <w:tcW w:w="1438" w:type="pct"/>
            <w:vAlign w:val="bottom"/>
          </w:tcPr>
          <w:p w14:paraId="3CC61B6B" w14:textId="4685A028" w:rsidR="00072F7E" w:rsidRPr="00543720" w:rsidRDefault="00922F8D" w:rsidP="00072F7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</w:t>
            </w:r>
          </w:p>
        </w:tc>
      </w:tr>
      <w:tr w:rsidR="00072F7E" w:rsidRPr="00543720" w14:paraId="6A20863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C90C98" w14:textId="2413BA6B" w:rsidR="00072F7E" w:rsidRPr="00543720" w:rsidRDefault="00922F8D" w:rsidP="00072F7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Phillip Island Bowling Club</w:t>
            </w:r>
          </w:p>
        </w:tc>
        <w:tc>
          <w:tcPr>
            <w:tcW w:w="1438" w:type="pct"/>
            <w:vAlign w:val="bottom"/>
          </w:tcPr>
          <w:p w14:paraId="24F51B2E" w14:textId="637ACFE8" w:rsidR="00072F7E" w:rsidRPr="00543720" w:rsidRDefault="00922F8D" w:rsidP="00072F7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Cowes</w:t>
            </w:r>
          </w:p>
        </w:tc>
      </w:tr>
      <w:tr w:rsidR="00072F7E" w:rsidRPr="00543720" w14:paraId="3F69599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B66738E" w14:textId="45AC7171" w:rsidR="00072F7E" w:rsidRPr="00543720" w:rsidRDefault="00922F8D" w:rsidP="00072F7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Port Melbourne Bowling Club</w:t>
            </w:r>
          </w:p>
        </w:tc>
        <w:tc>
          <w:tcPr>
            <w:tcW w:w="1438" w:type="pct"/>
            <w:vAlign w:val="bottom"/>
          </w:tcPr>
          <w:p w14:paraId="046C0786" w14:textId="31603613" w:rsidR="00072F7E" w:rsidRPr="00543720" w:rsidRDefault="00922F8D" w:rsidP="00072F7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Port Melbourne</w:t>
            </w:r>
          </w:p>
        </w:tc>
      </w:tr>
      <w:tr w:rsidR="00875E23" w:rsidRPr="00543720" w14:paraId="6A79CAF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1CE0CD1" w14:textId="1E88BDB9" w:rsidR="00875E23" w:rsidRPr="00543720" w:rsidRDefault="00922F8D" w:rsidP="00875E2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West Rosebud Bowling &amp; Croquet Club</w:t>
            </w:r>
          </w:p>
        </w:tc>
        <w:tc>
          <w:tcPr>
            <w:tcW w:w="1438" w:type="pct"/>
            <w:vAlign w:val="bottom"/>
          </w:tcPr>
          <w:p w14:paraId="38CEA417" w14:textId="699862AC" w:rsidR="00875E23" w:rsidRPr="00543720" w:rsidRDefault="00922F8D" w:rsidP="00875E2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Capel Sound</w:t>
            </w:r>
          </w:p>
        </w:tc>
      </w:tr>
    </w:tbl>
    <w:p w14:paraId="2EAB7089" w14:textId="40D98F06" w:rsidR="00A934B1" w:rsidRPr="00543720" w:rsidRDefault="00922F8D" w:rsidP="00BE5569">
      <w:pPr>
        <w:pStyle w:val="Heading2"/>
        <w:rPr>
          <w:rFonts w:cs="Poppins"/>
        </w:rPr>
      </w:pPr>
      <w:bookmarkStart w:id="34" w:name="_Toc102550608"/>
      <w:r w:rsidRPr="00543720">
        <w:rPr>
          <w:rFonts w:cs="Poppins"/>
        </w:rPr>
        <w:t>Lifesaving</w:t>
      </w:r>
      <w:bookmarkEnd w:id="34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BE5569" w:rsidRPr="00543720" w14:paraId="574AAFF1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3B8251C" w14:textId="7E2DEE4D" w:rsidR="00BE5569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2A74A0D4" w14:textId="25480433" w:rsidR="00BE5569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83458C" w:rsidRPr="00543720" w14:paraId="71ECB58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4CA2F7" w14:textId="64A6A106" w:rsidR="0083458C" w:rsidRPr="00543720" w:rsidRDefault="00922F8D" w:rsidP="0083458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Carrum Surf Life Saving Club</w:t>
            </w:r>
          </w:p>
        </w:tc>
        <w:tc>
          <w:tcPr>
            <w:tcW w:w="1438" w:type="pct"/>
            <w:vAlign w:val="bottom"/>
          </w:tcPr>
          <w:p w14:paraId="0214C596" w14:textId="25600D6E" w:rsidR="0083458C" w:rsidRPr="00543720" w:rsidRDefault="00922F8D" w:rsidP="0083458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Patterson Lakes</w:t>
            </w:r>
          </w:p>
        </w:tc>
      </w:tr>
      <w:tr w:rsidR="0083458C" w:rsidRPr="00543720" w14:paraId="6F4C950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FCD211" w14:textId="3F80F92D" w:rsidR="0083458C" w:rsidRPr="00543720" w:rsidRDefault="00922F8D" w:rsidP="0083458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Dromana Bay Lsc</w:t>
            </w:r>
          </w:p>
        </w:tc>
        <w:tc>
          <w:tcPr>
            <w:tcW w:w="1438" w:type="pct"/>
            <w:vAlign w:val="bottom"/>
          </w:tcPr>
          <w:p w14:paraId="1E138E73" w14:textId="36F1640E" w:rsidR="0083458C" w:rsidRPr="00543720" w:rsidRDefault="00922F8D" w:rsidP="0083458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Safety Beach</w:t>
            </w:r>
          </w:p>
        </w:tc>
      </w:tr>
      <w:tr w:rsidR="002A167E" w:rsidRPr="00543720" w14:paraId="3EFB073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D72F98" w14:textId="392CC2C7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Half Moon Bay Life Saving and Swimming Clubs Inc</w:t>
            </w:r>
          </w:p>
        </w:tc>
        <w:tc>
          <w:tcPr>
            <w:tcW w:w="1438" w:type="pct"/>
            <w:vAlign w:val="bottom"/>
          </w:tcPr>
          <w:p w14:paraId="6249A991" w14:textId="1A08F1E8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BLACK ROCK</w:t>
            </w:r>
          </w:p>
        </w:tc>
      </w:tr>
      <w:tr w:rsidR="0083458C" w:rsidRPr="00543720" w14:paraId="6342988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FF64FF" w14:textId="1DF14341" w:rsidR="0083458C" w:rsidRPr="00543720" w:rsidRDefault="00922F8D" w:rsidP="0083458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Hampton Life Saving Club</w:t>
            </w:r>
          </w:p>
        </w:tc>
        <w:tc>
          <w:tcPr>
            <w:tcW w:w="1438" w:type="pct"/>
            <w:vAlign w:val="bottom"/>
          </w:tcPr>
          <w:p w14:paraId="4BD270EA" w14:textId="6818070A" w:rsidR="0083458C" w:rsidRPr="00543720" w:rsidRDefault="00922F8D" w:rsidP="0083458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Hampton North</w:t>
            </w:r>
          </w:p>
        </w:tc>
      </w:tr>
      <w:tr w:rsidR="0083458C" w:rsidRPr="00543720" w14:paraId="3611138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E22C84" w14:textId="431AB60A" w:rsidR="0083458C" w:rsidRPr="00543720" w:rsidRDefault="00922F8D" w:rsidP="0083458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Mentone Life Saving Club Inc</w:t>
            </w:r>
          </w:p>
        </w:tc>
        <w:tc>
          <w:tcPr>
            <w:tcW w:w="1438" w:type="pct"/>
            <w:vAlign w:val="bottom"/>
          </w:tcPr>
          <w:p w14:paraId="5BD283A4" w14:textId="45159548" w:rsidR="0083458C" w:rsidRPr="00543720" w:rsidRDefault="00922F8D" w:rsidP="0083458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Mentone East</w:t>
            </w:r>
          </w:p>
        </w:tc>
      </w:tr>
      <w:tr w:rsidR="0070780D" w:rsidRPr="00543720" w14:paraId="704A3C4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56E878" w14:textId="4C924072" w:rsidR="0070780D" w:rsidRPr="00543720" w:rsidRDefault="00922F8D" w:rsidP="0070780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Mordialloc Life Saving Club</w:t>
            </w:r>
          </w:p>
        </w:tc>
        <w:tc>
          <w:tcPr>
            <w:tcW w:w="1438" w:type="pct"/>
            <w:vAlign w:val="bottom"/>
          </w:tcPr>
          <w:p w14:paraId="0C213065" w14:textId="40F74618" w:rsidR="0070780D" w:rsidRPr="00543720" w:rsidRDefault="00922F8D" w:rsidP="0070780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Mordialloc</w:t>
            </w:r>
          </w:p>
        </w:tc>
      </w:tr>
      <w:tr w:rsidR="002A167E" w:rsidRPr="00543720" w14:paraId="649F891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20B3C13" w14:textId="30793F85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Point Lonsdale Surf Lifesaving Club</w:t>
            </w:r>
          </w:p>
        </w:tc>
        <w:tc>
          <w:tcPr>
            <w:tcW w:w="1438" w:type="pct"/>
            <w:vAlign w:val="bottom"/>
          </w:tcPr>
          <w:p w14:paraId="340CA841" w14:textId="5E05AD3C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Point Lonsdale</w:t>
            </w:r>
          </w:p>
        </w:tc>
      </w:tr>
      <w:tr w:rsidR="002A167E" w:rsidRPr="00543720" w14:paraId="4C09E14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A49C72" w14:textId="1E85039A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Seaspray Surf Life Saving Club Incorporated</w:t>
            </w:r>
          </w:p>
        </w:tc>
        <w:tc>
          <w:tcPr>
            <w:tcW w:w="1438" w:type="pct"/>
            <w:vAlign w:val="bottom"/>
          </w:tcPr>
          <w:p w14:paraId="51127471" w14:textId="7007A7F5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Seaspray</w:t>
            </w:r>
          </w:p>
        </w:tc>
      </w:tr>
    </w:tbl>
    <w:p w14:paraId="412B6882" w14:textId="2743DECC" w:rsidR="00BE5569" w:rsidRPr="00543720" w:rsidRDefault="00922F8D" w:rsidP="0083458C">
      <w:pPr>
        <w:pStyle w:val="Heading2"/>
        <w:rPr>
          <w:rFonts w:cs="Poppins"/>
        </w:rPr>
      </w:pPr>
      <w:bookmarkStart w:id="35" w:name="_Toc102550609"/>
      <w:r w:rsidRPr="00543720">
        <w:rPr>
          <w:rFonts w:cs="Poppins"/>
        </w:rPr>
        <w:t>Motorcycling And Motorsport</w:t>
      </w:r>
      <w:bookmarkEnd w:id="35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8C4822" w:rsidRPr="00543720" w14:paraId="124F823C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5CD28299" w14:textId="3765997C" w:rsidR="008C4822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2E91175" w14:textId="456BE6DF" w:rsidR="008C4822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8C4822" w:rsidRPr="00543720" w14:paraId="5E14F4D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43EB47" w14:textId="253A0884" w:rsidR="008C4822" w:rsidRPr="00543720" w:rsidRDefault="00361CA7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>
              <w:rPr>
                <w:rFonts w:ascii="Poppins" w:hAnsi="Poppins" w:cs="Poppins"/>
                <w:color w:val="000000"/>
              </w:rPr>
              <w:t>BMW</w:t>
            </w:r>
            <w:r w:rsidR="00922F8D" w:rsidRPr="00543720">
              <w:rPr>
                <w:rFonts w:ascii="Poppins" w:hAnsi="Poppins" w:cs="Poppins"/>
                <w:color w:val="000000"/>
              </w:rPr>
              <w:t xml:space="preserve"> Drivers Club Melbourne Inc</w:t>
            </w:r>
          </w:p>
        </w:tc>
        <w:tc>
          <w:tcPr>
            <w:tcW w:w="1438" w:type="pct"/>
            <w:vAlign w:val="bottom"/>
          </w:tcPr>
          <w:p w14:paraId="3BA5AE1A" w14:textId="3AEC3FC7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Hastings</w:t>
            </w:r>
          </w:p>
        </w:tc>
      </w:tr>
      <w:tr w:rsidR="008C4822" w:rsidRPr="00543720" w14:paraId="0F982CD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50183F7" w14:textId="7B0A2053" w:rsidR="008C4822" w:rsidRPr="00543720" w:rsidRDefault="00922F8D" w:rsidP="008C482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 Motocross Club</w:t>
            </w:r>
          </w:p>
        </w:tc>
        <w:tc>
          <w:tcPr>
            <w:tcW w:w="1438" w:type="pct"/>
            <w:vAlign w:val="bottom"/>
          </w:tcPr>
          <w:p w14:paraId="06308CDA" w14:textId="305A0FE9" w:rsidR="008C4822" w:rsidRPr="00543720" w:rsidRDefault="00922F8D" w:rsidP="008C482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Charlemont</w:t>
            </w:r>
          </w:p>
        </w:tc>
      </w:tr>
      <w:tr w:rsidR="008C4822" w:rsidRPr="00543720" w14:paraId="1B9ACB7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BFBE215" w14:textId="55BAC111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Harley Club </w:t>
            </w:r>
            <w:r w:rsidR="00361CA7" w:rsidRPr="00543720">
              <w:rPr>
                <w:rFonts w:ascii="Poppins" w:hAnsi="Poppins" w:cs="Poppins"/>
                <w:color w:val="000000"/>
              </w:rPr>
              <w:t>of</w:t>
            </w:r>
            <w:r w:rsidRPr="00543720">
              <w:rPr>
                <w:rFonts w:ascii="Poppins" w:hAnsi="Poppins" w:cs="Poppins"/>
                <w:color w:val="000000"/>
              </w:rPr>
              <w:t xml:space="preserve"> Victoria</w:t>
            </w:r>
          </w:p>
        </w:tc>
        <w:tc>
          <w:tcPr>
            <w:tcW w:w="1438" w:type="pct"/>
            <w:vAlign w:val="bottom"/>
          </w:tcPr>
          <w:p w14:paraId="691D1425" w14:textId="220A16E8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Broadford</w:t>
            </w:r>
          </w:p>
        </w:tc>
      </w:tr>
      <w:tr w:rsidR="008C4822" w:rsidRPr="00543720" w14:paraId="7AB9A67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7BC5DC" w14:textId="1E951B32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Hartwell Motorcycle Club</w:t>
            </w:r>
          </w:p>
        </w:tc>
        <w:tc>
          <w:tcPr>
            <w:tcW w:w="1438" w:type="pct"/>
            <w:vAlign w:val="bottom"/>
          </w:tcPr>
          <w:p w14:paraId="53623C8C" w14:textId="2DA5A68B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Bayswater</w:t>
            </w:r>
          </w:p>
        </w:tc>
      </w:tr>
      <w:tr w:rsidR="008C4822" w:rsidRPr="00543720" w14:paraId="16D9369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341ABE" w14:textId="73233CC6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Horsham Motorcycle Club Inc</w:t>
            </w:r>
          </w:p>
        </w:tc>
        <w:tc>
          <w:tcPr>
            <w:tcW w:w="1438" w:type="pct"/>
            <w:vAlign w:val="bottom"/>
          </w:tcPr>
          <w:p w14:paraId="4CF2BA13" w14:textId="7A7B5FD7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Dooen</w:t>
            </w:r>
          </w:p>
        </w:tc>
      </w:tr>
      <w:tr w:rsidR="008C4822" w:rsidRPr="00543720" w14:paraId="2762CCF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0FB724" w14:textId="51217F85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Motorsport Australia</w:t>
            </w:r>
          </w:p>
        </w:tc>
        <w:tc>
          <w:tcPr>
            <w:tcW w:w="1438" w:type="pct"/>
            <w:vAlign w:val="bottom"/>
          </w:tcPr>
          <w:p w14:paraId="43F19EB8" w14:textId="0153DF5F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Canterbury</w:t>
            </w:r>
          </w:p>
        </w:tc>
      </w:tr>
      <w:tr w:rsidR="002A167E" w:rsidRPr="00543720" w14:paraId="4C758F0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4DD8D8" w14:textId="4EC2E8D6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Motorcycling Victoria</w:t>
            </w:r>
          </w:p>
        </w:tc>
        <w:tc>
          <w:tcPr>
            <w:tcW w:w="1438" w:type="pct"/>
            <w:vAlign w:val="bottom"/>
          </w:tcPr>
          <w:p w14:paraId="0584A333" w14:textId="41DDB175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BROADFORD</w:t>
            </w:r>
          </w:p>
        </w:tc>
      </w:tr>
      <w:tr w:rsidR="008C4822" w:rsidRPr="00543720" w14:paraId="2F49419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5EDF14" w14:textId="4D56EA09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Portland Junior Motorcycle Club Inc</w:t>
            </w:r>
          </w:p>
        </w:tc>
        <w:tc>
          <w:tcPr>
            <w:tcW w:w="1438" w:type="pct"/>
            <w:vAlign w:val="bottom"/>
          </w:tcPr>
          <w:p w14:paraId="16A0BB97" w14:textId="072299D8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Heywood</w:t>
            </w:r>
          </w:p>
        </w:tc>
      </w:tr>
      <w:tr w:rsidR="008C4822" w:rsidRPr="00543720" w14:paraId="2E69BF9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66C887" w14:textId="63F98CFB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Rosebud &amp; District Motorcycle Club</w:t>
            </w:r>
          </w:p>
        </w:tc>
        <w:tc>
          <w:tcPr>
            <w:tcW w:w="1438" w:type="pct"/>
            <w:vAlign w:val="bottom"/>
          </w:tcPr>
          <w:p w14:paraId="0A27A821" w14:textId="2D5730D0" w:rsidR="008C4822" w:rsidRPr="00543720" w:rsidRDefault="00922F8D" w:rsidP="008C4822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Cape Schanck</w:t>
            </w:r>
          </w:p>
        </w:tc>
      </w:tr>
    </w:tbl>
    <w:p w14:paraId="30F8268E" w14:textId="6A7A4482" w:rsidR="0072181D" w:rsidRPr="00543720" w:rsidRDefault="00922F8D" w:rsidP="004017DD">
      <w:pPr>
        <w:pStyle w:val="Heading2"/>
        <w:rPr>
          <w:rFonts w:cs="Poppins"/>
        </w:rPr>
      </w:pPr>
      <w:bookmarkStart w:id="36" w:name="_Toc102550610"/>
      <w:r w:rsidRPr="00543720">
        <w:rPr>
          <w:rFonts w:cs="Poppins"/>
        </w:rPr>
        <w:t xml:space="preserve">Multi-Sport </w:t>
      </w:r>
      <w:r w:rsidR="00361CA7" w:rsidRPr="00543720">
        <w:rPr>
          <w:rFonts w:cs="Poppins"/>
        </w:rPr>
        <w:t>and</w:t>
      </w:r>
      <w:r w:rsidRPr="00543720">
        <w:rPr>
          <w:rFonts w:cs="Poppins"/>
        </w:rPr>
        <w:t xml:space="preserve"> Recreation Programs</w:t>
      </w:r>
      <w:bookmarkEnd w:id="36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72181D" w:rsidRPr="00543720" w14:paraId="276306E3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1124069" w14:textId="58AE17C8" w:rsidR="0072181D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43DF169" w14:textId="25E40E8B" w:rsidR="0072181D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C2203E" w:rsidRPr="00543720" w14:paraId="5F5C4E7C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1D0BFFB8" w14:textId="2BC6F77E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Alvie Football Netball Club</w:t>
            </w:r>
          </w:p>
        </w:tc>
        <w:tc>
          <w:tcPr>
            <w:tcW w:w="1438" w:type="pct"/>
            <w:vAlign w:val="bottom"/>
          </w:tcPr>
          <w:p w14:paraId="705DF3BB" w14:textId="36D54428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Alvie</w:t>
            </w:r>
          </w:p>
        </w:tc>
      </w:tr>
      <w:tr w:rsidR="00C2203E" w:rsidRPr="00543720" w14:paraId="30BB22D3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733BC722" w14:textId="7A959F93" w:rsidR="00C2203E" w:rsidRPr="00543720" w:rsidRDefault="00922F8D" w:rsidP="00C2203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Anakie Football Netball Club</w:t>
            </w:r>
          </w:p>
        </w:tc>
        <w:tc>
          <w:tcPr>
            <w:tcW w:w="1438" w:type="pct"/>
            <w:vAlign w:val="bottom"/>
          </w:tcPr>
          <w:p w14:paraId="57534641" w14:textId="01CCE229" w:rsidR="00C2203E" w:rsidRPr="00543720" w:rsidRDefault="00922F8D" w:rsidP="00C2203E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Anakie</w:t>
            </w:r>
          </w:p>
        </w:tc>
      </w:tr>
      <w:tr w:rsidR="00C2203E" w:rsidRPr="00543720" w14:paraId="618DC659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1633D21F" w14:textId="0961852E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Beaufort Football Netball Club</w:t>
            </w:r>
          </w:p>
        </w:tc>
        <w:tc>
          <w:tcPr>
            <w:tcW w:w="1438" w:type="pct"/>
            <w:vAlign w:val="bottom"/>
          </w:tcPr>
          <w:p w14:paraId="5D109E17" w14:textId="7059B58E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Beaufort</w:t>
            </w:r>
          </w:p>
        </w:tc>
      </w:tr>
      <w:tr w:rsidR="00C2203E" w:rsidRPr="00543720" w14:paraId="1F8F0D20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16FF370D" w14:textId="5EDE88FB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Belgravia Health </w:t>
            </w:r>
            <w:r w:rsidR="00361CA7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Leisure Group Pl</w:t>
            </w:r>
          </w:p>
        </w:tc>
        <w:tc>
          <w:tcPr>
            <w:tcW w:w="1438" w:type="pct"/>
            <w:vAlign w:val="bottom"/>
          </w:tcPr>
          <w:p w14:paraId="57EFA4B8" w14:textId="31525E23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Bayswater</w:t>
            </w:r>
          </w:p>
        </w:tc>
      </w:tr>
      <w:tr w:rsidR="00C2203E" w:rsidRPr="00543720" w14:paraId="1439F8AE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4DF735C7" w14:textId="4C3C94E9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Buchan Football Netball Club</w:t>
            </w:r>
          </w:p>
        </w:tc>
        <w:tc>
          <w:tcPr>
            <w:tcW w:w="1438" w:type="pct"/>
            <w:vAlign w:val="bottom"/>
          </w:tcPr>
          <w:p w14:paraId="1FD6F321" w14:textId="15AA7499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Buchan</w:t>
            </w:r>
          </w:p>
        </w:tc>
      </w:tr>
      <w:tr w:rsidR="00C2203E" w:rsidRPr="00543720" w14:paraId="0FB7E2FB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0F05EDD3" w14:textId="29090EFC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Corio Community Sports Club</w:t>
            </w:r>
          </w:p>
        </w:tc>
        <w:tc>
          <w:tcPr>
            <w:tcW w:w="1438" w:type="pct"/>
            <w:vAlign w:val="bottom"/>
          </w:tcPr>
          <w:p w14:paraId="71817D7C" w14:textId="54032AE7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  <w:highlight w:val="yellow"/>
              </w:rPr>
            </w:pPr>
            <w:r w:rsidRPr="00543720">
              <w:rPr>
                <w:rFonts w:ascii="Poppins" w:hAnsi="Poppins" w:cs="Poppins"/>
                <w:color w:val="000000"/>
              </w:rPr>
              <w:t>Corio</w:t>
            </w:r>
          </w:p>
        </w:tc>
      </w:tr>
      <w:tr w:rsidR="00C2203E" w:rsidRPr="00543720" w14:paraId="620916F9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72209483" w14:textId="2C32F142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Glenthompson Dunkeld Football Netball Club</w:t>
            </w:r>
          </w:p>
        </w:tc>
        <w:tc>
          <w:tcPr>
            <w:tcW w:w="1438" w:type="pct"/>
            <w:vAlign w:val="bottom"/>
          </w:tcPr>
          <w:p w14:paraId="66EE60EB" w14:textId="6E21AB5C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Dunkeld</w:t>
            </w:r>
          </w:p>
        </w:tc>
      </w:tr>
      <w:tr w:rsidR="00C2203E" w:rsidRPr="00543720" w14:paraId="62CEA4D7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128C07DA" w14:textId="52AF7E8C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Inglewood Football Netball Club</w:t>
            </w:r>
          </w:p>
        </w:tc>
        <w:tc>
          <w:tcPr>
            <w:tcW w:w="1438" w:type="pct"/>
            <w:vAlign w:val="bottom"/>
          </w:tcPr>
          <w:p w14:paraId="2115F7C3" w14:textId="7D48CDB3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Inglewood</w:t>
            </w:r>
          </w:p>
        </w:tc>
      </w:tr>
      <w:tr w:rsidR="00C2203E" w:rsidRPr="00543720" w14:paraId="0E6BB73C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7DDA717D" w14:textId="72026985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Macorna Football Netball Club</w:t>
            </w:r>
          </w:p>
        </w:tc>
        <w:tc>
          <w:tcPr>
            <w:tcW w:w="1438" w:type="pct"/>
            <w:vAlign w:val="bottom"/>
          </w:tcPr>
          <w:p w14:paraId="4040BBA6" w14:textId="7B3F2DC9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Macorna</w:t>
            </w:r>
          </w:p>
        </w:tc>
      </w:tr>
      <w:tr w:rsidR="00C2203E" w:rsidRPr="00543720" w14:paraId="4E7DDAAB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4BF65771" w14:textId="605CC726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Maryborough Rovers Football Netball Club Inc</w:t>
            </w:r>
          </w:p>
        </w:tc>
        <w:tc>
          <w:tcPr>
            <w:tcW w:w="1438" w:type="pct"/>
            <w:vAlign w:val="bottom"/>
          </w:tcPr>
          <w:p w14:paraId="44857247" w14:textId="53050114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Maryborough</w:t>
            </w:r>
          </w:p>
        </w:tc>
      </w:tr>
      <w:tr w:rsidR="00C2203E" w:rsidRPr="00543720" w14:paraId="2307272B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038D1EB1" w14:textId="691E0234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Inner East Special Olympics Club</w:t>
            </w:r>
          </w:p>
        </w:tc>
        <w:tc>
          <w:tcPr>
            <w:tcW w:w="1438" w:type="pct"/>
            <w:vAlign w:val="bottom"/>
          </w:tcPr>
          <w:p w14:paraId="57DF0D1E" w14:textId="33572E96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Burwood East</w:t>
            </w:r>
          </w:p>
        </w:tc>
      </w:tr>
      <w:tr w:rsidR="002A167E" w:rsidRPr="00543720" w14:paraId="686A24E1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528B1798" w14:textId="16B2A6B7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Sea Lake Nandaly Tigers Football Netball Club Inc</w:t>
            </w:r>
          </w:p>
        </w:tc>
        <w:tc>
          <w:tcPr>
            <w:tcW w:w="1438" w:type="pct"/>
            <w:vAlign w:val="bottom"/>
          </w:tcPr>
          <w:p w14:paraId="3D14F790" w14:textId="2B452F23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SEA LAKE</w:t>
            </w:r>
          </w:p>
        </w:tc>
      </w:tr>
      <w:tr w:rsidR="002A167E" w:rsidRPr="00543720" w14:paraId="119836DB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34ADCD5E" w14:textId="55CC38FA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Special Olympics Barwon Region</w:t>
            </w:r>
          </w:p>
        </w:tc>
        <w:tc>
          <w:tcPr>
            <w:tcW w:w="1438" w:type="pct"/>
            <w:vAlign w:val="bottom"/>
          </w:tcPr>
          <w:p w14:paraId="0AAC5DD4" w14:textId="24B412E2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Geelong</w:t>
            </w:r>
          </w:p>
        </w:tc>
      </w:tr>
      <w:tr w:rsidR="002A167E" w:rsidRPr="00543720" w14:paraId="3E99CC72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538DA5CE" w14:textId="4BA360FA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Sports DS</w:t>
            </w:r>
          </w:p>
        </w:tc>
        <w:tc>
          <w:tcPr>
            <w:tcW w:w="1438" w:type="pct"/>
            <w:vAlign w:val="bottom"/>
          </w:tcPr>
          <w:p w14:paraId="7C1EA480" w14:textId="4BAF71F8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Geelong</w:t>
            </w:r>
          </w:p>
        </w:tc>
      </w:tr>
      <w:tr w:rsidR="00C2203E" w:rsidRPr="00543720" w14:paraId="69A2EC38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3534D649" w14:textId="526D18E6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Albans Football Netball Club</w:t>
            </w:r>
          </w:p>
        </w:tc>
        <w:tc>
          <w:tcPr>
            <w:tcW w:w="1438" w:type="pct"/>
            <w:vAlign w:val="bottom"/>
          </w:tcPr>
          <w:p w14:paraId="470D7088" w14:textId="2F69AE8F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Thomson</w:t>
            </w:r>
          </w:p>
        </w:tc>
      </w:tr>
      <w:tr w:rsidR="00C2203E" w:rsidRPr="00543720" w14:paraId="2EBFCA26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6148D70C" w14:textId="1B5405B1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Talygaroopna Football Netball Club</w:t>
            </w:r>
          </w:p>
        </w:tc>
        <w:tc>
          <w:tcPr>
            <w:tcW w:w="1438" w:type="pct"/>
            <w:vAlign w:val="bottom"/>
          </w:tcPr>
          <w:p w14:paraId="426EC672" w14:textId="03F6558B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Tallygaroopna</w:t>
            </w:r>
          </w:p>
        </w:tc>
      </w:tr>
      <w:tr w:rsidR="00C2203E" w:rsidRPr="00543720" w14:paraId="50C8E10A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4456722A" w14:textId="5897D3A9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Saints Football &amp; Netball Club</w:t>
            </w:r>
          </w:p>
        </w:tc>
        <w:tc>
          <w:tcPr>
            <w:tcW w:w="1438" w:type="pct"/>
            <w:vAlign w:val="bottom"/>
          </w:tcPr>
          <w:p w14:paraId="436690AC" w14:textId="36FC83B1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C2203E" w:rsidRPr="00543720" w14:paraId="71CC14EE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3D73DBDB" w14:textId="25B36324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Yallourn Yallourn North Football Netball Club</w:t>
            </w:r>
          </w:p>
        </w:tc>
        <w:tc>
          <w:tcPr>
            <w:tcW w:w="1438" w:type="pct"/>
            <w:vAlign w:val="bottom"/>
          </w:tcPr>
          <w:p w14:paraId="20C64830" w14:textId="080382F3" w:rsidR="00C2203E" w:rsidRPr="00543720" w:rsidRDefault="00922F8D" w:rsidP="00C2203E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Yallourn North</w:t>
            </w:r>
          </w:p>
        </w:tc>
      </w:tr>
    </w:tbl>
    <w:p w14:paraId="1E7623AF" w14:textId="77777777" w:rsidR="0072181D" w:rsidRPr="00543720" w:rsidRDefault="0072181D" w:rsidP="0072181D">
      <w:pPr>
        <w:rPr>
          <w:rFonts w:ascii="Poppins" w:hAnsi="Poppins" w:cs="Poppins"/>
        </w:rPr>
      </w:pPr>
    </w:p>
    <w:p w14:paraId="20B495F6" w14:textId="2785C7B7" w:rsidR="004017DD" w:rsidRPr="00543720" w:rsidRDefault="00922F8D" w:rsidP="004017DD">
      <w:pPr>
        <w:pStyle w:val="Heading2"/>
        <w:rPr>
          <w:rFonts w:cs="Poppins"/>
        </w:rPr>
      </w:pPr>
      <w:bookmarkStart w:id="37" w:name="_Toc102550611"/>
      <w:r w:rsidRPr="00543720">
        <w:rPr>
          <w:rFonts w:cs="Poppins"/>
        </w:rPr>
        <w:t>Netball</w:t>
      </w:r>
      <w:bookmarkEnd w:id="37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C201E0" w:rsidRPr="00543720" w14:paraId="5DDB3762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285041E5" w14:textId="6CA01916" w:rsidR="00C201E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29FCAF3B" w14:textId="7AFB34BD" w:rsidR="00C201E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2A167E" w:rsidRPr="00543720" w14:paraId="3F19697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71639A" w14:textId="49FDE580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Aces Netball Club</w:t>
            </w:r>
          </w:p>
        </w:tc>
        <w:tc>
          <w:tcPr>
            <w:tcW w:w="1438" w:type="pct"/>
            <w:vAlign w:val="bottom"/>
          </w:tcPr>
          <w:p w14:paraId="4C06E203" w14:textId="06966F79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VERMONT SOUTH</w:t>
            </w:r>
          </w:p>
        </w:tc>
      </w:tr>
      <w:tr w:rsidR="002D4957" w:rsidRPr="00543720" w14:paraId="4F385E1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DE89959" w14:textId="6D751D2A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Anglesea Football Netball Club</w:t>
            </w:r>
          </w:p>
        </w:tc>
        <w:tc>
          <w:tcPr>
            <w:tcW w:w="1438" w:type="pct"/>
            <w:vAlign w:val="bottom"/>
          </w:tcPr>
          <w:p w14:paraId="1F4FB0A5" w14:textId="547AD469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Anglesea</w:t>
            </w:r>
          </w:p>
        </w:tc>
      </w:tr>
      <w:tr w:rsidR="002D4957" w:rsidRPr="00543720" w14:paraId="0C22788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7E8261" w14:textId="6198CADD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Assumption Netball Club</w:t>
            </w:r>
          </w:p>
        </w:tc>
        <w:tc>
          <w:tcPr>
            <w:tcW w:w="1438" w:type="pct"/>
            <w:vAlign w:val="bottom"/>
          </w:tcPr>
          <w:p w14:paraId="505C9DE7" w14:textId="74B28C81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</w:t>
            </w:r>
          </w:p>
        </w:tc>
      </w:tr>
      <w:tr w:rsidR="002A167E" w:rsidRPr="00543720" w14:paraId="17DE879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077B74" w14:textId="16172C67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Ballarat Netball Association Inc.</w:t>
            </w:r>
          </w:p>
        </w:tc>
        <w:tc>
          <w:tcPr>
            <w:tcW w:w="1438" w:type="pct"/>
            <w:vAlign w:val="bottom"/>
          </w:tcPr>
          <w:p w14:paraId="5C17CB49" w14:textId="1E5B608B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Ballarat</w:t>
            </w:r>
          </w:p>
        </w:tc>
      </w:tr>
      <w:tr w:rsidR="002D4957" w:rsidRPr="00543720" w14:paraId="548CD91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1763260" w14:textId="287F44EC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Barnawartha Netball Club Inc</w:t>
            </w:r>
          </w:p>
        </w:tc>
        <w:tc>
          <w:tcPr>
            <w:tcW w:w="1438" w:type="pct"/>
            <w:vAlign w:val="bottom"/>
          </w:tcPr>
          <w:p w14:paraId="4E775F38" w14:textId="1CEF11BF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Barnawartha</w:t>
            </w:r>
          </w:p>
        </w:tc>
      </w:tr>
      <w:tr w:rsidR="002A167E" w:rsidRPr="00543720" w14:paraId="373AB89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5228CBE" w14:textId="789DB30C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Baxter Netball Club</w:t>
            </w:r>
          </w:p>
        </w:tc>
        <w:tc>
          <w:tcPr>
            <w:tcW w:w="1438" w:type="pct"/>
            <w:vAlign w:val="bottom"/>
          </w:tcPr>
          <w:p w14:paraId="397E2413" w14:textId="71571E92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2A167E" w:rsidRPr="00543720" w14:paraId="085E159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DA56FE" w14:textId="151F9B83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Baysiders Netball Club Incorporated</w:t>
            </w:r>
          </w:p>
        </w:tc>
        <w:tc>
          <w:tcPr>
            <w:tcW w:w="1438" w:type="pct"/>
            <w:vAlign w:val="bottom"/>
          </w:tcPr>
          <w:p w14:paraId="7F480112" w14:textId="1F328CFA" w:rsidR="002A167E" w:rsidRPr="002A167E" w:rsidRDefault="002A167E" w:rsidP="002A167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2A167E">
              <w:rPr>
                <w:rFonts w:ascii="Poppins" w:hAnsi="Poppins" w:cs="Poppins"/>
                <w:color w:val="000000"/>
              </w:rPr>
              <w:t>Cranbourne East</w:t>
            </w:r>
          </w:p>
        </w:tc>
      </w:tr>
      <w:tr w:rsidR="002D4957" w:rsidRPr="00543720" w14:paraId="7DAEAA3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A70F07E" w14:textId="7EE2FDBC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Bears Lagoon Serpentine Football Netball Club Inc</w:t>
            </w:r>
          </w:p>
        </w:tc>
        <w:tc>
          <w:tcPr>
            <w:tcW w:w="1438" w:type="pct"/>
            <w:vAlign w:val="bottom"/>
          </w:tcPr>
          <w:p w14:paraId="19C6E0E6" w14:textId="0C3D1115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Serpentine</w:t>
            </w:r>
          </w:p>
        </w:tc>
      </w:tr>
      <w:tr w:rsidR="002D4957" w:rsidRPr="00543720" w14:paraId="7AD446D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C44DC8" w14:textId="2BB01E29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Bell Park Netball Club</w:t>
            </w:r>
          </w:p>
        </w:tc>
        <w:tc>
          <w:tcPr>
            <w:tcW w:w="1438" w:type="pct"/>
            <w:vAlign w:val="bottom"/>
          </w:tcPr>
          <w:p w14:paraId="75E8B0D1" w14:textId="77C0B702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Hamlyn Heights</w:t>
            </w:r>
          </w:p>
        </w:tc>
      </w:tr>
      <w:tr w:rsidR="002D4957" w:rsidRPr="00543720" w14:paraId="4986BEA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AED5AA" w14:textId="080C4B92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Benalla All Blacks Football &amp; Netball Club</w:t>
            </w:r>
          </w:p>
        </w:tc>
        <w:tc>
          <w:tcPr>
            <w:tcW w:w="1438" w:type="pct"/>
            <w:vAlign w:val="bottom"/>
          </w:tcPr>
          <w:p w14:paraId="1A47A4B7" w14:textId="701BFE3D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Benalla</w:t>
            </w:r>
          </w:p>
        </w:tc>
      </w:tr>
      <w:tr w:rsidR="002D4957" w:rsidRPr="00543720" w14:paraId="28F5F46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4D9D2E" w14:textId="6B9FBEBE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Benalla Netball Association</w:t>
            </w:r>
          </w:p>
        </w:tc>
        <w:tc>
          <w:tcPr>
            <w:tcW w:w="1438" w:type="pct"/>
            <w:vAlign w:val="bottom"/>
          </w:tcPr>
          <w:p w14:paraId="2993DF9B" w14:textId="50D4BC94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Benalla</w:t>
            </w:r>
          </w:p>
        </w:tc>
      </w:tr>
      <w:tr w:rsidR="002D4957" w:rsidRPr="00543720" w14:paraId="4712015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EAD1A7B" w14:textId="742B4DEF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 Strathdale Netball Association</w:t>
            </w:r>
          </w:p>
        </w:tc>
        <w:tc>
          <w:tcPr>
            <w:tcW w:w="1438" w:type="pct"/>
            <w:vAlign w:val="bottom"/>
          </w:tcPr>
          <w:p w14:paraId="51DDDA71" w14:textId="5A802D89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</w:t>
            </w:r>
          </w:p>
        </w:tc>
      </w:tr>
      <w:tr w:rsidR="002D4957" w:rsidRPr="00543720" w14:paraId="5B18337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8CA0361" w14:textId="23764D20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Berwick Springs Netball Club Inc</w:t>
            </w:r>
          </w:p>
        </w:tc>
        <w:tc>
          <w:tcPr>
            <w:tcW w:w="1438" w:type="pct"/>
            <w:vAlign w:val="bottom"/>
          </w:tcPr>
          <w:p w14:paraId="18F0707D" w14:textId="30485256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 South</w:t>
            </w:r>
          </w:p>
        </w:tc>
      </w:tr>
      <w:tr w:rsidR="00A56FE9" w:rsidRPr="00543720" w14:paraId="703A00D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CE9FFD" w14:textId="07B4941C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Boldens Netball Club</w:t>
            </w:r>
          </w:p>
        </w:tc>
        <w:tc>
          <w:tcPr>
            <w:tcW w:w="1438" w:type="pct"/>
            <w:vAlign w:val="bottom"/>
          </w:tcPr>
          <w:p w14:paraId="05DC51C7" w14:textId="59F430EF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2D4957" w:rsidRPr="00543720" w14:paraId="19DA55C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7C3892" w14:textId="3DEA2369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Boroondara Netball Association</w:t>
            </w:r>
          </w:p>
        </w:tc>
        <w:tc>
          <w:tcPr>
            <w:tcW w:w="1438" w:type="pct"/>
            <w:vAlign w:val="bottom"/>
          </w:tcPr>
          <w:p w14:paraId="1A93240A" w14:textId="456E131A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 Balwyn</w:t>
            </w:r>
          </w:p>
        </w:tc>
      </w:tr>
      <w:tr w:rsidR="002D4957" w:rsidRPr="00543720" w14:paraId="517FE6E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81A357E" w14:textId="61BE8765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Bourchier Street Netball Club</w:t>
            </w:r>
          </w:p>
        </w:tc>
        <w:tc>
          <w:tcPr>
            <w:tcW w:w="1438" w:type="pct"/>
            <w:vAlign w:val="bottom"/>
          </w:tcPr>
          <w:p w14:paraId="5083206D" w14:textId="40E4D0D0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2D4957" w:rsidRPr="00543720" w14:paraId="0959D84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2C984E2" w14:textId="164E483A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Branxholme Wallacedale Football Netball Club</w:t>
            </w:r>
          </w:p>
        </w:tc>
        <w:tc>
          <w:tcPr>
            <w:tcW w:w="1438" w:type="pct"/>
            <w:vAlign w:val="bottom"/>
          </w:tcPr>
          <w:p w14:paraId="77FB9396" w14:textId="2843472B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Branxholme</w:t>
            </w:r>
          </w:p>
        </w:tc>
      </w:tr>
      <w:tr w:rsidR="002D4957" w:rsidRPr="00543720" w14:paraId="69AEA46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CA0BB4" w14:textId="0B532EA7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Burnside Springs United Netball Club</w:t>
            </w:r>
          </w:p>
        </w:tc>
        <w:tc>
          <w:tcPr>
            <w:tcW w:w="1438" w:type="pct"/>
            <w:vAlign w:val="bottom"/>
          </w:tcPr>
          <w:p w14:paraId="202FED48" w14:textId="305D507A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Caroline Springs</w:t>
            </w:r>
          </w:p>
        </w:tc>
      </w:tr>
      <w:tr w:rsidR="002D4957" w:rsidRPr="00543720" w14:paraId="6AA4622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E67EBA" w14:textId="20802F0E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Camberwell South Netball Club</w:t>
            </w:r>
          </w:p>
        </w:tc>
        <w:tc>
          <w:tcPr>
            <w:tcW w:w="1438" w:type="pct"/>
            <w:vAlign w:val="bottom"/>
          </w:tcPr>
          <w:p w14:paraId="049887F5" w14:textId="5A3F27B1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 Iris</w:t>
            </w:r>
          </w:p>
        </w:tc>
      </w:tr>
      <w:tr w:rsidR="002D4957" w:rsidRPr="00543720" w14:paraId="2CA3CAB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5622B9" w14:textId="64823B70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Campbells Creek Football Netball Club</w:t>
            </w:r>
          </w:p>
        </w:tc>
        <w:tc>
          <w:tcPr>
            <w:tcW w:w="1438" w:type="pct"/>
            <w:vAlign w:val="bottom"/>
          </w:tcPr>
          <w:p w14:paraId="667EE1A8" w14:textId="73DC4A61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Campbells Creek</w:t>
            </w:r>
          </w:p>
        </w:tc>
      </w:tr>
      <w:tr w:rsidR="002D4957" w:rsidRPr="00543720" w14:paraId="3753C96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2A3A7EB" w14:textId="5929B586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Capel Sound Tootgarook Community Netball Club</w:t>
            </w:r>
          </w:p>
        </w:tc>
        <w:tc>
          <w:tcPr>
            <w:tcW w:w="1438" w:type="pct"/>
            <w:vAlign w:val="bottom"/>
          </w:tcPr>
          <w:p w14:paraId="7B6D9E03" w14:textId="320A64A2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Rye</w:t>
            </w:r>
          </w:p>
        </w:tc>
      </w:tr>
      <w:tr w:rsidR="002D4957" w:rsidRPr="00543720" w14:paraId="3C7810F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4627F69" w14:textId="0CBF57B5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Cardross Football Netball Club Inc</w:t>
            </w:r>
          </w:p>
        </w:tc>
        <w:tc>
          <w:tcPr>
            <w:tcW w:w="1438" w:type="pct"/>
            <w:vAlign w:val="bottom"/>
          </w:tcPr>
          <w:p w14:paraId="71BEB6CF" w14:textId="12E221C0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Cardross</w:t>
            </w:r>
          </w:p>
        </w:tc>
      </w:tr>
      <w:tr w:rsidR="002D4957" w:rsidRPr="00543720" w14:paraId="2504BCA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52FD7FA" w14:textId="3C19193A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Carisbrook Football </w:t>
            </w:r>
            <w:r w:rsidR="00361CA7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Netball Club</w:t>
            </w:r>
          </w:p>
        </w:tc>
        <w:tc>
          <w:tcPr>
            <w:tcW w:w="1438" w:type="pct"/>
            <w:vAlign w:val="bottom"/>
          </w:tcPr>
          <w:p w14:paraId="777D8282" w14:textId="60B74DE5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Carisbrook</w:t>
            </w:r>
          </w:p>
        </w:tc>
      </w:tr>
      <w:tr w:rsidR="002D4957" w:rsidRPr="00543720" w14:paraId="1991341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1C5024B" w14:textId="375BFEC5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Carrum Netball Club</w:t>
            </w:r>
          </w:p>
        </w:tc>
        <w:tc>
          <w:tcPr>
            <w:tcW w:w="1438" w:type="pct"/>
            <w:vAlign w:val="bottom"/>
          </w:tcPr>
          <w:p w14:paraId="3DF5CB9E" w14:textId="09208D57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 West</w:t>
            </w:r>
          </w:p>
        </w:tc>
      </w:tr>
      <w:tr w:rsidR="002D4957" w:rsidRPr="00543720" w14:paraId="770671C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288C320" w14:textId="2CC3026C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Casey Netball Association</w:t>
            </w:r>
          </w:p>
        </w:tc>
        <w:tc>
          <w:tcPr>
            <w:tcW w:w="1438" w:type="pct"/>
            <w:vAlign w:val="bottom"/>
          </w:tcPr>
          <w:p w14:paraId="03B2A23B" w14:textId="5B892F9D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</w:t>
            </w:r>
          </w:p>
        </w:tc>
      </w:tr>
      <w:tr w:rsidR="002D4957" w:rsidRPr="00543720" w14:paraId="7779DEC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D487A12" w14:textId="1E26926B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Chelsea &amp; District Netball Association</w:t>
            </w:r>
          </w:p>
        </w:tc>
        <w:tc>
          <w:tcPr>
            <w:tcW w:w="1438" w:type="pct"/>
            <w:vAlign w:val="bottom"/>
          </w:tcPr>
          <w:p w14:paraId="707FF228" w14:textId="4D42CD78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Chelsea</w:t>
            </w:r>
          </w:p>
        </w:tc>
      </w:tr>
      <w:tr w:rsidR="00A56FE9" w:rsidRPr="00543720" w14:paraId="5ED44E5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D90670E" w14:textId="3EDAFFD7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Chelsea Heights Netball Club</w:t>
            </w:r>
          </w:p>
        </w:tc>
        <w:tc>
          <w:tcPr>
            <w:tcW w:w="1438" w:type="pct"/>
            <w:vAlign w:val="bottom"/>
          </w:tcPr>
          <w:p w14:paraId="17CE425B" w14:textId="5CB144E4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CHELSEA</w:t>
            </w:r>
          </w:p>
        </w:tc>
      </w:tr>
      <w:tr w:rsidR="002D4957" w:rsidRPr="00543720" w14:paraId="323FAFF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63F752" w14:textId="762550B8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 East Dolphins Netball Club</w:t>
            </w:r>
          </w:p>
        </w:tc>
        <w:tc>
          <w:tcPr>
            <w:tcW w:w="1438" w:type="pct"/>
            <w:vAlign w:val="bottom"/>
          </w:tcPr>
          <w:p w14:paraId="2B13D0D8" w14:textId="7B87314C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Oakleigh South</w:t>
            </w:r>
          </w:p>
        </w:tc>
      </w:tr>
      <w:tr w:rsidR="002D4957" w:rsidRPr="00543720" w14:paraId="43250B3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4E1A67" w14:textId="6AADE885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Coleraine Football Netball Club Inc</w:t>
            </w:r>
          </w:p>
        </w:tc>
        <w:tc>
          <w:tcPr>
            <w:tcW w:w="1438" w:type="pct"/>
            <w:vAlign w:val="bottom"/>
          </w:tcPr>
          <w:p w14:paraId="5F57B76F" w14:textId="164194E2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Coleraine</w:t>
            </w:r>
          </w:p>
        </w:tc>
      </w:tr>
      <w:tr w:rsidR="002D4957" w:rsidRPr="00543720" w14:paraId="2A80D5D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2D3544" w14:textId="3E32B791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Crib Point Junior Netball Club Inc</w:t>
            </w:r>
          </w:p>
        </w:tc>
        <w:tc>
          <w:tcPr>
            <w:tcW w:w="1438" w:type="pct"/>
            <w:vAlign w:val="bottom"/>
          </w:tcPr>
          <w:p w14:paraId="0461798D" w14:textId="65537221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Crib Point</w:t>
            </w:r>
          </w:p>
        </w:tc>
      </w:tr>
      <w:tr w:rsidR="002D4957" w:rsidRPr="00543720" w14:paraId="0118C4F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B9854C0" w14:textId="4D42CE60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 District Netball Association</w:t>
            </w:r>
          </w:p>
        </w:tc>
        <w:tc>
          <w:tcPr>
            <w:tcW w:w="1438" w:type="pct"/>
            <w:vAlign w:val="bottom"/>
          </w:tcPr>
          <w:p w14:paraId="0DF813B5" w14:textId="2DF47757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</w:t>
            </w:r>
          </w:p>
        </w:tc>
      </w:tr>
      <w:tr w:rsidR="002D4957" w:rsidRPr="00543720" w14:paraId="4768CF4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E48489D" w14:textId="25264B89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Dela Netball Club</w:t>
            </w:r>
          </w:p>
        </w:tc>
        <w:tc>
          <w:tcPr>
            <w:tcW w:w="1438" w:type="pct"/>
            <w:vAlign w:val="bottom"/>
          </w:tcPr>
          <w:p w14:paraId="26167A91" w14:textId="4E5FA642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Golden Point</w:t>
            </w:r>
          </w:p>
        </w:tc>
      </w:tr>
      <w:tr w:rsidR="002D4957" w:rsidRPr="00543720" w14:paraId="1E0C254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E39FC9" w14:textId="5631FF6C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Diamond Creek Netball Club</w:t>
            </w:r>
          </w:p>
        </w:tc>
        <w:tc>
          <w:tcPr>
            <w:tcW w:w="1438" w:type="pct"/>
            <w:vAlign w:val="bottom"/>
          </w:tcPr>
          <w:p w14:paraId="29758F6E" w14:textId="1A22F5D6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Diamond Creek</w:t>
            </w:r>
          </w:p>
        </w:tc>
      </w:tr>
      <w:tr w:rsidR="002D4957" w:rsidRPr="00543720" w14:paraId="06F54F7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2FF2F72" w14:textId="6DC05FA2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Donnybrook Football Netball Club Inc.</w:t>
            </w:r>
          </w:p>
        </w:tc>
        <w:tc>
          <w:tcPr>
            <w:tcW w:w="1438" w:type="pct"/>
            <w:vAlign w:val="bottom"/>
          </w:tcPr>
          <w:p w14:paraId="22CBFEA9" w14:textId="0FFE731E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Donnybrook</w:t>
            </w:r>
          </w:p>
        </w:tc>
      </w:tr>
      <w:tr w:rsidR="002D4957" w:rsidRPr="00543720" w14:paraId="6041EB0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F77429" w14:textId="68EDC707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Donvale Netball Club Inc.</w:t>
            </w:r>
          </w:p>
        </w:tc>
        <w:tc>
          <w:tcPr>
            <w:tcW w:w="1438" w:type="pct"/>
            <w:vAlign w:val="bottom"/>
          </w:tcPr>
          <w:p w14:paraId="2F300523" w14:textId="6804E178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Templestowe</w:t>
            </w:r>
          </w:p>
        </w:tc>
      </w:tr>
      <w:tr w:rsidR="00A56FE9" w:rsidRPr="00543720" w14:paraId="02CB7B5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E42F48" w14:textId="50B2A344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Drouin &amp; District Netball Association Inc</w:t>
            </w:r>
          </w:p>
        </w:tc>
        <w:tc>
          <w:tcPr>
            <w:tcW w:w="1438" w:type="pct"/>
            <w:vAlign w:val="bottom"/>
          </w:tcPr>
          <w:p w14:paraId="46F6BD5D" w14:textId="621875CB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DROUIN</w:t>
            </w:r>
          </w:p>
        </w:tc>
      </w:tr>
      <w:tr w:rsidR="002D4957" w:rsidRPr="00543720" w14:paraId="1FEDFF6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BE33BAB" w14:textId="6A7A8477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Eaglehawk North Sports Club Inc.</w:t>
            </w:r>
          </w:p>
        </w:tc>
        <w:tc>
          <w:tcPr>
            <w:tcW w:w="1438" w:type="pct"/>
            <w:vAlign w:val="bottom"/>
          </w:tcPr>
          <w:p w14:paraId="3775092E" w14:textId="12AE57D6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West Bendigo</w:t>
            </w:r>
          </w:p>
        </w:tc>
      </w:tr>
      <w:tr w:rsidR="002D4957" w:rsidRPr="00543720" w14:paraId="3C6B3A3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6CF103" w14:textId="69D69476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Edithvale Aspendale Netball Club</w:t>
            </w:r>
          </w:p>
        </w:tc>
        <w:tc>
          <w:tcPr>
            <w:tcW w:w="1438" w:type="pct"/>
            <w:vAlign w:val="bottom"/>
          </w:tcPr>
          <w:p w14:paraId="5666AF98" w14:textId="72329F20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Aspendale</w:t>
            </w:r>
          </w:p>
        </w:tc>
      </w:tr>
      <w:tr w:rsidR="00A56FE9" w:rsidRPr="00543720" w14:paraId="65FDC6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35BAD5" w14:textId="081727F4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Edithvale Netball Club</w:t>
            </w:r>
          </w:p>
        </w:tc>
        <w:tc>
          <w:tcPr>
            <w:tcW w:w="1438" w:type="pct"/>
            <w:vAlign w:val="bottom"/>
          </w:tcPr>
          <w:p w14:paraId="4F4D5D36" w14:textId="79A3168A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Chelsea</w:t>
            </w:r>
          </w:p>
        </w:tc>
      </w:tr>
      <w:tr w:rsidR="002D4957" w:rsidRPr="00543720" w14:paraId="6FBFA89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A4AA83" w14:textId="3C354BCD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Eltham Netball Club Inc</w:t>
            </w:r>
          </w:p>
        </w:tc>
        <w:tc>
          <w:tcPr>
            <w:tcW w:w="1438" w:type="pct"/>
            <w:vAlign w:val="bottom"/>
          </w:tcPr>
          <w:p w14:paraId="602E6AAF" w14:textId="0487DEF9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Diamond Creek</w:t>
            </w:r>
          </w:p>
        </w:tc>
      </w:tr>
      <w:tr w:rsidR="002D4957" w:rsidRPr="00543720" w14:paraId="1C59EA5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B3B413" w14:textId="6680FD17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Eltham Panthers Junior Netball Club</w:t>
            </w:r>
          </w:p>
        </w:tc>
        <w:tc>
          <w:tcPr>
            <w:tcW w:w="1438" w:type="pct"/>
            <w:vAlign w:val="bottom"/>
          </w:tcPr>
          <w:p w14:paraId="57100342" w14:textId="59AFD347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Templestowe</w:t>
            </w:r>
          </w:p>
        </w:tc>
      </w:tr>
      <w:tr w:rsidR="002D4957" w:rsidRPr="00543720" w14:paraId="790295D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7F227B" w14:textId="4548F42A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Essendon Netball Club Inc.</w:t>
            </w:r>
          </w:p>
        </w:tc>
        <w:tc>
          <w:tcPr>
            <w:tcW w:w="1438" w:type="pct"/>
            <w:vAlign w:val="bottom"/>
          </w:tcPr>
          <w:p w14:paraId="685AA897" w14:textId="185305B8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Essendon North</w:t>
            </w:r>
          </w:p>
        </w:tc>
      </w:tr>
      <w:tr w:rsidR="002D4957" w:rsidRPr="00543720" w14:paraId="0660CCC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33C973A" w14:textId="15D58A3C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Eureka Netball Club</w:t>
            </w:r>
          </w:p>
        </w:tc>
        <w:tc>
          <w:tcPr>
            <w:tcW w:w="1438" w:type="pct"/>
            <w:vAlign w:val="bottom"/>
          </w:tcPr>
          <w:p w14:paraId="768278CA" w14:textId="58CE25FF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Golden Point</w:t>
            </w:r>
          </w:p>
        </w:tc>
      </w:tr>
      <w:tr w:rsidR="002D4957" w:rsidRPr="00543720" w14:paraId="5950FC0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9DB235" w14:textId="1796D2BA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Eynesbury Eagles Football Netball Club</w:t>
            </w:r>
          </w:p>
        </w:tc>
        <w:tc>
          <w:tcPr>
            <w:tcW w:w="1438" w:type="pct"/>
            <w:vAlign w:val="bottom"/>
          </w:tcPr>
          <w:p w14:paraId="1ECA7E03" w14:textId="0DA2498C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Eynesbury</w:t>
            </w:r>
          </w:p>
        </w:tc>
      </w:tr>
      <w:tr w:rsidR="00A56FE9" w:rsidRPr="00543720" w14:paraId="71B81B2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EDB38F" w14:textId="19B89D96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Fairway Netball Club</w:t>
            </w:r>
          </w:p>
        </w:tc>
        <w:tc>
          <w:tcPr>
            <w:tcW w:w="1438" w:type="pct"/>
            <w:vAlign w:val="bottom"/>
          </w:tcPr>
          <w:p w14:paraId="4F0E469F" w14:textId="6D288601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2D4957" w:rsidRPr="00543720" w14:paraId="3C7EAC3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2E06DB6" w14:textId="74545B10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Fawkner Netball Club</w:t>
            </w:r>
          </w:p>
        </w:tc>
        <w:tc>
          <w:tcPr>
            <w:tcW w:w="1438" w:type="pct"/>
            <w:vAlign w:val="bottom"/>
          </w:tcPr>
          <w:p w14:paraId="46DD8D33" w14:textId="397EFFDC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Fawkner</w:t>
            </w:r>
          </w:p>
        </w:tc>
      </w:tr>
      <w:tr w:rsidR="002D4957" w:rsidRPr="00543720" w14:paraId="22F7923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A11617" w14:textId="6CEB6FBF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Ferntree Gully Netball Club</w:t>
            </w:r>
          </w:p>
        </w:tc>
        <w:tc>
          <w:tcPr>
            <w:tcW w:w="1438" w:type="pct"/>
            <w:vAlign w:val="bottom"/>
          </w:tcPr>
          <w:p w14:paraId="58D949F8" w14:textId="4B56574C" w:rsidR="002D4957" w:rsidRPr="00543720" w:rsidRDefault="00922F8D" w:rsidP="002D495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Ferntree Gully</w:t>
            </w:r>
          </w:p>
        </w:tc>
      </w:tr>
      <w:tr w:rsidR="002D4957" w:rsidRPr="00543720" w14:paraId="0CB700E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3F7A97" w14:textId="5B4A1693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Fish Creek Football Netball Club</w:t>
            </w:r>
          </w:p>
        </w:tc>
        <w:tc>
          <w:tcPr>
            <w:tcW w:w="1438" w:type="pct"/>
            <w:vAlign w:val="bottom"/>
          </w:tcPr>
          <w:p w14:paraId="5E4EB65D" w14:textId="71375529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Fish Creek</w:t>
            </w:r>
          </w:p>
        </w:tc>
      </w:tr>
      <w:tr w:rsidR="002D4957" w:rsidRPr="00543720" w14:paraId="522AD77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B0A560F" w14:textId="40319055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&amp; District Netball Association</w:t>
            </w:r>
          </w:p>
        </w:tc>
        <w:tc>
          <w:tcPr>
            <w:tcW w:w="1438" w:type="pct"/>
            <w:vAlign w:val="bottom"/>
          </w:tcPr>
          <w:p w14:paraId="16944BC1" w14:textId="2D8D570B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A56FE9" w:rsidRPr="00543720" w14:paraId="6336B62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AF4591" w14:textId="6D0F8F5F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Geelong Central Netball Association</w:t>
            </w:r>
          </w:p>
        </w:tc>
        <w:tc>
          <w:tcPr>
            <w:tcW w:w="1438" w:type="pct"/>
            <w:vAlign w:val="bottom"/>
          </w:tcPr>
          <w:p w14:paraId="340C9ED9" w14:textId="2E878AA8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Geelong</w:t>
            </w:r>
          </w:p>
        </w:tc>
      </w:tr>
      <w:tr w:rsidR="002D4957" w:rsidRPr="00543720" w14:paraId="2E3216B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0CC949" w14:textId="5BA7879F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Gembrook Cockatoo Football Netball Club</w:t>
            </w:r>
          </w:p>
        </w:tc>
        <w:tc>
          <w:tcPr>
            <w:tcW w:w="1438" w:type="pct"/>
            <w:vAlign w:val="bottom"/>
          </w:tcPr>
          <w:p w14:paraId="4592DCEC" w14:textId="4A133E31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Gembrook</w:t>
            </w:r>
          </w:p>
        </w:tc>
      </w:tr>
      <w:tr w:rsidR="002D4957" w:rsidRPr="00543720" w14:paraId="501BE43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D5E298" w14:textId="739775D6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Golden City Netball Association Inc</w:t>
            </w:r>
          </w:p>
        </w:tc>
        <w:tc>
          <w:tcPr>
            <w:tcW w:w="1438" w:type="pct"/>
            <w:vAlign w:val="bottom"/>
          </w:tcPr>
          <w:p w14:paraId="1362CB3F" w14:textId="09A9FC5B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West Bendigo</w:t>
            </w:r>
          </w:p>
        </w:tc>
      </w:tr>
      <w:tr w:rsidR="00A56FE9" w:rsidRPr="00543720" w14:paraId="65EEF79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D8284AF" w14:textId="30F8A69C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Good Shepherd Netball Club</w:t>
            </w:r>
          </w:p>
        </w:tc>
        <w:tc>
          <w:tcPr>
            <w:tcW w:w="1438" w:type="pct"/>
            <w:vAlign w:val="bottom"/>
          </w:tcPr>
          <w:p w14:paraId="5328F940" w14:textId="5D47699B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WHEELERS HILL</w:t>
            </w:r>
          </w:p>
        </w:tc>
      </w:tr>
      <w:tr w:rsidR="002D4957" w:rsidRPr="00543720" w14:paraId="44C0B51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647C6A6" w14:textId="77B6FF65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Grahamvale Sports Club</w:t>
            </w:r>
          </w:p>
        </w:tc>
        <w:tc>
          <w:tcPr>
            <w:tcW w:w="1438" w:type="pct"/>
            <w:vAlign w:val="bottom"/>
          </w:tcPr>
          <w:p w14:paraId="5A9C99AF" w14:textId="77963FB4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Grahamvale</w:t>
            </w:r>
          </w:p>
        </w:tc>
      </w:tr>
      <w:tr w:rsidR="002D4957" w:rsidRPr="00543720" w14:paraId="2CF3E25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4247F1" w14:textId="36ACCC7C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Greater Shepparton Netball Club Incorporated</w:t>
            </w:r>
          </w:p>
        </w:tc>
        <w:tc>
          <w:tcPr>
            <w:tcW w:w="1438" w:type="pct"/>
            <w:vAlign w:val="bottom"/>
          </w:tcPr>
          <w:p w14:paraId="57CEA099" w14:textId="54DF9081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2D4957" w:rsidRPr="00543720" w14:paraId="155ABE5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7BD2EC" w14:textId="6141C5FF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Grovedale Tigers Football Netball Club</w:t>
            </w:r>
          </w:p>
        </w:tc>
        <w:tc>
          <w:tcPr>
            <w:tcW w:w="1438" w:type="pct"/>
            <w:vAlign w:val="bottom"/>
          </w:tcPr>
          <w:p w14:paraId="76577CC6" w14:textId="785FA8A2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Grovedale East</w:t>
            </w:r>
          </w:p>
        </w:tc>
      </w:tr>
      <w:tr w:rsidR="00A56FE9" w:rsidRPr="00543720" w14:paraId="58A922F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6B357E" w14:textId="2BB9CC7A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Harcourt Football Netball Club</w:t>
            </w:r>
          </w:p>
        </w:tc>
        <w:tc>
          <w:tcPr>
            <w:tcW w:w="1438" w:type="pct"/>
            <w:vAlign w:val="bottom"/>
          </w:tcPr>
          <w:p w14:paraId="14F0102C" w14:textId="334556AC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HARCOURT</w:t>
            </w:r>
          </w:p>
        </w:tc>
      </w:tr>
      <w:tr w:rsidR="002D4957" w:rsidRPr="00543720" w14:paraId="1116C47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1E38DF" w14:textId="657B0DB6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Hazel Glen Netball Club</w:t>
            </w:r>
          </w:p>
        </w:tc>
        <w:tc>
          <w:tcPr>
            <w:tcW w:w="1438" w:type="pct"/>
            <w:vAlign w:val="bottom"/>
          </w:tcPr>
          <w:p w14:paraId="0178C47E" w14:textId="2C23E0A9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Doreen</w:t>
            </w:r>
          </w:p>
        </w:tc>
      </w:tr>
      <w:tr w:rsidR="002D4957" w:rsidRPr="00543720" w14:paraId="156F326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3E5906" w14:textId="661BF4C1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Heathmont Uniting Netball Club</w:t>
            </w:r>
          </w:p>
        </w:tc>
        <w:tc>
          <w:tcPr>
            <w:tcW w:w="1438" w:type="pct"/>
            <w:vAlign w:val="bottom"/>
          </w:tcPr>
          <w:p w14:paraId="7DEA0282" w14:textId="08D1FA62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Heathmont</w:t>
            </w:r>
          </w:p>
        </w:tc>
      </w:tr>
      <w:tr w:rsidR="002D4957" w:rsidRPr="00543720" w14:paraId="55F796F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1B1887" w14:textId="7E8E41A4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Heights Netball Club</w:t>
            </w:r>
          </w:p>
        </w:tc>
        <w:tc>
          <w:tcPr>
            <w:tcW w:w="1438" w:type="pct"/>
            <w:vAlign w:val="bottom"/>
          </w:tcPr>
          <w:p w14:paraId="0D88D8F3" w14:textId="6B2C5E9D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Northcote</w:t>
            </w:r>
          </w:p>
        </w:tc>
      </w:tr>
      <w:tr w:rsidR="002D4957" w:rsidRPr="00543720" w14:paraId="161D9A3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FD9F39E" w14:textId="65F1DD75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Hoppers Crossing Netball Association</w:t>
            </w:r>
          </w:p>
        </w:tc>
        <w:tc>
          <w:tcPr>
            <w:tcW w:w="1438" w:type="pct"/>
            <w:vAlign w:val="bottom"/>
          </w:tcPr>
          <w:p w14:paraId="0763AE2D" w14:textId="7A6DCAB5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  <w:tr w:rsidR="002D4957" w:rsidRPr="00543720" w14:paraId="49C5B65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8655D1" w14:textId="52D0F906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Karingal Netball Club</w:t>
            </w:r>
          </w:p>
        </w:tc>
        <w:tc>
          <w:tcPr>
            <w:tcW w:w="1438" w:type="pct"/>
            <w:vAlign w:val="bottom"/>
          </w:tcPr>
          <w:p w14:paraId="129719CE" w14:textId="0CD4053E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2D4957" w:rsidRPr="00543720" w14:paraId="30E1224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F9AF8EB" w14:textId="0E25BF4D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Keilor East Netball Club</w:t>
            </w:r>
          </w:p>
        </w:tc>
        <w:tc>
          <w:tcPr>
            <w:tcW w:w="1438" w:type="pct"/>
            <w:vAlign w:val="bottom"/>
          </w:tcPr>
          <w:p w14:paraId="274C302E" w14:textId="064CD134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Keilor</w:t>
            </w:r>
          </w:p>
        </w:tc>
      </w:tr>
      <w:tr w:rsidR="002D4957" w:rsidRPr="00543720" w14:paraId="0B56BCE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44EB1A" w14:textId="14761FF8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Kilmore Netball Club</w:t>
            </w:r>
          </w:p>
        </w:tc>
        <w:tc>
          <w:tcPr>
            <w:tcW w:w="1438" w:type="pct"/>
            <w:vAlign w:val="bottom"/>
          </w:tcPr>
          <w:p w14:paraId="32FC124C" w14:textId="4B615F2F" w:rsidR="002D4957" w:rsidRPr="00543720" w:rsidRDefault="00922F8D" w:rsidP="002D4957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Kilmore</w:t>
            </w:r>
          </w:p>
        </w:tc>
      </w:tr>
      <w:tr w:rsidR="00A56FE9" w:rsidRPr="00543720" w14:paraId="0FE0BA7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23B937" w14:textId="1CEAE8B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Kotahitanga Netball Melbourne</w:t>
            </w:r>
          </w:p>
        </w:tc>
        <w:tc>
          <w:tcPr>
            <w:tcW w:w="1438" w:type="pct"/>
            <w:vAlign w:val="bottom"/>
          </w:tcPr>
          <w:p w14:paraId="4285537D" w14:textId="7AEF0B7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Cranbourne East</w:t>
            </w:r>
          </w:p>
        </w:tc>
      </w:tr>
      <w:tr w:rsidR="00A56FE9" w:rsidRPr="00543720" w14:paraId="7A0234A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71CC41" w14:textId="57823D11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Lara Netball Club</w:t>
            </w:r>
          </w:p>
        </w:tc>
        <w:tc>
          <w:tcPr>
            <w:tcW w:w="1438" w:type="pct"/>
            <w:vAlign w:val="bottom"/>
          </w:tcPr>
          <w:p w14:paraId="15B5C98F" w14:textId="1C86AAE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Lara</w:t>
            </w:r>
          </w:p>
        </w:tc>
      </w:tr>
      <w:tr w:rsidR="00A56FE9" w:rsidRPr="00543720" w14:paraId="358E64A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6F45D2" w14:textId="715E6841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Laurimar Netball Club Inc</w:t>
            </w:r>
          </w:p>
        </w:tc>
        <w:tc>
          <w:tcPr>
            <w:tcW w:w="1438" w:type="pct"/>
            <w:vAlign w:val="bottom"/>
          </w:tcPr>
          <w:p w14:paraId="58D66FDD" w14:textId="665DE2E2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DOREEN</w:t>
            </w:r>
          </w:p>
        </w:tc>
      </w:tr>
      <w:tr w:rsidR="00A56FE9" w:rsidRPr="00543720" w14:paraId="6C8D3C2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B7AA42" w14:textId="36546206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 And District Netball Association</w:t>
            </w:r>
          </w:p>
        </w:tc>
        <w:tc>
          <w:tcPr>
            <w:tcW w:w="1438" w:type="pct"/>
            <w:vAlign w:val="bottom"/>
          </w:tcPr>
          <w:p w14:paraId="410B60CC" w14:textId="0D4C764D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</w:t>
            </w:r>
          </w:p>
        </w:tc>
      </w:tr>
      <w:tr w:rsidR="00A56FE9" w:rsidRPr="00543720" w14:paraId="4AD6B0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DAB5470" w14:textId="7A4EDA6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Longwood Football Netball Club</w:t>
            </w:r>
          </w:p>
        </w:tc>
        <w:tc>
          <w:tcPr>
            <w:tcW w:w="1438" w:type="pct"/>
            <w:vAlign w:val="bottom"/>
          </w:tcPr>
          <w:p w14:paraId="50D30795" w14:textId="6B1CA02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Longwood</w:t>
            </w:r>
          </w:p>
        </w:tc>
      </w:tr>
      <w:tr w:rsidR="00A56FE9" w:rsidRPr="00543720" w14:paraId="27687BA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1BA085" w14:textId="66196ADC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Lucknow Football Netball Club</w:t>
            </w:r>
          </w:p>
        </w:tc>
        <w:tc>
          <w:tcPr>
            <w:tcW w:w="1438" w:type="pct"/>
            <w:vAlign w:val="bottom"/>
          </w:tcPr>
          <w:p w14:paraId="6AE9D39F" w14:textId="50A590F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Lucknow</w:t>
            </w:r>
          </w:p>
        </w:tc>
      </w:tr>
      <w:tr w:rsidR="00A56FE9" w:rsidRPr="00543720" w14:paraId="466A5D9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68C6C66" w14:textId="73D46B75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Lynbrook Stingers Netball Club</w:t>
            </w:r>
          </w:p>
        </w:tc>
        <w:tc>
          <w:tcPr>
            <w:tcW w:w="1438" w:type="pct"/>
            <w:vAlign w:val="bottom"/>
          </w:tcPr>
          <w:p w14:paraId="1427656A" w14:textId="15986F2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 East</w:t>
            </w:r>
          </w:p>
        </w:tc>
      </w:tr>
      <w:tr w:rsidR="00A56FE9" w:rsidRPr="00543720" w14:paraId="2C12141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3701BD4" w14:textId="0FD5186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Mansfield Junior Netball Club Inc</w:t>
            </w:r>
          </w:p>
        </w:tc>
        <w:tc>
          <w:tcPr>
            <w:tcW w:w="1438" w:type="pct"/>
            <w:vAlign w:val="bottom"/>
          </w:tcPr>
          <w:p w14:paraId="2EE897BE" w14:textId="5F44057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Mansfield</w:t>
            </w:r>
          </w:p>
        </w:tc>
      </w:tr>
      <w:tr w:rsidR="00A56FE9" w:rsidRPr="00543720" w14:paraId="5D28C02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33328C" w14:textId="23B97E60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Maryborough Castlemaine District Football Netball League</w:t>
            </w:r>
          </w:p>
        </w:tc>
        <w:tc>
          <w:tcPr>
            <w:tcW w:w="1438" w:type="pct"/>
            <w:vAlign w:val="bottom"/>
          </w:tcPr>
          <w:p w14:paraId="5C26F242" w14:textId="4F4EF929" w:rsidR="00A56FE9" w:rsidRPr="00A56FE9" w:rsidRDefault="00A56FE9" w:rsidP="00A56FE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A56FE9">
              <w:rPr>
                <w:rFonts w:ascii="Poppins" w:hAnsi="Poppins" w:cs="Poppins"/>
                <w:color w:val="000000"/>
              </w:rPr>
              <w:t>LAKE WENDOUREE</w:t>
            </w:r>
          </w:p>
        </w:tc>
      </w:tr>
      <w:tr w:rsidR="00A56FE9" w:rsidRPr="00543720" w14:paraId="03AACEC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F8032B" w14:textId="5A273143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Maryborough Netball Association</w:t>
            </w:r>
          </w:p>
        </w:tc>
        <w:tc>
          <w:tcPr>
            <w:tcW w:w="1438" w:type="pct"/>
            <w:vAlign w:val="bottom"/>
          </w:tcPr>
          <w:p w14:paraId="659E4430" w14:textId="22AFDB09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Maryborough</w:t>
            </w:r>
          </w:p>
        </w:tc>
      </w:tr>
      <w:tr w:rsidR="00A56FE9" w:rsidRPr="00543720" w14:paraId="3AD9478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2C49F5" w14:textId="7D8560C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Maryborough Rovers Football Netball Club Inc</w:t>
            </w:r>
          </w:p>
        </w:tc>
        <w:tc>
          <w:tcPr>
            <w:tcW w:w="1438" w:type="pct"/>
            <w:vAlign w:val="bottom"/>
          </w:tcPr>
          <w:p w14:paraId="621E2E0B" w14:textId="5DA84F79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Maryborough</w:t>
            </w:r>
          </w:p>
        </w:tc>
      </w:tr>
      <w:tr w:rsidR="00A56FE9" w:rsidRPr="00543720" w14:paraId="07B5A20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3668A3" w14:textId="4E9A1D8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East Netball Association</w:t>
            </w:r>
          </w:p>
        </w:tc>
        <w:tc>
          <w:tcPr>
            <w:tcW w:w="1438" w:type="pct"/>
            <w:vAlign w:val="bottom"/>
          </w:tcPr>
          <w:p w14:paraId="6258E77D" w14:textId="166E7D1C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Heathmont</w:t>
            </w:r>
          </w:p>
        </w:tc>
      </w:tr>
      <w:tr w:rsidR="008A2016" w:rsidRPr="00543720" w14:paraId="566BFE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3F7E7D" w14:textId="5066A757" w:rsidR="008A2016" w:rsidRPr="008A2016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A2016">
              <w:rPr>
                <w:rFonts w:ascii="Poppins" w:hAnsi="Poppins" w:cs="Poppins"/>
                <w:color w:val="000000"/>
              </w:rPr>
              <w:t>Mernda Junior Football Club Inc</w:t>
            </w:r>
          </w:p>
        </w:tc>
        <w:tc>
          <w:tcPr>
            <w:tcW w:w="1438" w:type="pct"/>
            <w:vAlign w:val="bottom"/>
          </w:tcPr>
          <w:p w14:paraId="1DE43257" w14:textId="57180AE4" w:rsidR="008A2016" w:rsidRPr="008A2016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A2016">
              <w:rPr>
                <w:rFonts w:ascii="Poppins" w:hAnsi="Poppins" w:cs="Poppins"/>
                <w:color w:val="000000"/>
              </w:rPr>
              <w:t>Melbourne</w:t>
            </w:r>
          </w:p>
        </w:tc>
      </w:tr>
      <w:tr w:rsidR="00A56FE9" w:rsidRPr="00543720" w14:paraId="423A8F0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D1C084C" w14:textId="0DA55B4F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Milawa Football &amp; Netball Club Inc</w:t>
            </w:r>
          </w:p>
        </w:tc>
        <w:tc>
          <w:tcPr>
            <w:tcW w:w="1438" w:type="pct"/>
            <w:vAlign w:val="bottom"/>
          </w:tcPr>
          <w:p w14:paraId="47772E5D" w14:textId="466EF12D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Milawa</w:t>
            </w:r>
          </w:p>
        </w:tc>
      </w:tr>
      <w:tr w:rsidR="00A56FE9" w:rsidRPr="00543720" w14:paraId="43B03B8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E1D790E" w14:textId="5E48EE6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Minties Netball Club</w:t>
            </w:r>
          </w:p>
        </w:tc>
        <w:tc>
          <w:tcPr>
            <w:tcW w:w="1438" w:type="pct"/>
            <w:vAlign w:val="bottom"/>
          </w:tcPr>
          <w:p w14:paraId="1BB9D86B" w14:textId="30AC3E76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Hampton</w:t>
            </w:r>
          </w:p>
        </w:tc>
      </w:tr>
      <w:tr w:rsidR="00A56FE9" w:rsidRPr="00543720" w14:paraId="41C4DE6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7CDCCD" w14:textId="1E1C2254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Mirboo North Netball Club</w:t>
            </w:r>
          </w:p>
        </w:tc>
        <w:tc>
          <w:tcPr>
            <w:tcW w:w="1438" w:type="pct"/>
            <w:vAlign w:val="bottom"/>
          </w:tcPr>
          <w:p w14:paraId="542F9DC8" w14:textId="7D51C2F5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</w:t>
            </w:r>
          </w:p>
        </w:tc>
      </w:tr>
      <w:tr w:rsidR="00A56FE9" w:rsidRPr="00543720" w14:paraId="48B29EE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CDF4FD" w14:textId="5B27221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Mitiamo Football Netball Club</w:t>
            </w:r>
          </w:p>
        </w:tc>
        <w:tc>
          <w:tcPr>
            <w:tcW w:w="1438" w:type="pct"/>
            <w:vAlign w:val="bottom"/>
          </w:tcPr>
          <w:p w14:paraId="203C69C6" w14:textId="474E2723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Mitiamo</w:t>
            </w:r>
          </w:p>
        </w:tc>
      </w:tr>
      <w:tr w:rsidR="00A56FE9" w:rsidRPr="00543720" w14:paraId="47F56E2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59F969" w14:textId="30AAC0D3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Monbulk Netball Club</w:t>
            </w:r>
          </w:p>
        </w:tc>
        <w:tc>
          <w:tcPr>
            <w:tcW w:w="1438" w:type="pct"/>
            <w:vAlign w:val="bottom"/>
          </w:tcPr>
          <w:p w14:paraId="78C2103A" w14:textId="1897BA94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Monbulk</w:t>
            </w:r>
          </w:p>
        </w:tc>
      </w:tr>
      <w:tr w:rsidR="00A56FE9" w:rsidRPr="00543720" w14:paraId="4C4B65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6A58E44" w14:textId="40CE1E56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 Netball Club</w:t>
            </w:r>
          </w:p>
        </w:tc>
        <w:tc>
          <w:tcPr>
            <w:tcW w:w="1438" w:type="pct"/>
            <w:vAlign w:val="bottom"/>
          </w:tcPr>
          <w:p w14:paraId="684F7BC0" w14:textId="3798359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</w:t>
            </w:r>
          </w:p>
        </w:tc>
      </w:tr>
      <w:tr w:rsidR="00A56FE9" w:rsidRPr="00543720" w14:paraId="29751A0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513B00" w14:textId="59FDA9BD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Martha Netball Club</w:t>
            </w:r>
          </w:p>
        </w:tc>
        <w:tc>
          <w:tcPr>
            <w:tcW w:w="1438" w:type="pct"/>
            <w:vAlign w:val="bottom"/>
          </w:tcPr>
          <w:p w14:paraId="7651569F" w14:textId="1B1E4694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</w:t>
            </w:r>
          </w:p>
        </w:tc>
      </w:tr>
      <w:tr w:rsidR="00A56FE9" w:rsidRPr="00543720" w14:paraId="36960BF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8CCD37" w14:textId="058BED51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Murrabit Netball Club Inc</w:t>
            </w:r>
          </w:p>
        </w:tc>
        <w:tc>
          <w:tcPr>
            <w:tcW w:w="1438" w:type="pct"/>
            <w:vAlign w:val="bottom"/>
          </w:tcPr>
          <w:p w14:paraId="44A98668" w14:textId="1DE94CF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Murrabit</w:t>
            </w:r>
          </w:p>
        </w:tc>
      </w:tr>
      <w:tr w:rsidR="00A56FE9" w:rsidRPr="00543720" w14:paraId="0DB611A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1C7ABB" w14:textId="25B152E4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North Foxes Netball Club</w:t>
            </w:r>
          </w:p>
        </w:tc>
        <w:tc>
          <w:tcPr>
            <w:tcW w:w="1438" w:type="pct"/>
            <w:vAlign w:val="bottom"/>
          </w:tcPr>
          <w:p w14:paraId="4A9D403C" w14:textId="2573C959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 North</w:t>
            </w:r>
          </w:p>
        </w:tc>
      </w:tr>
      <w:tr w:rsidR="00A56FE9" w:rsidRPr="00543720" w14:paraId="1C20A27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B2F98F" w14:textId="2CDD1A8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Natte Bealiba Football Netball Club</w:t>
            </w:r>
          </w:p>
        </w:tc>
        <w:tc>
          <w:tcPr>
            <w:tcW w:w="1438" w:type="pct"/>
            <w:vAlign w:val="bottom"/>
          </w:tcPr>
          <w:p w14:paraId="111CE241" w14:textId="1CB0BA7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Natte Yallock</w:t>
            </w:r>
          </w:p>
        </w:tc>
      </w:tr>
      <w:tr w:rsidR="00A56FE9" w:rsidRPr="00543720" w14:paraId="6AE5281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70AA51" w14:textId="6DB53077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Netball Wodonga Inc.</w:t>
            </w:r>
          </w:p>
        </w:tc>
        <w:tc>
          <w:tcPr>
            <w:tcW w:w="1438" w:type="pct"/>
            <w:vAlign w:val="bottom"/>
          </w:tcPr>
          <w:p w14:paraId="5942989A" w14:textId="3E00E355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A56FE9" w:rsidRPr="00543720" w14:paraId="08D2604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91796C1" w14:textId="74C46935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Noble Park Netball Club</w:t>
            </w:r>
          </w:p>
        </w:tc>
        <w:tc>
          <w:tcPr>
            <w:tcW w:w="1438" w:type="pct"/>
            <w:vAlign w:val="bottom"/>
          </w:tcPr>
          <w:p w14:paraId="48FF64FF" w14:textId="14F0702E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Dingley Village</w:t>
            </w:r>
          </w:p>
        </w:tc>
      </w:tr>
      <w:tr w:rsidR="008A2016" w:rsidRPr="00543720" w14:paraId="4688F4F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1928B1" w14:textId="3F9478CF" w:rsidR="008A2016" w:rsidRPr="008A2016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A2016">
              <w:rPr>
                <w:rFonts w:ascii="Poppins" w:hAnsi="Poppins" w:cs="Poppins"/>
                <w:color w:val="000000"/>
              </w:rPr>
              <w:t>North Geelong Football &amp; Netball Club</w:t>
            </w:r>
          </w:p>
        </w:tc>
        <w:tc>
          <w:tcPr>
            <w:tcW w:w="1438" w:type="pct"/>
            <w:vAlign w:val="bottom"/>
          </w:tcPr>
          <w:p w14:paraId="643B0057" w14:textId="3DEB722B" w:rsidR="008A2016" w:rsidRPr="008A2016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A2016">
              <w:rPr>
                <w:rFonts w:ascii="Poppins" w:hAnsi="Poppins" w:cs="Poppins"/>
                <w:color w:val="000000"/>
              </w:rPr>
              <w:t>North Geelong</w:t>
            </w:r>
          </w:p>
        </w:tc>
      </w:tr>
      <w:tr w:rsidR="00A56FE9" w:rsidRPr="00543720" w14:paraId="7879EF3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A4F6A1" w14:textId="6095A47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 Geelong Football Netball Club</w:t>
            </w:r>
          </w:p>
        </w:tc>
        <w:tc>
          <w:tcPr>
            <w:tcW w:w="1438" w:type="pct"/>
            <w:vAlign w:val="bottom"/>
          </w:tcPr>
          <w:p w14:paraId="43964FA3" w14:textId="0B81D12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Rippleside</w:t>
            </w:r>
          </w:p>
        </w:tc>
      </w:tr>
      <w:tr w:rsidR="00A56FE9" w:rsidRPr="00543720" w14:paraId="6D15909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3D806B" w14:textId="18CE2E78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Northern Pride Netball Association</w:t>
            </w:r>
          </w:p>
        </w:tc>
        <w:tc>
          <w:tcPr>
            <w:tcW w:w="1438" w:type="pct"/>
            <w:vAlign w:val="bottom"/>
          </w:tcPr>
          <w:p w14:paraId="55746362" w14:textId="0B87E15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Whittlesea</w:t>
            </w:r>
          </w:p>
        </w:tc>
      </w:tr>
      <w:tr w:rsidR="00A56FE9" w:rsidRPr="00543720" w14:paraId="2D8F379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57D716C" w14:textId="19C1E644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Nyah Nyah West United Football Netball Club Inc</w:t>
            </w:r>
          </w:p>
        </w:tc>
        <w:tc>
          <w:tcPr>
            <w:tcW w:w="1438" w:type="pct"/>
            <w:vAlign w:val="bottom"/>
          </w:tcPr>
          <w:p w14:paraId="28750D62" w14:textId="51456C05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Nyah</w:t>
            </w:r>
          </w:p>
        </w:tc>
      </w:tr>
      <w:tr w:rsidR="00A56FE9" w:rsidRPr="00543720" w14:paraId="17A98E3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CB6268" w14:textId="02FEBB71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Oakleigh Netball Club (As Part of Oakleigh Crick Club Inc)</w:t>
            </w:r>
          </w:p>
        </w:tc>
        <w:tc>
          <w:tcPr>
            <w:tcW w:w="1438" w:type="pct"/>
            <w:vAlign w:val="bottom"/>
          </w:tcPr>
          <w:p w14:paraId="538B0772" w14:textId="27158B2F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Bentleigh</w:t>
            </w:r>
          </w:p>
        </w:tc>
      </w:tr>
      <w:tr w:rsidR="008A2016" w:rsidRPr="00543720" w14:paraId="3CE479A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021F3A" w14:textId="42738484" w:rsidR="008A2016" w:rsidRPr="008A2016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A2016">
              <w:rPr>
                <w:rFonts w:ascii="Poppins" w:hAnsi="Poppins" w:cs="Poppins"/>
                <w:color w:val="000000"/>
              </w:rPr>
              <w:t>Omeo District Football Netball League Inc</w:t>
            </w:r>
          </w:p>
        </w:tc>
        <w:tc>
          <w:tcPr>
            <w:tcW w:w="1438" w:type="pct"/>
            <w:vAlign w:val="bottom"/>
          </w:tcPr>
          <w:p w14:paraId="7474B8DA" w14:textId="3610ED7C" w:rsidR="008A2016" w:rsidRPr="008A2016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A2016">
              <w:rPr>
                <w:rFonts w:ascii="Poppins" w:hAnsi="Poppins" w:cs="Poppins"/>
                <w:color w:val="000000"/>
              </w:rPr>
              <w:t>EASTWOOD</w:t>
            </w:r>
          </w:p>
        </w:tc>
      </w:tr>
      <w:tr w:rsidR="00A56FE9" w:rsidRPr="00543720" w14:paraId="0E79645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DDBCCE" w14:textId="39FCD79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Ouyen United Football &amp; Netball Club Inc.</w:t>
            </w:r>
          </w:p>
        </w:tc>
        <w:tc>
          <w:tcPr>
            <w:tcW w:w="1438" w:type="pct"/>
            <w:vAlign w:val="bottom"/>
          </w:tcPr>
          <w:p w14:paraId="05A10CEC" w14:textId="6EE3E546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Ouyen</w:t>
            </w:r>
          </w:p>
        </w:tc>
      </w:tr>
      <w:tr w:rsidR="00A56FE9" w:rsidRPr="00543720" w14:paraId="018AE10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3395BC" w14:textId="19838276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 Lions Netball Club</w:t>
            </w:r>
          </w:p>
        </w:tc>
        <w:tc>
          <w:tcPr>
            <w:tcW w:w="1438" w:type="pct"/>
            <w:vAlign w:val="bottom"/>
          </w:tcPr>
          <w:p w14:paraId="1003EC3F" w14:textId="19711986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A56FE9" w:rsidRPr="00543720" w14:paraId="4A77E0D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F31F25" w14:textId="77EF4B08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Park Panthers Central Lynx Netball Club Inc</w:t>
            </w:r>
          </w:p>
        </w:tc>
        <w:tc>
          <w:tcPr>
            <w:tcW w:w="1438" w:type="pct"/>
            <w:vAlign w:val="bottom"/>
          </w:tcPr>
          <w:p w14:paraId="66FE7268" w14:textId="52F8A5E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Parkville</w:t>
            </w:r>
          </w:p>
        </w:tc>
      </w:tr>
      <w:tr w:rsidR="008A2016" w:rsidRPr="00543720" w14:paraId="216307C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A4CE6B" w14:textId="7EC07F7D" w:rsidR="008A2016" w:rsidRPr="008A2016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A2016">
              <w:rPr>
                <w:rFonts w:ascii="Poppins" w:hAnsi="Poppins" w:cs="Poppins"/>
                <w:color w:val="000000"/>
              </w:rPr>
              <w:t>Parklands Netball Club</w:t>
            </w:r>
          </w:p>
        </w:tc>
        <w:tc>
          <w:tcPr>
            <w:tcW w:w="1438" w:type="pct"/>
            <w:vAlign w:val="bottom"/>
          </w:tcPr>
          <w:p w14:paraId="2C8FBD6F" w14:textId="5DFAEF70" w:rsidR="008A2016" w:rsidRPr="008A2016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A2016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A56FE9" w:rsidRPr="00543720" w14:paraId="346E8E8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A4C39B" w14:textId="7166346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Peninsula Netball Club</w:t>
            </w:r>
          </w:p>
        </w:tc>
        <w:tc>
          <w:tcPr>
            <w:tcW w:w="1438" w:type="pct"/>
            <w:vAlign w:val="bottom"/>
          </w:tcPr>
          <w:p w14:paraId="00F0E42F" w14:textId="05BB7DF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A56FE9" w:rsidRPr="00543720" w14:paraId="78E097B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AB918D" w14:textId="1D7E971C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Picola United Football Netball Club</w:t>
            </w:r>
          </w:p>
        </w:tc>
        <w:tc>
          <w:tcPr>
            <w:tcW w:w="1438" w:type="pct"/>
            <w:vAlign w:val="bottom"/>
          </w:tcPr>
          <w:p w14:paraId="74FBBF23" w14:textId="3D20043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Picola</w:t>
            </w:r>
          </w:p>
        </w:tc>
      </w:tr>
      <w:tr w:rsidR="00A56FE9" w:rsidRPr="00543720" w14:paraId="088E0BD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77FAB60" w14:textId="5DEFBB9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Plenty Valley Netball Association</w:t>
            </w:r>
          </w:p>
        </w:tc>
        <w:tc>
          <w:tcPr>
            <w:tcW w:w="1438" w:type="pct"/>
            <w:vAlign w:val="bottom"/>
          </w:tcPr>
          <w:p w14:paraId="57DE5C76" w14:textId="58E353CD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Lalor</w:t>
            </w:r>
          </w:p>
        </w:tc>
      </w:tr>
      <w:tr w:rsidR="00A56FE9" w:rsidRPr="00543720" w14:paraId="33F12EA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6C39CB" w14:textId="7E8CB606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Port Fairy Football Netball Club</w:t>
            </w:r>
          </w:p>
        </w:tc>
        <w:tc>
          <w:tcPr>
            <w:tcW w:w="1438" w:type="pct"/>
            <w:vAlign w:val="bottom"/>
          </w:tcPr>
          <w:p w14:paraId="22F1DE7D" w14:textId="05DA8FBC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Port Fairy</w:t>
            </w:r>
          </w:p>
        </w:tc>
      </w:tr>
      <w:tr w:rsidR="00A56FE9" w:rsidRPr="00543720" w14:paraId="1D96E70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D8C1C8" w14:textId="2FC941E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Pyalong Netball Club Inc</w:t>
            </w:r>
          </w:p>
        </w:tc>
        <w:tc>
          <w:tcPr>
            <w:tcW w:w="1438" w:type="pct"/>
            <w:vAlign w:val="bottom"/>
          </w:tcPr>
          <w:p w14:paraId="458F17F5" w14:textId="2D13D264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Pyalong</w:t>
            </w:r>
          </w:p>
        </w:tc>
      </w:tr>
      <w:tr w:rsidR="00A56FE9" w:rsidRPr="00543720" w14:paraId="228631F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5489D9" w14:textId="48A7C93C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Pyramid Hill Football and Netball Club Inc</w:t>
            </w:r>
          </w:p>
        </w:tc>
        <w:tc>
          <w:tcPr>
            <w:tcW w:w="1438" w:type="pct"/>
            <w:vAlign w:val="bottom"/>
          </w:tcPr>
          <w:p w14:paraId="0038EA6E" w14:textId="39CD85A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Pyramid Hill</w:t>
            </w:r>
          </w:p>
        </w:tc>
      </w:tr>
      <w:tr w:rsidR="00A56FE9" w:rsidRPr="00543720" w14:paraId="7363B08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135EEC" w14:textId="5099A00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Roc Netball Club</w:t>
            </w:r>
          </w:p>
        </w:tc>
        <w:tc>
          <w:tcPr>
            <w:tcW w:w="1438" w:type="pct"/>
            <w:vAlign w:val="bottom"/>
          </w:tcPr>
          <w:p w14:paraId="502D42AC" w14:textId="6D5341AD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Officer</w:t>
            </w:r>
          </w:p>
        </w:tc>
      </w:tr>
      <w:tr w:rsidR="00A56FE9" w:rsidRPr="00543720" w14:paraId="0A26C48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5B92FB" w14:textId="4ECBC6C7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Rokewood Corindhap Football Netball Club</w:t>
            </w:r>
          </w:p>
        </w:tc>
        <w:tc>
          <w:tcPr>
            <w:tcW w:w="1438" w:type="pct"/>
            <w:vAlign w:val="bottom"/>
          </w:tcPr>
          <w:p w14:paraId="2A228A77" w14:textId="595DAF7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Rokewood</w:t>
            </w:r>
          </w:p>
        </w:tc>
      </w:tr>
      <w:tr w:rsidR="00A56FE9" w:rsidRPr="00543720" w14:paraId="365B154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530F17" w14:textId="7D7711CD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Rumbalara Football Netball Club</w:t>
            </w:r>
          </w:p>
        </w:tc>
        <w:tc>
          <w:tcPr>
            <w:tcW w:w="1438" w:type="pct"/>
            <w:vAlign w:val="bottom"/>
          </w:tcPr>
          <w:p w14:paraId="1076BDC6" w14:textId="0E3A086E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A56FE9" w:rsidRPr="00543720" w14:paraId="4D34113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9838883" w14:textId="206A4B8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Rushworth Football Netball Club</w:t>
            </w:r>
          </w:p>
        </w:tc>
        <w:tc>
          <w:tcPr>
            <w:tcW w:w="1438" w:type="pct"/>
            <w:vAlign w:val="bottom"/>
          </w:tcPr>
          <w:p w14:paraId="1618B713" w14:textId="14907685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Rushworth</w:t>
            </w:r>
          </w:p>
        </w:tc>
      </w:tr>
      <w:tr w:rsidR="00A56FE9" w:rsidRPr="00543720" w14:paraId="3D34428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F5330E" w14:textId="24C9BCA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Rye Netball Club</w:t>
            </w:r>
          </w:p>
        </w:tc>
        <w:tc>
          <w:tcPr>
            <w:tcW w:w="1438" w:type="pct"/>
            <w:vAlign w:val="bottom"/>
          </w:tcPr>
          <w:p w14:paraId="2FB4913B" w14:textId="4397687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Rye</w:t>
            </w:r>
          </w:p>
        </w:tc>
      </w:tr>
      <w:tr w:rsidR="00A56FE9" w:rsidRPr="00543720" w14:paraId="27A5C9E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9FBC77" w14:textId="57EDEC39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Sale Netball Association</w:t>
            </w:r>
          </w:p>
        </w:tc>
        <w:tc>
          <w:tcPr>
            <w:tcW w:w="1438" w:type="pct"/>
            <w:vAlign w:val="bottom"/>
          </w:tcPr>
          <w:p w14:paraId="4D0DDB60" w14:textId="673BE4D3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Sale</w:t>
            </w:r>
          </w:p>
        </w:tc>
      </w:tr>
      <w:tr w:rsidR="00A56FE9" w:rsidRPr="00543720" w14:paraId="773FABA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3EA94F" w14:textId="7B3F6C95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Sanctuary Lakes Netball Association</w:t>
            </w:r>
          </w:p>
        </w:tc>
        <w:tc>
          <w:tcPr>
            <w:tcW w:w="1438" w:type="pct"/>
            <w:vAlign w:val="bottom"/>
          </w:tcPr>
          <w:p w14:paraId="0EF20F3F" w14:textId="5DCA02D6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Meadows</w:t>
            </w:r>
          </w:p>
        </w:tc>
      </w:tr>
      <w:tr w:rsidR="008A2016" w:rsidRPr="00543720" w14:paraId="4E09942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506F9BE" w14:textId="0BB15218" w:rsidR="008A2016" w:rsidRPr="00B941C8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Sandringham &amp; District Netball Association Inc</w:t>
            </w:r>
          </w:p>
        </w:tc>
        <w:tc>
          <w:tcPr>
            <w:tcW w:w="1438" w:type="pct"/>
            <w:vAlign w:val="bottom"/>
          </w:tcPr>
          <w:p w14:paraId="07A7DE58" w14:textId="14CE33E0" w:rsidR="008A2016" w:rsidRPr="00B941C8" w:rsidRDefault="008A2016" w:rsidP="008A2016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Hampton</w:t>
            </w:r>
          </w:p>
        </w:tc>
      </w:tr>
      <w:tr w:rsidR="00A56FE9" w:rsidRPr="00543720" w14:paraId="1C26860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1E9F3C" w14:textId="597EA943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Sassafras Ferny Creek Netball Club</w:t>
            </w:r>
          </w:p>
        </w:tc>
        <w:tc>
          <w:tcPr>
            <w:tcW w:w="1438" w:type="pct"/>
            <w:vAlign w:val="bottom"/>
          </w:tcPr>
          <w:p w14:paraId="55CFB383" w14:textId="364EDD11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Olinda</w:t>
            </w:r>
          </w:p>
        </w:tc>
      </w:tr>
      <w:tr w:rsidR="00A56FE9" w:rsidRPr="00543720" w14:paraId="5CBC13D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CCC17B" w14:textId="755766B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 Netball Association</w:t>
            </w:r>
          </w:p>
        </w:tc>
        <w:tc>
          <w:tcPr>
            <w:tcW w:w="1438" w:type="pct"/>
            <w:vAlign w:val="bottom"/>
          </w:tcPr>
          <w:p w14:paraId="2D276E38" w14:textId="502C6715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A56FE9" w:rsidRPr="00543720" w14:paraId="284BE0F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94A0EC" w14:textId="675C44F9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 Bendigo Junior Netball Club</w:t>
            </w:r>
          </w:p>
        </w:tc>
        <w:tc>
          <w:tcPr>
            <w:tcW w:w="1438" w:type="pct"/>
            <w:vAlign w:val="bottom"/>
          </w:tcPr>
          <w:p w14:paraId="64EE62A9" w14:textId="7526823F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Kennington</w:t>
            </w:r>
          </w:p>
        </w:tc>
      </w:tr>
      <w:tr w:rsidR="00A56FE9" w:rsidRPr="00543720" w14:paraId="7D1194C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027553" w14:textId="14E031BC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Southeast Melbourne Netball Club</w:t>
            </w:r>
          </w:p>
        </w:tc>
        <w:tc>
          <w:tcPr>
            <w:tcW w:w="1438" w:type="pct"/>
            <w:vAlign w:val="bottom"/>
          </w:tcPr>
          <w:p w14:paraId="0A5BC141" w14:textId="657DA6E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</w:t>
            </w:r>
          </w:p>
        </w:tc>
      </w:tr>
      <w:tr w:rsidR="00B941C8" w:rsidRPr="00543720" w14:paraId="606CCCF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610E283" w14:textId="7F4AE821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South Mildura Sporting Club</w:t>
            </w:r>
          </w:p>
        </w:tc>
        <w:tc>
          <w:tcPr>
            <w:tcW w:w="1438" w:type="pct"/>
            <w:vAlign w:val="bottom"/>
          </w:tcPr>
          <w:p w14:paraId="10CE9668" w14:textId="74A1D3E5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B941C8" w:rsidRPr="00543720" w14:paraId="339CC20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067F4E" w14:textId="743F15C3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Southern Diamonds Netball Club</w:t>
            </w:r>
          </w:p>
        </w:tc>
        <w:tc>
          <w:tcPr>
            <w:tcW w:w="1438" w:type="pct"/>
            <w:vAlign w:val="bottom"/>
          </w:tcPr>
          <w:p w14:paraId="4E4E79A0" w14:textId="4C79B5C5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Cranbourne</w:t>
            </w:r>
          </w:p>
        </w:tc>
      </w:tr>
      <w:tr w:rsidR="00A56FE9" w:rsidRPr="00543720" w14:paraId="2470F72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506BBF7" w14:textId="3BC46F78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Southwood Netball Club</w:t>
            </w:r>
          </w:p>
        </w:tc>
        <w:tc>
          <w:tcPr>
            <w:tcW w:w="1438" w:type="pct"/>
            <w:vAlign w:val="bottom"/>
          </w:tcPr>
          <w:p w14:paraId="7E65DA34" w14:textId="4A2EBDC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Heathmont</w:t>
            </w:r>
          </w:p>
        </w:tc>
      </w:tr>
      <w:tr w:rsidR="00B941C8" w:rsidRPr="00543720" w14:paraId="176C02D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D903893" w14:textId="1672AA8D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Springvale &amp; District Netball Association Inc</w:t>
            </w:r>
          </w:p>
        </w:tc>
        <w:tc>
          <w:tcPr>
            <w:tcW w:w="1438" w:type="pct"/>
            <w:vAlign w:val="bottom"/>
          </w:tcPr>
          <w:p w14:paraId="40D71C78" w14:textId="56A1C0EA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DINGLEY VILLAGE</w:t>
            </w:r>
          </w:p>
        </w:tc>
      </w:tr>
      <w:tr w:rsidR="00A56FE9" w:rsidRPr="00543720" w14:paraId="5A953E9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582D0E" w14:textId="2C800164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Anthony's Glenhuntly Netball Club Inc</w:t>
            </w:r>
          </w:p>
        </w:tc>
        <w:tc>
          <w:tcPr>
            <w:tcW w:w="1438" w:type="pct"/>
            <w:vAlign w:val="bottom"/>
          </w:tcPr>
          <w:p w14:paraId="39C52124" w14:textId="4271B57D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Murrumbeena</w:t>
            </w:r>
          </w:p>
        </w:tc>
      </w:tr>
      <w:tr w:rsidR="00A56FE9" w:rsidRPr="00543720" w14:paraId="64A06A3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53467E" w14:textId="4DD22FB7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Arnaud Netball Club</w:t>
            </w:r>
          </w:p>
        </w:tc>
        <w:tc>
          <w:tcPr>
            <w:tcW w:w="1438" w:type="pct"/>
            <w:vAlign w:val="bottom"/>
          </w:tcPr>
          <w:p w14:paraId="08C40FD7" w14:textId="4C879D1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Arnaud</w:t>
            </w:r>
          </w:p>
        </w:tc>
      </w:tr>
      <w:tr w:rsidR="00A56FE9" w:rsidRPr="00543720" w14:paraId="3F7C535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370BF1" w14:textId="0AB5089F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Mary's Junior Football Netball Club</w:t>
            </w:r>
          </w:p>
        </w:tc>
        <w:tc>
          <w:tcPr>
            <w:tcW w:w="1438" w:type="pct"/>
            <w:vAlign w:val="bottom"/>
          </w:tcPr>
          <w:p w14:paraId="65D1DF9C" w14:textId="69A711E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Seymour</w:t>
            </w:r>
          </w:p>
        </w:tc>
      </w:tr>
      <w:tr w:rsidR="00A56FE9" w:rsidRPr="00543720" w14:paraId="3ED5290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A60F22A" w14:textId="67F82199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Mary's Sporting Club</w:t>
            </w:r>
          </w:p>
        </w:tc>
        <w:tc>
          <w:tcPr>
            <w:tcW w:w="1438" w:type="pct"/>
            <w:vAlign w:val="bottom"/>
          </w:tcPr>
          <w:p w14:paraId="34370C07" w14:textId="382B7107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 Geelong</w:t>
            </w:r>
          </w:p>
        </w:tc>
      </w:tr>
      <w:tr w:rsidR="00A56FE9" w:rsidRPr="00543720" w14:paraId="0F27CB1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3832FB" w14:textId="1903EC4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St. Finbar's Netball Club</w:t>
            </w:r>
          </w:p>
        </w:tc>
        <w:tc>
          <w:tcPr>
            <w:tcW w:w="1438" w:type="pct"/>
            <w:vAlign w:val="bottom"/>
          </w:tcPr>
          <w:p w14:paraId="27089423" w14:textId="6AED90B9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Hampton</w:t>
            </w:r>
          </w:p>
        </w:tc>
      </w:tr>
      <w:tr w:rsidR="00B941C8" w:rsidRPr="00543720" w14:paraId="6376D09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5527498" w14:textId="54C8E43E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STM Netball Club</w:t>
            </w:r>
          </w:p>
        </w:tc>
        <w:tc>
          <w:tcPr>
            <w:tcW w:w="1438" w:type="pct"/>
            <w:vAlign w:val="bottom"/>
          </w:tcPr>
          <w:p w14:paraId="174F9794" w14:textId="249DCCDC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Mount Eliza</w:t>
            </w:r>
          </w:p>
        </w:tc>
      </w:tr>
      <w:tr w:rsidR="00B941C8" w:rsidRPr="00543720" w14:paraId="2F84122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CA156B" w14:textId="6882779E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Strathmerton Football Netball Club</w:t>
            </w:r>
          </w:p>
        </w:tc>
        <w:tc>
          <w:tcPr>
            <w:tcW w:w="1438" w:type="pct"/>
            <w:vAlign w:val="bottom"/>
          </w:tcPr>
          <w:p w14:paraId="0FA45CAD" w14:textId="78F43278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Strathmerton</w:t>
            </w:r>
          </w:p>
        </w:tc>
      </w:tr>
      <w:tr w:rsidR="00B941C8" w:rsidRPr="00543720" w14:paraId="44811E9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0BC11C" w14:textId="36E0C8C1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Strathmore Heights Netball Club</w:t>
            </w:r>
          </w:p>
        </w:tc>
        <w:tc>
          <w:tcPr>
            <w:tcW w:w="1438" w:type="pct"/>
            <w:vAlign w:val="bottom"/>
          </w:tcPr>
          <w:p w14:paraId="0CFC421E" w14:textId="4B41208D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PARKVILLE</w:t>
            </w:r>
          </w:p>
        </w:tc>
      </w:tr>
      <w:tr w:rsidR="00A56FE9" w:rsidRPr="00543720" w14:paraId="3CAC874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D87B21" w14:textId="49F4ECC2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Strathmore Netball Club</w:t>
            </w:r>
          </w:p>
        </w:tc>
        <w:tc>
          <w:tcPr>
            <w:tcW w:w="1438" w:type="pct"/>
            <w:vAlign w:val="bottom"/>
          </w:tcPr>
          <w:p w14:paraId="29F87BA7" w14:textId="27E833FD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Aberfeldie</w:t>
            </w:r>
          </w:p>
        </w:tc>
      </w:tr>
      <w:tr w:rsidR="00A56FE9" w:rsidRPr="00543720" w14:paraId="32EB88A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B0522D6" w14:textId="5586594B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Sturt Netball Club</w:t>
            </w:r>
          </w:p>
        </w:tc>
        <w:tc>
          <w:tcPr>
            <w:tcW w:w="1438" w:type="pct"/>
            <w:vAlign w:val="bottom"/>
          </w:tcPr>
          <w:p w14:paraId="1F163B3E" w14:textId="42BC018E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North</w:t>
            </w:r>
          </w:p>
        </w:tc>
      </w:tr>
      <w:tr w:rsidR="00B941C8" w:rsidRPr="00543720" w14:paraId="57A7948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4A8676" w14:textId="6F7B583A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Surf Coast Netball Association</w:t>
            </w:r>
          </w:p>
        </w:tc>
        <w:tc>
          <w:tcPr>
            <w:tcW w:w="1438" w:type="pct"/>
            <w:vAlign w:val="bottom"/>
          </w:tcPr>
          <w:p w14:paraId="3A152134" w14:textId="13D50DB3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Torquay</w:t>
            </w:r>
          </w:p>
        </w:tc>
      </w:tr>
      <w:tr w:rsidR="00B941C8" w:rsidRPr="00543720" w14:paraId="401E039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775891" w14:textId="4DC4D966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Surrey Hills Netball Club</w:t>
            </w:r>
          </w:p>
        </w:tc>
        <w:tc>
          <w:tcPr>
            <w:tcW w:w="1438" w:type="pct"/>
            <w:vAlign w:val="bottom"/>
          </w:tcPr>
          <w:p w14:paraId="308D846C" w14:textId="4CED7C42" w:rsidR="00B941C8" w:rsidRPr="00B941C8" w:rsidRDefault="00B941C8" w:rsidP="00B941C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B941C8">
              <w:rPr>
                <w:rFonts w:ascii="Poppins" w:hAnsi="Poppins" w:cs="Poppins"/>
                <w:color w:val="000000"/>
              </w:rPr>
              <w:t>SURREY HILLS</w:t>
            </w:r>
          </w:p>
        </w:tc>
      </w:tr>
      <w:tr w:rsidR="00A56FE9" w:rsidRPr="00543720" w14:paraId="56C24E7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EDF76B" w14:textId="69A23C3A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Swan Hill City &amp; District Netball Association</w:t>
            </w:r>
          </w:p>
        </w:tc>
        <w:tc>
          <w:tcPr>
            <w:tcW w:w="1438" w:type="pct"/>
            <w:vAlign w:val="bottom"/>
          </w:tcPr>
          <w:p w14:paraId="1939BADC" w14:textId="5F802128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Swan Hill</w:t>
            </w:r>
          </w:p>
        </w:tc>
      </w:tr>
      <w:tr w:rsidR="00A56FE9" w:rsidRPr="00543720" w14:paraId="5EF3B4F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F98CE7" w14:textId="6F84947C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Tarneit Titans Netball Club</w:t>
            </w:r>
          </w:p>
        </w:tc>
        <w:tc>
          <w:tcPr>
            <w:tcW w:w="1438" w:type="pct"/>
            <w:vAlign w:val="bottom"/>
          </w:tcPr>
          <w:p w14:paraId="729F28F8" w14:textId="7E8BC624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A56FE9" w:rsidRPr="00543720" w14:paraId="6C92155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E0C845" w14:textId="6F388AF0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Tatyoon Football Netball Club</w:t>
            </w:r>
          </w:p>
        </w:tc>
        <w:tc>
          <w:tcPr>
            <w:tcW w:w="1438" w:type="pct"/>
            <w:vAlign w:val="bottom"/>
          </w:tcPr>
          <w:p w14:paraId="33700C3B" w14:textId="45382148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Tatyoon</w:t>
            </w:r>
          </w:p>
        </w:tc>
      </w:tr>
      <w:tr w:rsidR="00A56FE9" w:rsidRPr="00543720" w14:paraId="7FA2811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4FC39C" w14:textId="5F9AAF17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Taylors Lake Football Netball Club</w:t>
            </w:r>
          </w:p>
        </w:tc>
        <w:tc>
          <w:tcPr>
            <w:tcW w:w="1438" w:type="pct"/>
            <w:vAlign w:val="bottom"/>
          </w:tcPr>
          <w:p w14:paraId="0B0FFE7C" w14:textId="302AB01F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Bungalally</w:t>
            </w:r>
          </w:p>
        </w:tc>
      </w:tr>
      <w:tr w:rsidR="00A56FE9" w:rsidRPr="00543720" w14:paraId="3063D70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CB7FCB" w14:textId="2D303BD6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The Basin Netballers</w:t>
            </w:r>
          </w:p>
        </w:tc>
        <w:tc>
          <w:tcPr>
            <w:tcW w:w="1438" w:type="pct"/>
            <w:vAlign w:val="bottom"/>
          </w:tcPr>
          <w:p w14:paraId="2AF266F0" w14:textId="3F14AB33" w:rsidR="00A56FE9" w:rsidRPr="00543720" w:rsidRDefault="00A56FE9" w:rsidP="00A56FE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Ferntree Gully</w:t>
            </w:r>
          </w:p>
        </w:tc>
      </w:tr>
      <w:tr w:rsidR="00B941C8" w:rsidRPr="00543720" w14:paraId="4C6D96D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F425AEC" w14:textId="7FB97A77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Tootgarook Netball Club</w:t>
            </w:r>
          </w:p>
        </w:tc>
        <w:tc>
          <w:tcPr>
            <w:tcW w:w="1438" w:type="pct"/>
            <w:vAlign w:val="bottom"/>
          </w:tcPr>
          <w:p w14:paraId="4FA6C8AE" w14:textId="099C18FA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Tootgarook</w:t>
            </w:r>
          </w:p>
        </w:tc>
      </w:tr>
      <w:tr w:rsidR="00B941C8" w:rsidRPr="00543720" w14:paraId="1E57C0A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3D890C" w14:textId="61646B82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Torquay Netball Club Inc</w:t>
            </w:r>
          </w:p>
        </w:tc>
        <w:tc>
          <w:tcPr>
            <w:tcW w:w="1438" w:type="pct"/>
            <w:vAlign w:val="bottom"/>
          </w:tcPr>
          <w:p w14:paraId="17BF3B6F" w14:textId="3DC0442A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Jan Juc</w:t>
            </w:r>
          </w:p>
        </w:tc>
      </w:tr>
      <w:tr w:rsidR="00B941C8" w:rsidRPr="00543720" w14:paraId="47B3058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028525" w14:textId="2C5F2D36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Trentham District Football &amp; Netball Club Inc.</w:t>
            </w:r>
          </w:p>
        </w:tc>
        <w:tc>
          <w:tcPr>
            <w:tcW w:w="1438" w:type="pct"/>
            <w:vAlign w:val="bottom"/>
          </w:tcPr>
          <w:p w14:paraId="70BAC20B" w14:textId="39767311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Trentham</w:t>
            </w:r>
          </w:p>
        </w:tc>
      </w:tr>
      <w:tr w:rsidR="003A017C" w:rsidRPr="00543720" w14:paraId="04655E5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FF455A6" w14:textId="5DD883EA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Trinity Netball Club Inc</w:t>
            </w:r>
          </w:p>
        </w:tc>
        <w:tc>
          <w:tcPr>
            <w:tcW w:w="1438" w:type="pct"/>
            <w:vAlign w:val="bottom"/>
          </w:tcPr>
          <w:p w14:paraId="4B869094" w14:textId="67148A84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RINGWOOD NORTH</w:t>
            </w:r>
          </w:p>
        </w:tc>
      </w:tr>
      <w:tr w:rsidR="00B941C8" w:rsidRPr="00543720" w14:paraId="302A30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D7D0D35" w14:textId="1FBE8CE2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Tyrendarra Football Netball Club</w:t>
            </w:r>
          </w:p>
        </w:tc>
        <w:tc>
          <w:tcPr>
            <w:tcW w:w="1438" w:type="pct"/>
            <w:vAlign w:val="bottom"/>
          </w:tcPr>
          <w:p w14:paraId="617066F2" w14:textId="75A7D49C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Tyrendarra</w:t>
            </w:r>
          </w:p>
        </w:tc>
      </w:tr>
      <w:tr w:rsidR="00B941C8" w:rsidRPr="00543720" w14:paraId="5513728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EEE8BC1" w14:textId="5347A79A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Wandong Netball Club Inc</w:t>
            </w:r>
          </w:p>
        </w:tc>
        <w:tc>
          <w:tcPr>
            <w:tcW w:w="1438" w:type="pct"/>
            <w:vAlign w:val="bottom"/>
          </w:tcPr>
          <w:p w14:paraId="1074349F" w14:textId="308E3633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Wandong</w:t>
            </w:r>
          </w:p>
        </w:tc>
      </w:tr>
      <w:tr w:rsidR="00B941C8" w:rsidRPr="00543720" w14:paraId="324F424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875F76" w14:textId="61A4EC64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Wangaratta Netball Association</w:t>
            </w:r>
          </w:p>
        </w:tc>
        <w:tc>
          <w:tcPr>
            <w:tcW w:w="1438" w:type="pct"/>
            <w:vAlign w:val="bottom"/>
          </w:tcPr>
          <w:p w14:paraId="2666015E" w14:textId="18F7B2EA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Wangaratta</w:t>
            </w:r>
          </w:p>
        </w:tc>
      </w:tr>
      <w:tr w:rsidR="00B941C8" w:rsidRPr="00543720" w14:paraId="4D26A79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EC5978C" w14:textId="59E397CE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Wantirna South Netball Club</w:t>
            </w:r>
          </w:p>
        </w:tc>
        <w:tc>
          <w:tcPr>
            <w:tcW w:w="1438" w:type="pct"/>
            <w:vAlign w:val="bottom"/>
          </w:tcPr>
          <w:p w14:paraId="3D53A67C" w14:textId="39FB2BBA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Knox City Centre</w:t>
            </w:r>
          </w:p>
        </w:tc>
      </w:tr>
      <w:tr w:rsidR="00B941C8" w:rsidRPr="00543720" w14:paraId="70C74DB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F04A73" w14:textId="199D414A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Warrack Eagles Football &amp; Netball Club</w:t>
            </w:r>
          </w:p>
        </w:tc>
        <w:tc>
          <w:tcPr>
            <w:tcW w:w="1438" w:type="pct"/>
            <w:vAlign w:val="bottom"/>
          </w:tcPr>
          <w:p w14:paraId="2E64EC3B" w14:textId="33C4D154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Warracknabeal</w:t>
            </w:r>
          </w:p>
        </w:tc>
      </w:tr>
      <w:tr w:rsidR="00B941C8" w:rsidRPr="00543720" w14:paraId="38EFCF6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A60879" w14:textId="590FA494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Warragul And District Netball Association</w:t>
            </w:r>
          </w:p>
        </w:tc>
        <w:tc>
          <w:tcPr>
            <w:tcW w:w="1438" w:type="pct"/>
            <w:vAlign w:val="bottom"/>
          </w:tcPr>
          <w:p w14:paraId="539FEA64" w14:textId="00574E92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Warragul</w:t>
            </w:r>
          </w:p>
        </w:tc>
      </w:tr>
      <w:tr w:rsidR="00B941C8" w:rsidRPr="00543720" w14:paraId="77A414C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4E64B8" w14:textId="01ED7119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Waverley Netball Centre</w:t>
            </w:r>
          </w:p>
        </w:tc>
        <w:tc>
          <w:tcPr>
            <w:tcW w:w="1438" w:type="pct"/>
            <w:vAlign w:val="bottom"/>
          </w:tcPr>
          <w:p w14:paraId="377AA8A2" w14:textId="0101D5B2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Glen Waverley</w:t>
            </w:r>
          </w:p>
        </w:tc>
      </w:tr>
      <w:tr w:rsidR="00B941C8" w:rsidRPr="00543720" w14:paraId="74F7894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DC2257" w14:textId="5F6DE1FC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West Coburg Netball Club</w:t>
            </w:r>
          </w:p>
        </w:tc>
        <w:tc>
          <w:tcPr>
            <w:tcW w:w="1438" w:type="pct"/>
            <w:vAlign w:val="bottom"/>
          </w:tcPr>
          <w:p w14:paraId="641E2ED5" w14:textId="6AADFF74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Pascoe Vale South</w:t>
            </w:r>
          </w:p>
        </w:tc>
      </w:tr>
      <w:tr w:rsidR="00B941C8" w:rsidRPr="00543720" w14:paraId="0EB7EA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27F098F" w14:textId="240BFC5D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Whorouly Football &amp; Netball Club Inc.</w:t>
            </w:r>
          </w:p>
        </w:tc>
        <w:tc>
          <w:tcPr>
            <w:tcW w:w="1438" w:type="pct"/>
            <w:vAlign w:val="bottom"/>
          </w:tcPr>
          <w:p w14:paraId="2E9E6C92" w14:textId="1395E191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Whorouly</w:t>
            </w:r>
          </w:p>
        </w:tc>
      </w:tr>
      <w:tr w:rsidR="003A017C" w:rsidRPr="00543720" w14:paraId="2BC1AED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5BC519" w14:textId="39582B0F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Willi Tigers Netball Club</w:t>
            </w:r>
          </w:p>
        </w:tc>
        <w:tc>
          <w:tcPr>
            <w:tcW w:w="1438" w:type="pct"/>
            <w:vAlign w:val="bottom"/>
          </w:tcPr>
          <w:p w14:paraId="10A52D25" w14:textId="1B5A873A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B941C8" w:rsidRPr="00543720" w14:paraId="6BCA258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680C4F2" w14:textId="78AAD4BC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 Juniors Netball Club Inc</w:t>
            </w:r>
          </w:p>
        </w:tc>
        <w:tc>
          <w:tcPr>
            <w:tcW w:w="1438" w:type="pct"/>
            <w:vAlign w:val="bottom"/>
          </w:tcPr>
          <w:p w14:paraId="5510423E" w14:textId="1D897887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B941C8" w:rsidRPr="00543720" w14:paraId="02EE2B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234E9F" w14:textId="10348B04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Woodend District Netball Club</w:t>
            </w:r>
          </w:p>
        </w:tc>
        <w:tc>
          <w:tcPr>
            <w:tcW w:w="1438" w:type="pct"/>
            <w:vAlign w:val="bottom"/>
          </w:tcPr>
          <w:p w14:paraId="7D8C1AD4" w14:textId="7A852CFA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Woodend</w:t>
            </w:r>
          </w:p>
        </w:tc>
      </w:tr>
      <w:tr w:rsidR="00B941C8" w:rsidRPr="00543720" w14:paraId="5D7AD0F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EE5B0F3" w14:textId="7408E1DE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Woodside &amp; Dist Football Netball Club</w:t>
            </w:r>
          </w:p>
        </w:tc>
        <w:tc>
          <w:tcPr>
            <w:tcW w:w="1438" w:type="pct"/>
            <w:vAlign w:val="bottom"/>
          </w:tcPr>
          <w:p w14:paraId="1CC21A62" w14:textId="604C83F9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Woodside</w:t>
            </w:r>
          </w:p>
        </w:tc>
      </w:tr>
      <w:tr w:rsidR="00B941C8" w:rsidRPr="00543720" w14:paraId="58BA820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BC68201" w14:textId="47EC4907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Dragons Netball Club</w:t>
            </w:r>
          </w:p>
        </w:tc>
        <w:tc>
          <w:tcPr>
            <w:tcW w:w="1438" w:type="pct"/>
            <w:vAlign w:val="bottom"/>
          </w:tcPr>
          <w:p w14:paraId="49764178" w14:textId="5F1E32A3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3A017C" w:rsidRPr="00543720" w14:paraId="38204CB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5200202" w14:textId="4DB88A31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Wyndham Netball Association</w:t>
            </w:r>
          </w:p>
        </w:tc>
        <w:tc>
          <w:tcPr>
            <w:tcW w:w="1438" w:type="pct"/>
            <w:vAlign w:val="bottom"/>
          </w:tcPr>
          <w:p w14:paraId="27F9E058" w14:textId="0887684A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B941C8" w:rsidRPr="00543720" w14:paraId="3789C66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EB659F1" w14:textId="492767B9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Victory Netball Club</w:t>
            </w:r>
          </w:p>
        </w:tc>
        <w:tc>
          <w:tcPr>
            <w:tcW w:w="1438" w:type="pct"/>
            <w:vAlign w:val="bottom"/>
          </w:tcPr>
          <w:p w14:paraId="64A56111" w14:textId="5CB03A04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B941C8" w:rsidRPr="00543720" w14:paraId="28C22B8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386A63" w14:textId="16AC4F5E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 Netball Association Inc</w:t>
            </w:r>
          </w:p>
        </w:tc>
        <w:tc>
          <w:tcPr>
            <w:tcW w:w="1438" w:type="pct"/>
            <w:vAlign w:val="bottom"/>
          </w:tcPr>
          <w:p w14:paraId="53561721" w14:textId="63B747C2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Richmond</w:t>
            </w:r>
          </w:p>
        </w:tc>
      </w:tr>
      <w:tr w:rsidR="00B941C8" w:rsidRPr="00543720" w14:paraId="36E2EE3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D15A85" w14:textId="4FC50ECF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Yarrawonga &amp; District Netball Association</w:t>
            </w:r>
          </w:p>
        </w:tc>
        <w:tc>
          <w:tcPr>
            <w:tcW w:w="1438" w:type="pct"/>
            <w:vAlign w:val="bottom"/>
          </w:tcPr>
          <w:p w14:paraId="4A8A4E19" w14:textId="0C09939A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Yarrawonga</w:t>
            </w:r>
          </w:p>
        </w:tc>
      </w:tr>
      <w:tr w:rsidR="00B941C8" w:rsidRPr="00543720" w14:paraId="25D70A6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5CA3CEF" w14:textId="790DB2C4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Ycw Netball Club Inc</w:t>
            </w:r>
          </w:p>
        </w:tc>
        <w:tc>
          <w:tcPr>
            <w:tcW w:w="1438" w:type="pct"/>
            <w:vAlign w:val="bottom"/>
          </w:tcPr>
          <w:p w14:paraId="4A9088A5" w14:textId="37308A46" w:rsidR="00B941C8" w:rsidRPr="00543720" w:rsidRDefault="00B941C8" w:rsidP="00B941C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</w:tbl>
    <w:p w14:paraId="6245BC28" w14:textId="09C505E4" w:rsidR="00C201E0" w:rsidRPr="00543720" w:rsidRDefault="00922F8D" w:rsidP="00394F27">
      <w:pPr>
        <w:pStyle w:val="Heading2"/>
        <w:rPr>
          <w:rFonts w:cs="Poppins"/>
        </w:rPr>
      </w:pPr>
      <w:bookmarkStart w:id="38" w:name="_Toc102550612"/>
      <w:r w:rsidRPr="00543720">
        <w:rPr>
          <w:rFonts w:cs="Poppins"/>
        </w:rPr>
        <w:t>Orienteering</w:t>
      </w:r>
      <w:bookmarkEnd w:id="38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394F27" w:rsidRPr="00543720" w14:paraId="5B56AD6B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3110672E" w14:textId="2163DCEA" w:rsidR="00394F27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5D532F9E" w14:textId="27DB316B" w:rsidR="00394F27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394F27" w:rsidRPr="00543720" w14:paraId="0FF51AB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747C6BA" w14:textId="69146655" w:rsidR="00394F27" w:rsidRPr="00543720" w:rsidRDefault="00922F8D" w:rsidP="00394F2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Forest Racers</w:t>
            </w:r>
          </w:p>
        </w:tc>
        <w:tc>
          <w:tcPr>
            <w:tcW w:w="1438" w:type="pct"/>
            <w:vAlign w:val="bottom"/>
          </w:tcPr>
          <w:p w14:paraId="079F93C8" w14:textId="6F091EF7" w:rsidR="00394F27" w:rsidRPr="00543720" w:rsidRDefault="00922F8D" w:rsidP="00394F27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Clifton Hill</w:t>
            </w:r>
          </w:p>
        </w:tc>
      </w:tr>
      <w:tr w:rsidR="003A017C" w:rsidRPr="00543720" w14:paraId="2391F25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B4875F" w14:textId="4930FB4F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Yarra Valley Orienteering Club inc.</w:t>
            </w:r>
          </w:p>
        </w:tc>
        <w:tc>
          <w:tcPr>
            <w:tcW w:w="1438" w:type="pct"/>
            <w:vAlign w:val="bottom"/>
          </w:tcPr>
          <w:p w14:paraId="2BBA4265" w14:textId="7CC841A8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Templestowe</w:t>
            </w:r>
          </w:p>
        </w:tc>
      </w:tr>
    </w:tbl>
    <w:p w14:paraId="2A0230A1" w14:textId="15F1BE05" w:rsidR="00394F27" w:rsidRPr="00543720" w:rsidRDefault="00922F8D" w:rsidP="00B86D90">
      <w:pPr>
        <w:pStyle w:val="Heading2"/>
        <w:rPr>
          <w:rFonts w:cs="Poppins"/>
        </w:rPr>
      </w:pPr>
      <w:bookmarkStart w:id="39" w:name="_Toc102550613"/>
      <w:r w:rsidRPr="00543720">
        <w:rPr>
          <w:rFonts w:cs="Poppins"/>
        </w:rPr>
        <w:t>Outdoor Recreation/Outdoor Education</w:t>
      </w:r>
      <w:bookmarkEnd w:id="39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B86D90" w:rsidRPr="00543720" w14:paraId="4411CFEE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2914A50F" w14:textId="166D4FEB" w:rsidR="00B86D9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80CF4A3" w14:textId="5CC73958" w:rsidR="00B86D9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B86D90" w:rsidRPr="00543720" w14:paraId="64CA598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A62B892" w14:textId="462A14DA" w:rsidR="00B86D90" w:rsidRPr="00543720" w:rsidRDefault="00922F8D" w:rsidP="00B86D9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Australian Camps Association</w:t>
            </w:r>
          </w:p>
        </w:tc>
        <w:tc>
          <w:tcPr>
            <w:tcW w:w="1438" w:type="pct"/>
            <w:vAlign w:val="bottom"/>
          </w:tcPr>
          <w:p w14:paraId="384FB472" w14:textId="52061A37" w:rsidR="00B86D90" w:rsidRPr="00543720" w:rsidRDefault="00922F8D" w:rsidP="00B86D90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Gilberton</w:t>
            </w:r>
          </w:p>
        </w:tc>
      </w:tr>
      <w:tr w:rsidR="003A017C" w:rsidRPr="00543720" w14:paraId="0990A83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2EF5F4" w14:textId="33EDB703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Kangaroobie</w:t>
            </w:r>
          </w:p>
        </w:tc>
        <w:tc>
          <w:tcPr>
            <w:tcW w:w="1438" w:type="pct"/>
            <w:vAlign w:val="bottom"/>
          </w:tcPr>
          <w:p w14:paraId="7B9E78E3" w14:textId="12FCE215" w:rsidR="003A017C" w:rsidRPr="003A017C" w:rsidRDefault="003A017C" w:rsidP="003A017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3A017C">
              <w:rPr>
                <w:rFonts w:ascii="Poppins" w:hAnsi="Poppins" w:cs="Poppins"/>
                <w:color w:val="000000"/>
              </w:rPr>
              <w:t>PRINCETOWN</w:t>
            </w:r>
          </w:p>
        </w:tc>
      </w:tr>
    </w:tbl>
    <w:p w14:paraId="329F6C90" w14:textId="1AC8969F" w:rsidR="00B86D90" w:rsidRPr="00543720" w:rsidRDefault="00922F8D" w:rsidP="00857F11">
      <w:pPr>
        <w:pStyle w:val="Heading2"/>
        <w:rPr>
          <w:rFonts w:cs="Poppins"/>
        </w:rPr>
      </w:pPr>
      <w:bookmarkStart w:id="40" w:name="_Toc102550614"/>
      <w:r w:rsidRPr="00543720">
        <w:rPr>
          <w:rFonts w:cs="Poppins"/>
        </w:rPr>
        <w:t>Outrigger Canoe Racing</w:t>
      </w:r>
      <w:bookmarkEnd w:id="40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857F11" w:rsidRPr="00543720" w14:paraId="35B050F8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C16B561" w14:textId="3D9549A8" w:rsidR="00857F11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3E394246" w14:textId="24C43E46" w:rsidR="00857F11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EB5712" w:rsidRPr="00543720" w14:paraId="4CCA7923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481F1641" w14:textId="665FEAE6" w:rsidR="00EB5712" w:rsidRPr="00543720" w:rsidRDefault="00922F8D" w:rsidP="00EB571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Outrigger Canoe Club</w:t>
            </w:r>
          </w:p>
        </w:tc>
        <w:tc>
          <w:tcPr>
            <w:tcW w:w="1438" w:type="pct"/>
            <w:vAlign w:val="bottom"/>
          </w:tcPr>
          <w:p w14:paraId="6BA5A57C" w14:textId="4B14FC53" w:rsidR="00EB5712" w:rsidRPr="00543720" w:rsidRDefault="00922F8D" w:rsidP="00EB571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Docklands</w:t>
            </w:r>
          </w:p>
        </w:tc>
      </w:tr>
    </w:tbl>
    <w:p w14:paraId="4A3DA6E2" w14:textId="1EF30F0F" w:rsidR="00B86D90" w:rsidRPr="00543720" w:rsidRDefault="00922F8D" w:rsidP="00B86D90">
      <w:pPr>
        <w:pStyle w:val="Heading2"/>
        <w:rPr>
          <w:rFonts w:cs="Poppins"/>
        </w:rPr>
      </w:pPr>
      <w:bookmarkStart w:id="41" w:name="_Toc102550615"/>
      <w:r w:rsidRPr="00543720">
        <w:rPr>
          <w:rFonts w:cs="Poppins"/>
        </w:rPr>
        <w:t>Paddle Sports</w:t>
      </w:r>
      <w:bookmarkEnd w:id="41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B86D90" w:rsidRPr="00543720" w14:paraId="39F8F82E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5F38BF63" w14:textId="57A24C17" w:rsidR="00B86D9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F131428" w14:textId="3415E6B1" w:rsidR="00B86D9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FF2896" w:rsidRPr="00543720" w14:paraId="3386AF8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F55D8A6" w14:textId="0093A0FD" w:rsidR="00FF2896" w:rsidRPr="00543720" w:rsidRDefault="00922F8D" w:rsidP="00FF289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Accelerated Evolution - The Break Inc.</w:t>
            </w:r>
          </w:p>
        </w:tc>
        <w:tc>
          <w:tcPr>
            <w:tcW w:w="1438" w:type="pct"/>
            <w:vAlign w:val="bottom"/>
          </w:tcPr>
          <w:p w14:paraId="3B652D46" w14:textId="527EBD7F" w:rsidR="00FF2896" w:rsidRPr="00543720" w:rsidRDefault="00922F8D" w:rsidP="00FF289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St Kilda East</w:t>
            </w:r>
          </w:p>
        </w:tc>
      </w:tr>
      <w:tr w:rsidR="00E55A18" w:rsidRPr="00543720" w14:paraId="6F43B44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BA4316" w14:textId="0D7470C2" w:rsidR="00E55A18" w:rsidRPr="00543720" w:rsidRDefault="00922F8D" w:rsidP="00E55A1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Cobram Barooga Canoe Club</w:t>
            </w:r>
          </w:p>
        </w:tc>
        <w:tc>
          <w:tcPr>
            <w:tcW w:w="1438" w:type="pct"/>
            <w:vAlign w:val="bottom"/>
          </w:tcPr>
          <w:p w14:paraId="2CAC7650" w14:textId="473B9AD5" w:rsidR="00E55A18" w:rsidRPr="00543720" w:rsidRDefault="00922F8D" w:rsidP="00E55A1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Cobram</w:t>
            </w:r>
          </w:p>
        </w:tc>
      </w:tr>
      <w:tr w:rsidR="00FF2896" w:rsidRPr="00543720" w14:paraId="643EAD4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0D9057" w14:textId="762E38D4" w:rsidR="00FF2896" w:rsidRPr="00543720" w:rsidRDefault="00922F8D" w:rsidP="00FF289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Victorian Youth Polo</w:t>
            </w:r>
          </w:p>
        </w:tc>
        <w:tc>
          <w:tcPr>
            <w:tcW w:w="1438" w:type="pct"/>
            <w:vAlign w:val="bottom"/>
          </w:tcPr>
          <w:p w14:paraId="7A6733E4" w14:textId="7158935A" w:rsidR="00FF2896" w:rsidRPr="00543720" w:rsidRDefault="00922F8D" w:rsidP="00FF289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Maribyrnong </w:t>
            </w:r>
          </w:p>
        </w:tc>
      </w:tr>
    </w:tbl>
    <w:p w14:paraId="7CB81BF5" w14:textId="6E57CD9E" w:rsidR="005E25E6" w:rsidRPr="00543720" w:rsidRDefault="00922F8D" w:rsidP="005E25E6">
      <w:pPr>
        <w:pStyle w:val="Heading2"/>
        <w:rPr>
          <w:rFonts w:cs="Poppins"/>
        </w:rPr>
      </w:pPr>
      <w:bookmarkStart w:id="42" w:name="_Toc102550616"/>
      <w:r w:rsidRPr="00543720">
        <w:rPr>
          <w:rFonts w:cs="Poppins"/>
        </w:rPr>
        <w:t>Pistol Shooting</w:t>
      </w:r>
      <w:bookmarkEnd w:id="42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5E25E6" w:rsidRPr="00543720" w14:paraId="061BE1C3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3E157AF8" w14:textId="0CECDB8B" w:rsidR="005E25E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591B4466" w14:textId="20BE88AC" w:rsidR="005E25E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5E25E6" w:rsidRPr="00543720" w14:paraId="6D93C39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B0AE1C" w14:textId="426D0F77" w:rsidR="005E25E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Echuca Pistol Club Inc</w:t>
            </w:r>
          </w:p>
        </w:tc>
        <w:tc>
          <w:tcPr>
            <w:tcW w:w="1438" w:type="pct"/>
            <w:vAlign w:val="bottom"/>
          </w:tcPr>
          <w:p w14:paraId="731451D1" w14:textId="5DFFF3F0" w:rsidR="005E25E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Roslynmead</w:t>
            </w:r>
          </w:p>
        </w:tc>
      </w:tr>
      <w:tr w:rsidR="005E25E6" w:rsidRPr="00543720" w14:paraId="2FC0D52C" w14:textId="77777777" w:rsidTr="00655E05">
        <w:trPr>
          <w:trHeight w:val="77"/>
        </w:trPr>
        <w:tc>
          <w:tcPr>
            <w:tcW w:w="3562" w:type="pct"/>
            <w:vAlign w:val="bottom"/>
          </w:tcPr>
          <w:p w14:paraId="58C49EF9" w14:textId="4C6613A1" w:rsidR="005E25E6" w:rsidRPr="00543720" w:rsidRDefault="00922F8D" w:rsidP="00655E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 Pistol Club Inc</w:t>
            </w:r>
          </w:p>
        </w:tc>
        <w:tc>
          <w:tcPr>
            <w:tcW w:w="1438" w:type="pct"/>
            <w:vAlign w:val="bottom"/>
          </w:tcPr>
          <w:p w14:paraId="0A13AC2C" w14:textId="78E46FCA" w:rsidR="005E25E6" w:rsidRPr="00543720" w:rsidRDefault="00922F8D" w:rsidP="00655E0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Tyers</w:t>
            </w:r>
          </w:p>
        </w:tc>
      </w:tr>
    </w:tbl>
    <w:p w14:paraId="4DCA686B" w14:textId="719FADBE" w:rsidR="001301EF" w:rsidRPr="00543720" w:rsidRDefault="00922F8D" w:rsidP="00FF2896">
      <w:pPr>
        <w:pStyle w:val="Heading2"/>
        <w:rPr>
          <w:rFonts w:cs="Poppins"/>
        </w:rPr>
      </w:pPr>
      <w:bookmarkStart w:id="43" w:name="_Toc102550617"/>
      <w:r w:rsidRPr="00543720">
        <w:rPr>
          <w:rFonts w:cs="Poppins"/>
        </w:rPr>
        <w:t>Roller Sports</w:t>
      </w:r>
      <w:bookmarkEnd w:id="43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1301EF" w:rsidRPr="00543720" w14:paraId="3868895B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28EA2AE1" w14:textId="0260CCA7" w:rsidR="001301EF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3A7BBF59" w14:textId="16FF9DA6" w:rsidR="001301EF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E252FE" w:rsidRPr="00543720" w14:paraId="2E881DD6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4B0C821F" w14:textId="14B0FC55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Bendigo Blaze Inline Hockey Club</w:t>
            </w:r>
          </w:p>
        </w:tc>
        <w:tc>
          <w:tcPr>
            <w:tcW w:w="1438" w:type="pct"/>
            <w:vAlign w:val="bottom"/>
          </w:tcPr>
          <w:p w14:paraId="39E8AED6" w14:textId="221947DE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EAST BENDIGO</w:t>
            </w:r>
          </w:p>
        </w:tc>
      </w:tr>
      <w:tr w:rsidR="00DD062F" w:rsidRPr="00543720" w14:paraId="506970E5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1D6A419A" w14:textId="75CB247A" w:rsidR="00DD062F" w:rsidRPr="00543720" w:rsidRDefault="00922F8D" w:rsidP="00DD062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Dragon City Roller Derby</w:t>
            </w:r>
          </w:p>
        </w:tc>
        <w:tc>
          <w:tcPr>
            <w:tcW w:w="1438" w:type="pct"/>
            <w:vAlign w:val="bottom"/>
          </w:tcPr>
          <w:p w14:paraId="106366BF" w14:textId="6D32C790" w:rsidR="00DD062F" w:rsidRPr="00543720" w:rsidRDefault="00922F8D" w:rsidP="00DD062F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North Bendigo</w:t>
            </w:r>
          </w:p>
        </w:tc>
      </w:tr>
      <w:tr w:rsidR="00DD062F" w:rsidRPr="00543720" w14:paraId="2FDAD363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781CF447" w14:textId="4689754A" w:rsidR="00DD062F" w:rsidRPr="00543720" w:rsidRDefault="00922F8D" w:rsidP="00DD062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Lilydale Rats Inline Hockey Club</w:t>
            </w:r>
          </w:p>
        </w:tc>
        <w:tc>
          <w:tcPr>
            <w:tcW w:w="1438" w:type="pct"/>
            <w:vAlign w:val="bottom"/>
          </w:tcPr>
          <w:p w14:paraId="09D44800" w14:textId="2A7AA45A" w:rsidR="00DD062F" w:rsidRPr="00543720" w:rsidRDefault="00922F8D" w:rsidP="00DD062F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Lilydale</w:t>
            </w:r>
          </w:p>
        </w:tc>
      </w:tr>
      <w:tr w:rsidR="00E252FE" w:rsidRPr="00543720" w14:paraId="47555DB4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7EC30629" w14:textId="46401F09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Mildura Roller Derby League</w:t>
            </w:r>
          </w:p>
        </w:tc>
        <w:tc>
          <w:tcPr>
            <w:tcW w:w="1438" w:type="pct"/>
            <w:vAlign w:val="bottom"/>
          </w:tcPr>
          <w:p w14:paraId="1AD0623C" w14:textId="0DBB9DE6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IRYMPLE</w:t>
            </w:r>
          </w:p>
        </w:tc>
      </w:tr>
      <w:tr w:rsidR="00DD062F" w:rsidRPr="00543720" w14:paraId="7A46FF28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78EC36F5" w14:textId="1C7F4AD5" w:rsidR="00DD062F" w:rsidRPr="009870FB" w:rsidRDefault="00922F8D" w:rsidP="00DD062F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9870FB">
              <w:rPr>
                <w:rFonts w:ascii="Poppins" w:hAnsi="Poppins" w:cs="Poppins"/>
                <w:b/>
                <w:bCs/>
                <w:color w:val="000000"/>
              </w:rPr>
              <w:t>Skate Victoria</w:t>
            </w:r>
          </w:p>
        </w:tc>
        <w:tc>
          <w:tcPr>
            <w:tcW w:w="1438" w:type="pct"/>
            <w:vAlign w:val="bottom"/>
          </w:tcPr>
          <w:p w14:paraId="19054579" w14:textId="4435CF79" w:rsidR="00DD062F" w:rsidRPr="009870FB" w:rsidRDefault="009870FB" w:rsidP="00DD062F">
            <w:pPr>
              <w:spacing w:after="0" w:line="276" w:lineRule="auto"/>
              <w:rPr>
                <w:rFonts w:ascii="Poppins" w:hAnsi="Poppins" w:cs="Poppins"/>
                <w:b/>
                <w:bCs/>
                <w:color w:val="000000"/>
              </w:rPr>
            </w:pPr>
            <w:r w:rsidRPr="009870FB">
              <w:rPr>
                <w:rFonts w:ascii="Poppins" w:hAnsi="Poppins" w:cs="Poppins"/>
                <w:b/>
                <w:bCs/>
                <w:color w:val="000000"/>
              </w:rPr>
              <w:t>ALL</w:t>
            </w:r>
          </w:p>
        </w:tc>
      </w:tr>
    </w:tbl>
    <w:p w14:paraId="2EBA0526" w14:textId="77777777" w:rsidR="001301EF" w:rsidRPr="00543720" w:rsidRDefault="001301EF" w:rsidP="001301EF">
      <w:pPr>
        <w:rPr>
          <w:rFonts w:ascii="Poppins" w:hAnsi="Poppins" w:cs="Poppins"/>
        </w:rPr>
      </w:pPr>
    </w:p>
    <w:p w14:paraId="5E88FCB2" w14:textId="3E1997F8" w:rsidR="00FF2896" w:rsidRPr="00543720" w:rsidRDefault="00922F8D" w:rsidP="00FF2896">
      <w:pPr>
        <w:pStyle w:val="Heading2"/>
        <w:rPr>
          <w:rFonts w:cs="Poppins"/>
        </w:rPr>
      </w:pPr>
      <w:bookmarkStart w:id="44" w:name="_Toc102550618"/>
      <w:r w:rsidRPr="00543720">
        <w:rPr>
          <w:rFonts w:cs="Poppins"/>
        </w:rPr>
        <w:t>Rowing</w:t>
      </w:r>
      <w:bookmarkEnd w:id="44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FF2896" w:rsidRPr="00543720" w14:paraId="36BE7960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7B6CAE81" w14:textId="76C71799" w:rsidR="00FF289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36F7A96" w14:textId="30597F4F" w:rsidR="00FF2896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5C3561" w:rsidRPr="00543720" w14:paraId="330BE99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432A25" w14:textId="628CBCFE" w:rsidR="005C3561" w:rsidRPr="00543720" w:rsidRDefault="00922F8D" w:rsidP="005C356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City Rowing Club</w:t>
            </w:r>
          </w:p>
        </w:tc>
        <w:tc>
          <w:tcPr>
            <w:tcW w:w="1438" w:type="pct"/>
            <w:vAlign w:val="bottom"/>
          </w:tcPr>
          <w:p w14:paraId="5FB4B836" w14:textId="1697C836" w:rsidR="005C3561" w:rsidRPr="00543720" w:rsidRDefault="00922F8D" w:rsidP="005C356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Sovereign Hill</w:t>
            </w:r>
          </w:p>
        </w:tc>
      </w:tr>
      <w:tr w:rsidR="00E252FE" w:rsidRPr="00543720" w14:paraId="5BEC9CB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0561428" w14:textId="0B09A882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Hawthorn Rowing Club</w:t>
            </w:r>
          </w:p>
        </w:tc>
        <w:tc>
          <w:tcPr>
            <w:tcW w:w="1438" w:type="pct"/>
            <w:vAlign w:val="bottom"/>
          </w:tcPr>
          <w:p w14:paraId="61502D74" w14:textId="7222C698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Hawthorn</w:t>
            </w:r>
          </w:p>
        </w:tc>
      </w:tr>
      <w:tr w:rsidR="005C3561" w:rsidRPr="00543720" w14:paraId="191CFA0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0D87B1" w14:textId="0B82F22C" w:rsidR="005C3561" w:rsidRPr="00543720" w:rsidRDefault="00922F8D" w:rsidP="005C356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Nestles Rowing Club</w:t>
            </w:r>
          </w:p>
        </w:tc>
        <w:tc>
          <w:tcPr>
            <w:tcW w:w="1438" w:type="pct"/>
            <w:vAlign w:val="bottom"/>
          </w:tcPr>
          <w:p w14:paraId="011B8DD6" w14:textId="10A059DB" w:rsidR="005C3561" w:rsidRPr="00543720" w:rsidRDefault="00922F8D" w:rsidP="005C356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5C3561" w:rsidRPr="00543720" w14:paraId="4DD7E35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89A37C" w14:textId="13FE90CA" w:rsidR="005C3561" w:rsidRPr="00543720" w:rsidRDefault="00922F8D" w:rsidP="005C356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 Rowing Club</w:t>
            </w:r>
          </w:p>
        </w:tc>
        <w:tc>
          <w:tcPr>
            <w:tcW w:w="1438" w:type="pct"/>
            <w:vAlign w:val="bottom"/>
          </w:tcPr>
          <w:p w14:paraId="1A51C3F9" w14:textId="6D27F8D5" w:rsidR="005C3561" w:rsidRPr="00543720" w:rsidRDefault="00922F8D" w:rsidP="005C356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E252FE" w:rsidRPr="00543720" w14:paraId="731D1BC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4D0C9C" w14:textId="0971A6E4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Wendouree Ballarat Rowing Club</w:t>
            </w:r>
          </w:p>
        </w:tc>
        <w:tc>
          <w:tcPr>
            <w:tcW w:w="1438" w:type="pct"/>
            <w:vAlign w:val="bottom"/>
          </w:tcPr>
          <w:p w14:paraId="59E9A2F3" w14:textId="075DD3DE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LAKE WENDOUREE</w:t>
            </w:r>
          </w:p>
        </w:tc>
      </w:tr>
    </w:tbl>
    <w:p w14:paraId="25A81D33" w14:textId="63D5FC9D" w:rsidR="00FF2896" w:rsidRPr="00543720" w:rsidRDefault="00922F8D" w:rsidP="005C3561">
      <w:pPr>
        <w:pStyle w:val="Heading2"/>
        <w:rPr>
          <w:rFonts w:cs="Poppins"/>
        </w:rPr>
      </w:pPr>
      <w:bookmarkStart w:id="45" w:name="_Toc102550619"/>
      <w:r w:rsidRPr="00543720">
        <w:rPr>
          <w:rFonts w:cs="Poppins"/>
        </w:rPr>
        <w:t>Rugby League</w:t>
      </w:r>
      <w:bookmarkEnd w:id="45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5C3561" w:rsidRPr="00543720" w14:paraId="7F47686E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31B2135" w14:textId="41698DA1" w:rsidR="005C3561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22D5CDDD" w14:textId="70F8EB0C" w:rsidR="005C3561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4158D6" w:rsidRPr="00543720" w14:paraId="61C4D98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17E394C" w14:textId="0172F0AC" w:rsidR="004158D6" w:rsidRPr="00543720" w:rsidRDefault="00922F8D" w:rsidP="004158D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Roosters Rugby League Club</w:t>
            </w:r>
          </w:p>
        </w:tc>
        <w:tc>
          <w:tcPr>
            <w:tcW w:w="1438" w:type="pct"/>
            <w:vAlign w:val="bottom"/>
          </w:tcPr>
          <w:p w14:paraId="126903D6" w14:textId="3B28C435" w:rsidR="004158D6" w:rsidRPr="00543720" w:rsidRDefault="00922F8D" w:rsidP="004158D6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Meadows</w:t>
            </w:r>
          </w:p>
        </w:tc>
      </w:tr>
      <w:tr w:rsidR="004158D6" w:rsidRPr="00543720" w14:paraId="367E016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7D9A6AC" w14:textId="7D292C9E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Casey Warriors Rugby League Club Inc.</w:t>
            </w:r>
          </w:p>
        </w:tc>
        <w:tc>
          <w:tcPr>
            <w:tcW w:w="1438" w:type="pct"/>
            <w:vAlign w:val="bottom"/>
          </w:tcPr>
          <w:p w14:paraId="53DBE8C7" w14:textId="67DD4BB9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</w:t>
            </w:r>
          </w:p>
        </w:tc>
      </w:tr>
      <w:tr w:rsidR="004158D6" w:rsidRPr="00543720" w14:paraId="6527042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B085723" w14:textId="66A7C3E0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Doveton Steelers Rugby League Club</w:t>
            </w:r>
          </w:p>
        </w:tc>
        <w:tc>
          <w:tcPr>
            <w:tcW w:w="1438" w:type="pct"/>
            <w:vAlign w:val="bottom"/>
          </w:tcPr>
          <w:p w14:paraId="2A038C38" w14:textId="52ADD0B1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Doveton</w:t>
            </w:r>
          </w:p>
        </w:tc>
      </w:tr>
      <w:tr w:rsidR="004158D6" w:rsidRPr="00543720" w14:paraId="4F509FC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B7E5AE7" w14:textId="327017E3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Eastern Raptors Rugby League Club </w:t>
            </w:r>
            <w:r w:rsidR="00AD3023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Touch Association Inc</w:t>
            </w:r>
          </w:p>
        </w:tc>
        <w:tc>
          <w:tcPr>
            <w:tcW w:w="1438" w:type="pct"/>
            <w:vAlign w:val="bottom"/>
          </w:tcPr>
          <w:p w14:paraId="197241BD" w14:textId="39177BEF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Boronia</w:t>
            </w:r>
          </w:p>
        </w:tc>
      </w:tr>
      <w:tr w:rsidR="004158D6" w:rsidRPr="00543720" w14:paraId="0DA0ED9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A2AA28" w14:textId="69B6A367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Raiders Rugby League Club</w:t>
            </w:r>
          </w:p>
        </w:tc>
        <w:tc>
          <w:tcPr>
            <w:tcW w:w="1438" w:type="pct"/>
            <w:vAlign w:val="bottom"/>
          </w:tcPr>
          <w:p w14:paraId="6666B7AA" w14:textId="1DBEEC53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4158D6" w:rsidRPr="00543720" w14:paraId="5B9831C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3D809D" w14:textId="11039C05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Hume Eagles Rugby League Club Inc</w:t>
            </w:r>
          </w:p>
        </w:tc>
        <w:tc>
          <w:tcPr>
            <w:tcW w:w="1438" w:type="pct"/>
            <w:vAlign w:val="bottom"/>
          </w:tcPr>
          <w:p w14:paraId="237BB33F" w14:textId="7391BCB2" w:rsidR="004158D6" w:rsidRPr="00543720" w:rsidRDefault="00AD3023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4158D6" w:rsidRPr="00543720" w14:paraId="3FEB49F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50ADEE" w14:textId="3C727331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Broncos Rugby League Club</w:t>
            </w:r>
          </w:p>
        </w:tc>
        <w:tc>
          <w:tcPr>
            <w:tcW w:w="1438" w:type="pct"/>
            <w:vAlign w:val="bottom"/>
          </w:tcPr>
          <w:p w14:paraId="2D2D5A3B" w14:textId="3045971E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</w:t>
            </w:r>
          </w:p>
        </w:tc>
      </w:tr>
      <w:tr w:rsidR="00E252FE" w:rsidRPr="00543720" w14:paraId="366E2D5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EEC228" w14:textId="126A6300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Mernda Dragons rugby league club</w:t>
            </w:r>
          </w:p>
        </w:tc>
        <w:tc>
          <w:tcPr>
            <w:tcW w:w="1438" w:type="pct"/>
            <w:vAlign w:val="bottom"/>
          </w:tcPr>
          <w:p w14:paraId="059B6B40" w14:textId="397CFACB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LALOR</w:t>
            </w:r>
          </w:p>
        </w:tc>
      </w:tr>
      <w:tr w:rsidR="00E252FE" w:rsidRPr="00543720" w14:paraId="5195B9B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8A65F8" w14:textId="0ACD12F3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North West Wolves RLC</w:t>
            </w:r>
          </w:p>
        </w:tc>
        <w:tc>
          <w:tcPr>
            <w:tcW w:w="1438" w:type="pct"/>
            <w:vAlign w:val="bottom"/>
          </w:tcPr>
          <w:p w14:paraId="25769743" w14:textId="50A6DC24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Airport West</w:t>
            </w:r>
          </w:p>
        </w:tc>
      </w:tr>
      <w:tr w:rsidR="004158D6" w:rsidRPr="00543720" w14:paraId="0FBDEE7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B44F76F" w14:textId="709C8E3F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 Eels Rugby League Club</w:t>
            </w:r>
          </w:p>
        </w:tc>
        <w:tc>
          <w:tcPr>
            <w:tcW w:w="1438" w:type="pct"/>
            <w:vAlign w:val="bottom"/>
          </w:tcPr>
          <w:p w14:paraId="5FD52A20" w14:textId="38B34F9F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Cardinia</w:t>
            </w:r>
          </w:p>
        </w:tc>
      </w:tr>
      <w:tr w:rsidR="00E252FE" w:rsidRPr="00543720" w14:paraId="73E0FB4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FF653BA" w14:textId="54554978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South Eastern Titans Rugby League Club Inc</w:t>
            </w:r>
          </w:p>
        </w:tc>
        <w:tc>
          <w:tcPr>
            <w:tcW w:w="1438" w:type="pct"/>
            <w:vAlign w:val="bottom"/>
          </w:tcPr>
          <w:p w14:paraId="17F6D89F" w14:textId="7A084913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Dandenong south</w:t>
            </w:r>
          </w:p>
        </w:tc>
      </w:tr>
      <w:tr w:rsidR="004158D6" w:rsidRPr="00543720" w14:paraId="3D31D05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85DBC9" w14:textId="3DF38021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 United Rugby League Club Inc</w:t>
            </w:r>
          </w:p>
        </w:tc>
        <w:tc>
          <w:tcPr>
            <w:tcW w:w="1438" w:type="pct"/>
            <w:vAlign w:val="bottom"/>
          </w:tcPr>
          <w:p w14:paraId="1D4D653E" w14:textId="7E83350A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4158D6" w:rsidRPr="00543720" w14:paraId="4CA1455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8510D5" w14:textId="5148E7E7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Truganina Rabbitohs Rugby League Club</w:t>
            </w:r>
          </w:p>
        </w:tc>
        <w:tc>
          <w:tcPr>
            <w:tcW w:w="1438" w:type="pct"/>
            <w:vAlign w:val="bottom"/>
          </w:tcPr>
          <w:p w14:paraId="78E38CE6" w14:textId="5D02C105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Truganina</w:t>
            </w:r>
          </w:p>
        </w:tc>
      </w:tr>
      <w:tr w:rsidR="004158D6" w:rsidRPr="00543720" w14:paraId="3203A0F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B3B159" w14:textId="04110A16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Victorian Rugby League Referees Association</w:t>
            </w:r>
          </w:p>
        </w:tc>
        <w:tc>
          <w:tcPr>
            <w:tcW w:w="1438" w:type="pct"/>
            <w:vAlign w:val="bottom"/>
          </w:tcPr>
          <w:p w14:paraId="2CA78770" w14:textId="08C82A15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</w:t>
            </w:r>
          </w:p>
        </w:tc>
      </w:tr>
      <w:tr w:rsidR="004158D6" w:rsidRPr="00543720" w14:paraId="6FA687B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5CCCA5" w14:textId="4E951110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Waverley Oakleigh Panthers Rlc</w:t>
            </w:r>
          </w:p>
        </w:tc>
        <w:tc>
          <w:tcPr>
            <w:tcW w:w="1438" w:type="pct"/>
            <w:vAlign w:val="bottom"/>
          </w:tcPr>
          <w:p w14:paraId="6A2384B2" w14:textId="23DD5D1E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Clayton</w:t>
            </w:r>
          </w:p>
        </w:tc>
      </w:tr>
      <w:tr w:rsidR="004158D6" w:rsidRPr="00543720" w14:paraId="4E06BA5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CF24B8C" w14:textId="7C9E4599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 Bears Rugby League Sports Club Inc</w:t>
            </w:r>
          </w:p>
        </w:tc>
        <w:tc>
          <w:tcPr>
            <w:tcW w:w="1438" w:type="pct"/>
            <w:vAlign w:val="bottom"/>
          </w:tcPr>
          <w:p w14:paraId="56491DBD" w14:textId="75EF158B" w:rsidR="004158D6" w:rsidRPr="00543720" w:rsidRDefault="00922F8D" w:rsidP="004158D6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Wyndham Vale</w:t>
            </w:r>
          </w:p>
        </w:tc>
      </w:tr>
    </w:tbl>
    <w:p w14:paraId="609CC43B" w14:textId="5C53678D" w:rsidR="005C3561" w:rsidRPr="00543720" w:rsidRDefault="00922F8D" w:rsidP="004D2510">
      <w:pPr>
        <w:pStyle w:val="Heading2"/>
        <w:rPr>
          <w:rFonts w:cs="Poppins"/>
        </w:rPr>
      </w:pPr>
      <w:bookmarkStart w:id="46" w:name="_Toc102550620"/>
      <w:r w:rsidRPr="00543720">
        <w:rPr>
          <w:rFonts w:cs="Poppins"/>
        </w:rPr>
        <w:t>Rugby Union</w:t>
      </w:r>
      <w:bookmarkEnd w:id="46"/>
      <w:r w:rsidRPr="00543720">
        <w:rPr>
          <w:rFonts w:cs="Poppins"/>
        </w:rPr>
        <w:t xml:space="preserve">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4D2510" w:rsidRPr="00543720" w14:paraId="18AA7C9F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3AEBF2BD" w14:textId="6E102460" w:rsidR="004D251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08CC1767" w14:textId="3303EDE6" w:rsidR="004D2510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0536DB" w:rsidRPr="00543720" w14:paraId="4B8A45A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7BAE0F" w14:textId="447263A1" w:rsidR="000536DB" w:rsidRPr="00543720" w:rsidRDefault="00922F8D" w:rsidP="000536DB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 Rugby Union Football Club</w:t>
            </w:r>
          </w:p>
        </w:tc>
        <w:tc>
          <w:tcPr>
            <w:tcW w:w="1438" w:type="pct"/>
            <w:vAlign w:val="bottom"/>
          </w:tcPr>
          <w:p w14:paraId="26D16E89" w14:textId="0029909C" w:rsidR="000536DB" w:rsidRPr="00543720" w:rsidRDefault="00922F8D" w:rsidP="000536DB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</w:t>
            </w:r>
          </w:p>
        </w:tc>
      </w:tr>
      <w:tr w:rsidR="000536DB" w:rsidRPr="00543720" w14:paraId="525BA0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29DEC63" w14:textId="42322F2E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Brimbank Rugby Union Club</w:t>
            </w:r>
          </w:p>
        </w:tc>
        <w:tc>
          <w:tcPr>
            <w:tcW w:w="1438" w:type="pct"/>
            <w:vAlign w:val="bottom"/>
          </w:tcPr>
          <w:p w14:paraId="4F823C99" w14:textId="76BE5E57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Deer Park</w:t>
            </w:r>
          </w:p>
        </w:tc>
      </w:tr>
      <w:tr w:rsidR="000536DB" w:rsidRPr="00543720" w14:paraId="641C316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3BB080" w14:textId="3F4CCC2C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Eltham </w:t>
            </w:r>
            <w:r w:rsidR="00AD3023">
              <w:rPr>
                <w:rFonts w:ascii="Poppins" w:hAnsi="Poppins" w:cs="Poppins"/>
                <w:color w:val="000000"/>
              </w:rPr>
              <w:t>RUFC</w:t>
            </w:r>
          </w:p>
        </w:tc>
        <w:tc>
          <w:tcPr>
            <w:tcW w:w="1438" w:type="pct"/>
            <w:vAlign w:val="bottom"/>
          </w:tcPr>
          <w:p w14:paraId="2CEEE6E2" w14:textId="3A911BB2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Eltham</w:t>
            </w:r>
          </w:p>
        </w:tc>
      </w:tr>
      <w:tr w:rsidR="000536DB" w:rsidRPr="00543720" w14:paraId="4B5409C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A063A9" w14:textId="16403E6E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Endeavour Hills Rugby Club</w:t>
            </w:r>
          </w:p>
        </w:tc>
        <w:tc>
          <w:tcPr>
            <w:tcW w:w="1438" w:type="pct"/>
            <w:vAlign w:val="bottom"/>
          </w:tcPr>
          <w:p w14:paraId="2C1C0E0E" w14:textId="71EE1B19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Endeavour Hills</w:t>
            </w:r>
          </w:p>
        </w:tc>
      </w:tr>
      <w:tr w:rsidR="000536DB" w:rsidRPr="00543720" w14:paraId="1169027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206DC58" w14:textId="4E1BE744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Footscray Rugby</w:t>
            </w:r>
          </w:p>
        </w:tc>
        <w:tc>
          <w:tcPr>
            <w:tcW w:w="1438" w:type="pct"/>
            <w:vAlign w:val="bottom"/>
          </w:tcPr>
          <w:p w14:paraId="0C4014C2" w14:textId="28101D66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Footscray</w:t>
            </w:r>
          </w:p>
        </w:tc>
      </w:tr>
      <w:tr w:rsidR="000536DB" w:rsidRPr="00543720" w14:paraId="174DB91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903440" w14:textId="1A6FD0D0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 Rugby Club</w:t>
            </w:r>
          </w:p>
        </w:tc>
        <w:tc>
          <w:tcPr>
            <w:tcW w:w="1438" w:type="pct"/>
            <w:vAlign w:val="bottom"/>
          </w:tcPr>
          <w:p w14:paraId="2B312463" w14:textId="7B58C577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Corio</w:t>
            </w:r>
          </w:p>
        </w:tc>
      </w:tr>
      <w:tr w:rsidR="000536DB" w:rsidRPr="00543720" w14:paraId="3ED431A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BC27A01" w14:textId="65D064F8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Harlequin Club Inc</w:t>
            </w:r>
          </w:p>
        </w:tc>
        <w:tc>
          <w:tcPr>
            <w:tcW w:w="1438" w:type="pct"/>
            <w:vAlign w:val="bottom"/>
          </w:tcPr>
          <w:p w14:paraId="0ECF3941" w14:textId="51E3BF1B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Ashwood</w:t>
            </w:r>
          </w:p>
        </w:tc>
      </w:tr>
      <w:tr w:rsidR="000536DB" w:rsidRPr="00543720" w14:paraId="23EEDBA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0978B40" w14:textId="61A24AEB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Kiwi Hawthorn Rugby Club</w:t>
            </w:r>
          </w:p>
        </w:tc>
        <w:tc>
          <w:tcPr>
            <w:tcW w:w="1438" w:type="pct"/>
            <w:vAlign w:val="bottom"/>
          </w:tcPr>
          <w:p w14:paraId="60C5EBAB" w14:textId="4D784C48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Glen Iris</w:t>
            </w:r>
          </w:p>
        </w:tc>
      </w:tr>
      <w:tr w:rsidR="000536DB" w:rsidRPr="00543720" w14:paraId="2464E17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D4EFB4" w14:textId="05717AA1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Maroondah </w:t>
            </w:r>
            <w:r w:rsidR="00AD3023">
              <w:rPr>
                <w:rFonts w:ascii="Poppins" w:hAnsi="Poppins" w:cs="Poppins"/>
                <w:color w:val="000000"/>
              </w:rPr>
              <w:t>JRUFC</w:t>
            </w:r>
          </w:p>
        </w:tc>
        <w:tc>
          <w:tcPr>
            <w:tcW w:w="1438" w:type="pct"/>
            <w:vAlign w:val="bottom"/>
          </w:tcPr>
          <w:p w14:paraId="27FCB2D2" w14:textId="598EE018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Croydon North</w:t>
            </w:r>
          </w:p>
        </w:tc>
      </w:tr>
      <w:tr w:rsidR="000536DB" w:rsidRPr="00543720" w14:paraId="493A90D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336810" w14:textId="5197BB73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Rugby Union Football Club</w:t>
            </w:r>
          </w:p>
        </w:tc>
        <w:tc>
          <w:tcPr>
            <w:tcW w:w="1438" w:type="pct"/>
            <w:vAlign w:val="bottom"/>
          </w:tcPr>
          <w:p w14:paraId="6D2BED46" w14:textId="0A0CE8C9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Prahran</w:t>
            </w:r>
          </w:p>
        </w:tc>
      </w:tr>
      <w:tr w:rsidR="000536DB" w:rsidRPr="00543720" w14:paraId="79D6CFC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1F70EF" w14:textId="577834FD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Rugby Union Football Club</w:t>
            </w:r>
          </w:p>
        </w:tc>
        <w:tc>
          <w:tcPr>
            <w:tcW w:w="1438" w:type="pct"/>
            <w:vAlign w:val="bottom"/>
          </w:tcPr>
          <w:p w14:paraId="593C5006" w14:textId="40DAB9AF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Aintree</w:t>
            </w:r>
          </w:p>
        </w:tc>
      </w:tr>
      <w:tr w:rsidR="000536DB" w:rsidRPr="00543720" w14:paraId="3C7DBD1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2022F6" w14:textId="334E3239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Moorabbin Rugby Union Football Club Inc</w:t>
            </w:r>
          </w:p>
        </w:tc>
        <w:tc>
          <w:tcPr>
            <w:tcW w:w="1438" w:type="pct"/>
            <w:vAlign w:val="bottom"/>
          </w:tcPr>
          <w:p w14:paraId="5BEA0990" w14:textId="6E6D9548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</w:t>
            </w:r>
          </w:p>
        </w:tc>
      </w:tr>
      <w:tr w:rsidR="000536DB" w:rsidRPr="00543720" w14:paraId="75EE36A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C62DE54" w14:textId="3E44F6EF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Power House Junior Rugby Union Football Club</w:t>
            </w:r>
          </w:p>
        </w:tc>
        <w:tc>
          <w:tcPr>
            <w:tcW w:w="1438" w:type="pct"/>
            <w:vAlign w:val="bottom"/>
          </w:tcPr>
          <w:p w14:paraId="27F8269E" w14:textId="0C82B70E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Newport</w:t>
            </w:r>
          </w:p>
        </w:tc>
      </w:tr>
      <w:tr w:rsidR="000536DB" w:rsidRPr="00543720" w14:paraId="21B368C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2197ACE" w14:textId="7E8730FB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 Rugby Union Club Incorporated</w:t>
            </w:r>
          </w:p>
        </w:tc>
        <w:tc>
          <w:tcPr>
            <w:tcW w:w="1438" w:type="pct"/>
            <w:vAlign w:val="bottom"/>
          </w:tcPr>
          <w:p w14:paraId="168905E2" w14:textId="7650217C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0536DB" w:rsidRPr="00543720" w14:paraId="5A9579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56BC952" w14:textId="1970AF4B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Wyndham City Rhinos </w:t>
            </w:r>
            <w:r w:rsidR="00AD3023">
              <w:rPr>
                <w:rFonts w:ascii="Poppins" w:hAnsi="Poppins" w:cs="Poppins"/>
                <w:color w:val="000000"/>
              </w:rPr>
              <w:t>RUFC</w:t>
            </w:r>
            <w:r w:rsidR="00AD3023" w:rsidRPr="00543720">
              <w:rPr>
                <w:rFonts w:ascii="Poppins" w:hAnsi="Poppins" w:cs="Poppins"/>
                <w:color w:val="000000"/>
              </w:rPr>
              <w:t xml:space="preserve"> </w:t>
            </w:r>
            <w:r w:rsidRPr="00543720">
              <w:rPr>
                <w:rFonts w:ascii="Poppins" w:hAnsi="Poppins" w:cs="Poppins"/>
                <w:color w:val="000000"/>
              </w:rPr>
              <w:t>Inc</w:t>
            </w:r>
          </w:p>
        </w:tc>
        <w:tc>
          <w:tcPr>
            <w:tcW w:w="1438" w:type="pct"/>
            <w:vAlign w:val="bottom"/>
          </w:tcPr>
          <w:p w14:paraId="7317293A" w14:textId="4FB0D658" w:rsidR="000536DB" w:rsidRPr="00543720" w:rsidRDefault="00922F8D" w:rsidP="000536D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</w:tbl>
    <w:p w14:paraId="5EAB898F" w14:textId="1D6803DF" w:rsidR="004D2510" w:rsidRPr="00543720" w:rsidRDefault="00922F8D" w:rsidP="0022489F">
      <w:pPr>
        <w:pStyle w:val="Heading2"/>
        <w:rPr>
          <w:rFonts w:cs="Poppins"/>
        </w:rPr>
      </w:pPr>
      <w:bookmarkStart w:id="47" w:name="_Toc102550621"/>
      <w:r w:rsidRPr="00543720">
        <w:rPr>
          <w:rFonts w:cs="Poppins"/>
        </w:rPr>
        <w:t>Sailing</w:t>
      </w:r>
      <w:bookmarkEnd w:id="47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22489F" w:rsidRPr="00543720" w14:paraId="6DC4C9CD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0C0F4A5F" w14:textId="57DB9270" w:rsidR="0022489F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41A4E3D2" w14:textId="5E48F26A" w:rsidR="0022489F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B870B5" w:rsidRPr="00543720" w14:paraId="280BA2F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7EA77F" w14:textId="28A49308" w:rsidR="00B870B5" w:rsidRPr="00543720" w:rsidRDefault="00922F8D" w:rsidP="00B870B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Black Rock Yacht Club</w:t>
            </w:r>
          </w:p>
        </w:tc>
        <w:tc>
          <w:tcPr>
            <w:tcW w:w="1438" w:type="pct"/>
            <w:vAlign w:val="bottom"/>
          </w:tcPr>
          <w:p w14:paraId="62EC8DE0" w14:textId="19043801" w:rsidR="00B870B5" w:rsidRPr="00543720" w:rsidRDefault="00922F8D" w:rsidP="00B870B5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Black Rock</w:t>
            </w:r>
          </w:p>
        </w:tc>
      </w:tr>
      <w:tr w:rsidR="00B870B5" w:rsidRPr="00543720" w14:paraId="6BF6153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176C5D9" w14:textId="63B5543F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Chelsea Yacht Club</w:t>
            </w:r>
          </w:p>
        </w:tc>
        <w:tc>
          <w:tcPr>
            <w:tcW w:w="1438" w:type="pct"/>
            <w:vAlign w:val="bottom"/>
          </w:tcPr>
          <w:p w14:paraId="24910EEB" w14:textId="1763D2F1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Chelsea</w:t>
            </w:r>
          </w:p>
        </w:tc>
      </w:tr>
      <w:tr w:rsidR="00B870B5" w:rsidRPr="00543720" w14:paraId="029ABEB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A993353" w14:textId="78EEC510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Indented Head Yacht Club</w:t>
            </w:r>
          </w:p>
        </w:tc>
        <w:tc>
          <w:tcPr>
            <w:tcW w:w="1438" w:type="pct"/>
            <w:vAlign w:val="bottom"/>
          </w:tcPr>
          <w:p w14:paraId="4252EEAA" w14:textId="6FFAD774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Indented Head</w:t>
            </w:r>
          </w:p>
        </w:tc>
      </w:tr>
      <w:tr w:rsidR="00B870B5" w:rsidRPr="00543720" w14:paraId="47945D2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93F703" w14:textId="7CF02FA0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Mordialloc Motor Yacht Club</w:t>
            </w:r>
          </w:p>
        </w:tc>
        <w:tc>
          <w:tcPr>
            <w:tcW w:w="1438" w:type="pct"/>
            <w:vAlign w:val="bottom"/>
          </w:tcPr>
          <w:p w14:paraId="1877D0DD" w14:textId="725EF080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Aspendale</w:t>
            </w:r>
          </w:p>
        </w:tc>
      </w:tr>
      <w:tr w:rsidR="00B870B5" w:rsidRPr="00543720" w14:paraId="545B335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1C7936E" w14:textId="3127888C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Rosebud Yacht Club Inc</w:t>
            </w:r>
          </w:p>
        </w:tc>
        <w:tc>
          <w:tcPr>
            <w:tcW w:w="1438" w:type="pct"/>
            <w:vAlign w:val="bottom"/>
          </w:tcPr>
          <w:p w14:paraId="006F995D" w14:textId="3C3E867C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Rosebud</w:t>
            </w:r>
          </w:p>
        </w:tc>
      </w:tr>
      <w:tr w:rsidR="00B870B5" w:rsidRPr="00543720" w14:paraId="1875F96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5DF43D" w14:textId="3F0FA062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Royal Yacht Club </w:t>
            </w:r>
            <w:r w:rsidR="00AD3023">
              <w:rPr>
                <w:rFonts w:ascii="Poppins" w:hAnsi="Poppins" w:cs="Poppins"/>
                <w:color w:val="000000"/>
              </w:rPr>
              <w:t>o</w:t>
            </w:r>
            <w:r w:rsidRPr="00543720">
              <w:rPr>
                <w:rFonts w:ascii="Poppins" w:hAnsi="Poppins" w:cs="Poppins"/>
                <w:color w:val="000000"/>
              </w:rPr>
              <w:t>f Victoria</w:t>
            </w:r>
          </w:p>
        </w:tc>
        <w:tc>
          <w:tcPr>
            <w:tcW w:w="1438" w:type="pct"/>
            <w:vAlign w:val="bottom"/>
          </w:tcPr>
          <w:p w14:paraId="146F9A0F" w14:textId="76386A27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B870B5" w:rsidRPr="00543720" w14:paraId="137B85F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B0C6396" w14:textId="4C263988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Rye Yacht Club</w:t>
            </w:r>
          </w:p>
        </w:tc>
        <w:tc>
          <w:tcPr>
            <w:tcW w:w="1438" w:type="pct"/>
            <w:vAlign w:val="bottom"/>
          </w:tcPr>
          <w:p w14:paraId="6555466C" w14:textId="7160CBC2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Rye</w:t>
            </w:r>
          </w:p>
        </w:tc>
      </w:tr>
      <w:tr w:rsidR="00E252FE" w:rsidRPr="00543720" w14:paraId="519940A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6A9DEBC" w14:textId="3B990462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Somers Yacht Club</w:t>
            </w:r>
          </w:p>
        </w:tc>
        <w:tc>
          <w:tcPr>
            <w:tcW w:w="1438" w:type="pct"/>
            <w:vAlign w:val="bottom"/>
          </w:tcPr>
          <w:p w14:paraId="3DD28DDE" w14:textId="6AEDA7C0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Somers</w:t>
            </w:r>
          </w:p>
        </w:tc>
      </w:tr>
      <w:tr w:rsidR="00B870B5" w:rsidRPr="00543720" w14:paraId="1B8327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598BF52" w14:textId="26A0E17B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Torquay Sailing Club</w:t>
            </w:r>
          </w:p>
        </w:tc>
        <w:tc>
          <w:tcPr>
            <w:tcW w:w="1438" w:type="pct"/>
            <w:vAlign w:val="bottom"/>
          </w:tcPr>
          <w:p w14:paraId="0FF094A5" w14:textId="0E351590" w:rsidR="00B870B5" w:rsidRPr="00543720" w:rsidRDefault="00922F8D" w:rsidP="00B870B5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Torquay</w:t>
            </w:r>
          </w:p>
        </w:tc>
      </w:tr>
    </w:tbl>
    <w:p w14:paraId="0EABAC65" w14:textId="2D741363" w:rsidR="00B870B5" w:rsidRPr="00543720" w:rsidRDefault="00922F8D" w:rsidP="00642CF3">
      <w:pPr>
        <w:pStyle w:val="Heading2"/>
        <w:rPr>
          <w:rFonts w:cs="Poppins"/>
        </w:rPr>
      </w:pPr>
      <w:bookmarkStart w:id="48" w:name="_Toc102550622"/>
      <w:r w:rsidRPr="00543720">
        <w:rPr>
          <w:rFonts w:cs="Poppins"/>
        </w:rPr>
        <w:t>Scouts</w:t>
      </w:r>
      <w:bookmarkEnd w:id="48"/>
      <w:r w:rsidRPr="00543720">
        <w:rPr>
          <w:rFonts w:cs="Poppins"/>
        </w:rPr>
        <w:t xml:space="preserve">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B870B5" w:rsidRPr="00543720" w14:paraId="39228854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74906DAD" w14:textId="1D4A666F" w:rsidR="00B870B5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63CC8BF8" w14:textId="5B1D281C" w:rsidR="00B870B5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B870B5" w:rsidRPr="00543720" w14:paraId="769810F0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7CD4D32E" w14:textId="662A2787" w:rsidR="00B870B5" w:rsidRPr="009870FB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000000"/>
                <w:szCs w:val="20"/>
              </w:rPr>
            </w:pPr>
            <w:r w:rsidRPr="009870FB">
              <w:rPr>
                <w:rFonts w:ascii="Poppins" w:hAnsi="Poppins" w:cs="Poppins"/>
                <w:b/>
                <w:bCs/>
                <w:color w:val="000000"/>
              </w:rPr>
              <w:t>Scouts Victoria</w:t>
            </w:r>
          </w:p>
        </w:tc>
        <w:tc>
          <w:tcPr>
            <w:tcW w:w="1438" w:type="pct"/>
            <w:vAlign w:val="bottom"/>
          </w:tcPr>
          <w:p w14:paraId="0BB695A8" w14:textId="194BA120" w:rsidR="00B870B5" w:rsidRPr="009870FB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000000"/>
                <w:szCs w:val="20"/>
              </w:rPr>
            </w:pPr>
            <w:r w:rsidRPr="009870FB">
              <w:rPr>
                <w:rFonts w:ascii="Poppins" w:hAnsi="Poppins" w:cs="Poppins"/>
                <w:b/>
                <w:bCs/>
                <w:color w:val="000000"/>
              </w:rPr>
              <w:t>A</w:t>
            </w:r>
            <w:r w:rsidR="009870FB" w:rsidRPr="009870FB">
              <w:rPr>
                <w:rFonts w:ascii="Poppins" w:hAnsi="Poppins" w:cs="Poppins"/>
                <w:b/>
                <w:bCs/>
                <w:color w:val="000000"/>
              </w:rPr>
              <w:t>LL</w:t>
            </w:r>
          </w:p>
        </w:tc>
      </w:tr>
    </w:tbl>
    <w:p w14:paraId="5E8AB884" w14:textId="1ADFF787" w:rsidR="00E252FE" w:rsidRDefault="00E252FE" w:rsidP="00642CF3">
      <w:pPr>
        <w:pStyle w:val="Heading2"/>
        <w:rPr>
          <w:rFonts w:cs="Poppins"/>
        </w:rPr>
      </w:pPr>
      <w:bookmarkStart w:id="49" w:name="_Toc102550623"/>
      <w:r>
        <w:rPr>
          <w:rFonts w:cs="Poppins"/>
        </w:rPr>
        <w:t>Snowsports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E252FE" w:rsidRPr="00543720" w14:paraId="72C4BCE9" w14:textId="77777777" w:rsidTr="00107FE8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15460900" w14:textId="77777777" w:rsidR="00E252FE" w:rsidRPr="00543720" w:rsidRDefault="00E252FE" w:rsidP="00107FE8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3AD404B1" w14:textId="77777777" w:rsidR="00E252FE" w:rsidRPr="00543720" w:rsidRDefault="00E252FE" w:rsidP="00107FE8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E252FE" w:rsidRPr="00543720" w14:paraId="65046172" w14:textId="77777777" w:rsidTr="00107FE8">
        <w:trPr>
          <w:trHeight w:val="331"/>
        </w:trPr>
        <w:tc>
          <w:tcPr>
            <w:tcW w:w="3562" w:type="pct"/>
            <w:vAlign w:val="bottom"/>
          </w:tcPr>
          <w:p w14:paraId="009022D8" w14:textId="65AE8177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Mount Hotham Racing Squad</w:t>
            </w:r>
          </w:p>
        </w:tc>
        <w:tc>
          <w:tcPr>
            <w:tcW w:w="1438" w:type="pct"/>
            <w:vAlign w:val="bottom"/>
          </w:tcPr>
          <w:p w14:paraId="34957709" w14:textId="11389DB6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MOUNT HOTHAM</w:t>
            </w:r>
          </w:p>
        </w:tc>
      </w:tr>
    </w:tbl>
    <w:p w14:paraId="74B766C9" w14:textId="77777777" w:rsidR="00E252FE" w:rsidRPr="00E252FE" w:rsidRDefault="00E252FE" w:rsidP="00E252FE"/>
    <w:p w14:paraId="40DFC7C1" w14:textId="339E64B8" w:rsidR="005E25E6" w:rsidRPr="00543720" w:rsidRDefault="00922F8D" w:rsidP="00642CF3">
      <w:pPr>
        <w:pStyle w:val="Heading2"/>
        <w:rPr>
          <w:rFonts w:cs="Poppins"/>
        </w:rPr>
      </w:pPr>
      <w:r w:rsidRPr="00543720">
        <w:rPr>
          <w:rFonts w:cs="Poppins"/>
        </w:rPr>
        <w:t>Soccer/Football</w:t>
      </w:r>
      <w:bookmarkEnd w:id="49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593FA8" w:rsidRPr="00543720" w14:paraId="323B3839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1A3C6E1" w14:textId="6F819757" w:rsidR="00593FA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6311857F" w14:textId="335CC915" w:rsidR="00593FA8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262AED" w:rsidRPr="00543720" w14:paraId="341478A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4E8A971" w14:textId="1988F27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Albion Rovers Fc</w:t>
            </w:r>
          </w:p>
        </w:tc>
        <w:tc>
          <w:tcPr>
            <w:tcW w:w="1438" w:type="pct"/>
            <w:vAlign w:val="bottom"/>
          </w:tcPr>
          <w:p w14:paraId="0CB91983" w14:textId="39F466F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Cairnlea</w:t>
            </w:r>
          </w:p>
        </w:tc>
      </w:tr>
      <w:tr w:rsidR="00262AED" w:rsidRPr="00543720" w14:paraId="0894AD7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6666A2" w14:textId="7D96758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City Soccer Club</w:t>
            </w:r>
          </w:p>
        </w:tc>
        <w:tc>
          <w:tcPr>
            <w:tcW w:w="1438" w:type="pct"/>
            <w:vAlign w:val="bottom"/>
          </w:tcPr>
          <w:p w14:paraId="437C09E7" w14:textId="6EE69C6B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</w:t>
            </w:r>
          </w:p>
        </w:tc>
      </w:tr>
      <w:tr w:rsidR="00262AED" w:rsidRPr="00543720" w14:paraId="3FA2920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CFCA88" w14:textId="7D004221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Altona North Soccer Club</w:t>
            </w:r>
          </w:p>
        </w:tc>
        <w:tc>
          <w:tcPr>
            <w:tcW w:w="1438" w:type="pct"/>
            <w:vAlign w:val="bottom"/>
          </w:tcPr>
          <w:p w14:paraId="20999980" w14:textId="2F4A7BED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Brooklyn</w:t>
            </w:r>
          </w:p>
        </w:tc>
      </w:tr>
      <w:tr w:rsidR="00262AED" w:rsidRPr="00543720" w14:paraId="6FF7F7A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AC8D7CE" w14:textId="08CC738D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Armstrong United Football Club</w:t>
            </w:r>
          </w:p>
        </w:tc>
        <w:tc>
          <w:tcPr>
            <w:tcW w:w="1438" w:type="pct"/>
            <w:vAlign w:val="bottom"/>
          </w:tcPr>
          <w:p w14:paraId="660BDBB1" w14:textId="2100E317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Armstrong Creek</w:t>
            </w:r>
          </w:p>
        </w:tc>
      </w:tr>
      <w:tr w:rsidR="00262AED" w:rsidRPr="00543720" w14:paraId="7B80BE6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6E5BB02" w14:textId="696973D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Ashburton United Soccer Club</w:t>
            </w:r>
          </w:p>
        </w:tc>
        <w:tc>
          <w:tcPr>
            <w:tcW w:w="1438" w:type="pct"/>
            <w:vAlign w:val="bottom"/>
          </w:tcPr>
          <w:p w14:paraId="06440BAE" w14:textId="292FAE1D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Ashburton</w:t>
            </w:r>
          </w:p>
        </w:tc>
      </w:tr>
      <w:tr w:rsidR="00262AED" w:rsidRPr="00543720" w14:paraId="4A4B143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515EF28" w14:textId="5602E6B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Bacchus Marsh Soccer Club</w:t>
            </w:r>
          </w:p>
        </w:tc>
        <w:tc>
          <w:tcPr>
            <w:tcW w:w="1438" w:type="pct"/>
            <w:vAlign w:val="bottom"/>
          </w:tcPr>
          <w:p w14:paraId="058494BF" w14:textId="2DBF236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Bacchus Marsh</w:t>
            </w:r>
          </w:p>
        </w:tc>
      </w:tr>
      <w:tr w:rsidR="00262AED" w:rsidRPr="00543720" w14:paraId="34395ED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D54527C" w14:textId="77CD7AB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Ballan Football </w:t>
            </w:r>
            <w:r w:rsidR="00AD3023" w:rsidRPr="00543720">
              <w:rPr>
                <w:rFonts w:ascii="Poppins" w:hAnsi="Poppins" w:cs="Poppins"/>
                <w:color w:val="000000"/>
              </w:rPr>
              <w:t>and</w:t>
            </w:r>
            <w:r w:rsidRPr="00543720">
              <w:rPr>
                <w:rFonts w:ascii="Poppins" w:hAnsi="Poppins" w:cs="Poppins"/>
                <w:color w:val="000000"/>
              </w:rPr>
              <w:t xml:space="preserve"> Netball Club</w:t>
            </w:r>
          </w:p>
        </w:tc>
        <w:tc>
          <w:tcPr>
            <w:tcW w:w="1438" w:type="pct"/>
            <w:vAlign w:val="bottom"/>
          </w:tcPr>
          <w:p w14:paraId="66ED2F38" w14:textId="3A5EE8A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Ballan</w:t>
            </w:r>
          </w:p>
        </w:tc>
      </w:tr>
      <w:tr w:rsidR="00262AED" w:rsidRPr="00543720" w14:paraId="18B68E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7F77236" w14:textId="0598459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North United Soccer Club</w:t>
            </w:r>
          </w:p>
        </w:tc>
        <w:tc>
          <w:tcPr>
            <w:tcW w:w="1438" w:type="pct"/>
            <w:vAlign w:val="bottom"/>
          </w:tcPr>
          <w:p w14:paraId="0AE545E1" w14:textId="5615A129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</w:t>
            </w:r>
          </w:p>
        </w:tc>
      </w:tr>
      <w:tr w:rsidR="00E252FE" w:rsidRPr="00543720" w14:paraId="5359019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786A95E" w14:textId="62703FFE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Ballarat Soccer &amp; Sports Club</w:t>
            </w:r>
          </w:p>
        </w:tc>
        <w:tc>
          <w:tcPr>
            <w:tcW w:w="1438" w:type="pct"/>
            <w:vAlign w:val="bottom"/>
          </w:tcPr>
          <w:p w14:paraId="041C78F5" w14:textId="1729FCAA" w:rsidR="00E252FE" w:rsidRPr="00E252FE" w:rsidRDefault="00E252FE" w:rsidP="00E252FE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52FE">
              <w:rPr>
                <w:rFonts w:ascii="Poppins" w:hAnsi="Poppins" w:cs="Poppins"/>
                <w:color w:val="000000"/>
              </w:rPr>
              <w:t>REDAN</w:t>
            </w:r>
          </w:p>
        </w:tc>
      </w:tr>
      <w:tr w:rsidR="00262AED" w:rsidRPr="00543720" w14:paraId="798DC1F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E829C3A" w14:textId="70C3EB2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Barnstoneworth United Junior Football Club</w:t>
            </w:r>
          </w:p>
        </w:tc>
        <w:tc>
          <w:tcPr>
            <w:tcW w:w="1438" w:type="pct"/>
            <w:vAlign w:val="bottom"/>
          </w:tcPr>
          <w:p w14:paraId="63B0327D" w14:textId="431EE93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Williamstown</w:t>
            </w:r>
          </w:p>
        </w:tc>
      </w:tr>
      <w:tr w:rsidR="00262AED" w:rsidRPr="00543720" w14:paraId="0BDCFEE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564744" w14:textId="4496A4A2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Barwon Soccer Club</w:t>
            </w:r>
          </w:p>
        </w:tc>
        <w:tc>
          <w:tcPr>
            <w:tcW w:w="1438" w:type="pct"/>
            <w:vAlign w:val="bottom"/>
          </w:tcPr>
          <w:p w14:paraId="5EF8DA56" w14:textId="6709A41E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Grovedale</w:t>
            </w:r>
          </w:p>
        </w:tc>
      </w:tr>
      <w:tr w:rsidR="00262AED" w:rsidRPr="00543720" w14:paraId="6E7B69C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82B4F04" w14:textId="68844E4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Bayside Argonauts</w:t>
            </w:r>
          </w:p>
        </w:tc>
        <w:tc>
          <w:tcPr>
            <w:tcW w:w="1438" w:type="pct"/>
            <w:vAlign w:val="bottom"/>
          </w:tcPr>
          <w:p w14:paraId="70830C4A" w14:textId="66D9A1A1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</w:t>
            </w:r>
          </w:p>
        </w:tc>
      </w:tr>
      <w:tr w:rsidR="00262AED" w:rsidRPr="00543720" w14:paraId="28F41BA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9674C7" w14:textId="062060F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Bayside United Football Club</w:t>
            </w:r>
          </w:p>
        </w:tc>
        <w:tc>
          <w:tcPr>
            <w:tcW w:w="1438" w:type="pct"/>
            <w:vAlign w:val="bottom"/>
          </w:tcPr>
          <w:p w14:paraId="1A0ABCA7" w14:textId="44C7980F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</w:t>
            </w:r>
          </w:p>
        </w:tc>
      </w:tr>
      <w:tr w:rsidR="00E252FE" w:rsidRPr="00543720" w14:paraId="6F21439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1F9E9C0" w14:textId="6A1AC6B3" w:rsidR="00E252FE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Beaumaris Soccer Club</w:t>
            </w:r>
          </w:p>
        </w:tc>
        <w:tc>
          <w:tcPr>
            <w:tcW w:w="1438" w:type="pct"/>
            <w:vAlign w:val="bottom"/>
          </w:tcPr>
          <w:p w14:paraId="4B8958D2" w14:textId="791E41A4" w:rsidR="00E252FE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BEAUMARIS</w:t>
            </w:r>
          </w:p>
        </w:tc>
      </w:tr>
      <w:tr w:rsidR="00262AED" w:rsidRPr="00543720" w14:paraId="46CB2C8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D585FF" w14:textId="6F1BEDDE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Bell Park Sports Club</w:t>
            </w:r>
          </w:p>
        </w:tc>
        <w:tc>
          <w:tcPr>
            <w:tcW w:w="1438" w:type="pct"/>
            <w:vAlign w:val="bottom"/>
          </w:tcPr>
          <w:p w14:paraId="1582678C" w14:textId="0248BC01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Batesford</w:t>
            </w:r>
          </w:p>
        </w:tc>
      </w:tr>
      <w:tr w:rsidR="00262AED" w:rsidRPr="00543720" w14:paraId="1A221E4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77A8CE" w14:textId="54E38CED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Bellarine Sharks A.F.C. Inc</w:t>
            </w:r>
          </w:p>
        </w:tc>
        <w:tc>
          <w:tcPr>
            <w:tcW w:w="1438" w:type="pct"/>
            <w:vAlign w:val="bottom"/>
          </w:tcPr>
          <w:p w14:paraId="3893D368" w14:textId="4272FF69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St Leonards</w:t>
            </w:r>
          </w:p>
        </w:tc>
      </w:tr>
      <w:tr w:rsidR="00262AED" w:rsidRPr="00543720" w14:paraId="63F8D96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EFD63E" w14:textId="5A6CB55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 City Fc Inc.</w:t>
            </w:r>
          </w:p>
        </w:tc>
        <w:tc>
          <w:tcPr>
            <w:tcW w:w="1438" w:type="pct"/>
            <w:vAlign w:val="bottom"/>
          </w:tcPr>
          <w:p w14:paraId="70FAE38F" w14:textId="7263E303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</w:t>
            </w:r>
          </w:p>
        </w:tc>
      </w:tr>
      <w:tr w:rsidR="00262AED" w:rsidRPr="00543720" w14:paraId="46F4D14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CB88F4B" w14:textId="5ABD893B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Bentleigh United Cobras Fc</w:t>
            </w:r>
          </w:p>
        </w:tc>
        <w:tc>
          <w:tcPr>
            <w:tcW w:w="1438" w:type="pct"/>
            <w:vAlign w:val="bottom"/>
          </w:tcPr>
          <w:p w14:paraId="2F5E1267" w14:textId="12617CFF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Bentleigh</w:t>
            </w:r>
          </w:p>
        </w:tc>
      </w:tr>
      <w:tr w:rsidR="00262AED" w:rsidRPr="00543720" w14:paraId="5FA6C69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0EA003" w14:textId="768AC66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Berwick City Soccer Club</w:t>
            </w:r>
          </w:p>
        </w:tc>
        <w:tc>
          <w:tcPr>
            <w:tcW w:w="1438" w:type="pct"/>
            <w:vAlign w:val="bottom"/>
          </w:tcPr>
          <w:p w14:paraId="011D648B" w14:textId="5FA01514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 North</w:t>
            </w:r>
          </w:p>
        </w:tc>
      </w:tr>
      <w:tr w:rsidR="00262AED" w:rsidRPr="00543720" w14:paraId="604791E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1E75FE" w14:textId="3C452C6F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Boronia Soccer Club</w:t>
            </w:r>
          </w:p>
        </w:tc>
        <w:tc>
          <w:tcPr>
            <w:tcW w:w="1438" w:type="pct"/>
            <w:vAlign w:val="bottom"/>
          </w:tcPr>
          <w:p w14:paraId="57A14100" w14:textId="0C479D1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Ferntree Gully</w:t>
            </w:r>
          </w:p>
        </w:tc>
      </w:tr>
      <w:tr w:rsidR="00262AED" w:rsidRPr="00543720" w14:paraId="3A3C9F0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4B49917" w14:textId="6EC4A7A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Boroondara Eagles Fc</w:t>
            </w:r>
          </w:p>
        </w:tc>
        <w:tc>
          <w:tcPr>
            <w:tcW w:w="1438" w:type="pct"/>
            <w:vAlign w:val="bottom"/>
          </w:tcPr>
          <w:p w14:paraId="0F61E937" w14:textId="4EB994C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Balwyn North</w:t>
            </w:r>
          </w:p>
        </w:tc>
      </w:tr>
      <w:tr w:rsidR="00262AED" w:rsidRPr="00543720" w14:paraId="45524B0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AC896F" w14:textId="137170B3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Breakwater Eagles Sports Club</w:t>
            </w:r>
          </w:p>
        </w:tc>
        <w:tc>
          <w:tcPr>
            <w:tcW w:w="1438" w:type="pct"/>
            <w:vAlign w:val="bottom"/>
          </w:tcPr>
          <w:p w14:paraId="70213745" w14:textId="6A969F3B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Breakwater</w:t>
            </w:r>
          </w:p>
        </w:tc>
      </w:tr>
      <w:tr w:rsidR="00D57BD9" w:rsidRPr="00543720" w14:paraId="79945E7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B92289E" w14:textId="5CBF7070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Bright Soccer Club</w:t>
            </w:r>
          </w:p>
        </w:tc>
        <w:tc>
          <w:tcPr>
            <w:tcW w:w="1438" w:type="pct"/>
            <w:vAlign w:val="bottom"/>
          </w:tcPr>
          <w:p w14:paraId="412D153B" w14:textId="2D7D2A6D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WANDILIGONG</w:t>
            </w:r>
          </w:p>
        </w:tc>
      </w:tr>
      <w:tr w:rsidR="00D57BD9" w:rsidRPr="00543720" w14:paraId="261471C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7A577E4" w14:textId="561AC9E0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Brighton Soccer Club Inc</w:t>
            </w:r>
          </w:p>
        </w:tc>
        <w:tc>
          <w:tcPr>
            <w:tcW w:w="1438" w:type="pct"/>
            <w:vAlign w:val="bottom"/>
          </w:tcPr>
          <w:p w14:paraId="31F52EE2" w14:textId="7C19BD56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BRIGHTON</w:t>
            </w:r>
          </w:p>
        </w:tc>
      </w:tr>
      <w:tr w:rsidR="00262AED" w:rsidRPr="00543720" w14:paraId="28902F1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141F70" w14:textId="3240037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Broadmeadows Stars Sports Club</w:t>
            </w:r>
          </w:p>
        </w:tc>
        <w:tc>
          <w:tcPr>
            <w:tcW w:w="1438" w:type="pct"/>
            <w:vAlign w:val="bottom"/>
          </w:tcPr>
          <w:p w14:paraId="7C06B665" w14:textId="487FB893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Glenroy</w:t>
            </w:r>
          </w:p>
        </w:tc>
      </w:tr>
      <w:tr w:rsidR="00D57BD9" w:rsidRPr="00543720" w14:paraId="2B99011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076AA2" w14:textId="626EA47B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Brunswick City Soccer Club</w:t>
            </w:r>
          </w:p>
        </w:tc>
        <w:tc>
          <w:tcPr>
            <w:tcW w:w="1438" w:type="pct"/>
            <w:vAlign w:val="bottom"/>
          </w:tcPr>
          <w:p w14:paraId="369274D6" w14:textId="49A8F4A6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BRUNSWICK WEST</w:t>
            </w:r>
          </w:p>
        </w:tc>
      </w:tr>
      <w:tr w:rsidR="00262AED" w:rsidRPr="00543720" w14:paraId="401FF4D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E6A4D42" w14:textId="234D10F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Brunswick Zebras Football Club</w:t>
            </w:r>
          </w:p>
        </w:tc>
        <w:tc>
          <w:tcPr>
            <w:tcW w:w="1438" w:type="pct"/>
            <w:vAlign w:val="bottom"/>
          </w:tcPr>
          <w:p w14:paraId="0F22ABA8" w14:textId="45D3EA37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Brunswick</w:t>
            </w:r>
          </w:p>
        </w:tc>
      </w:tr>
      <w:tr w:rsidR="00262AED" w:rsidRPr="00543720" w14:paraId="723C4C5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501C244" w14:textId="72F98137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Casey Comets Football Club</w:t>
            </w:r>
          </w:p>
        </w:tc>
        <w:tc>
          <w:tcPr>
            <w:tcW w:w="1438" w:type="pct"/>
            <w:vAlign w:val="bottom"/>
          </w:tcPr>
          <w:p w14:paraId="4F866778" w14:textId="4E00DB6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</w:t>
            </w:r>
          </w:p>
        </w:tc>
      </w:tr>
      <w:tr w:rsidR="00262AED" w:rsidRPr="00543720" w14:paraId="7F96E5E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E49BF70" w14:textId="28714D51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Casey Panthers Soccer Club</w:t>
            </w:r>
          </w:p>
        </w:tc>
        <w:tc>
          <w:tcPr>
            <w:tcW w:w="1438" w:type="pct"/>
            <w:vAlign w:val="bottom"/>
          </w:tcPr>
          <w:p w14:paraId="3E41DBB8" w14:textId="00AD15B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</w:t>
            </w:r>
          </w:p>
        </w:tc>
      </w:tr>
      <w:tr w:rsidR="00262AED" w:rsidRPr="00543720" w14:paraId="2E4192E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AFDBFE1" w14:textId="6CDE797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Castlemaine Goldfields Football Club</w:t>
            </w:r>
          </w:p>
        </w:tc>
        <w:tc>
          <w:tcPr>
            <w:tcW w:w="1438" w:type="pct"/>
            <w:vAlign w:val="bottom"/>
          </w:tcPr>
          <w:p w14:paraId="53B6FE2B" w14:textId="1024FE96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Castlemaine</w:t>
            </w:r>
          </w:p>
        </w:tc>
      </w:tr>
      <w:tr w:rsidR="00D57BD9" w:rsidRPr="00543720" w14:paraId="2A32D6F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9D16D2" w14:textId="0B7C0C42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Chelsea FC Incorporated</w:t>
            </w:r>
          </w:p>
        </w:tc>
        <w:tc>
          <w:tcPr>
            <w:tcW w:w="1438" w:type="pct"/>
            <w:vAlign w:val="bottom"/>
          </w:tcPr>
          <w:p w14:paraId="3D817358" w14:textId="725E516F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Edithvale</w:t>
            </w:r>
          </w:p>
        </w:tc>
      </w:tr>
      <w:tr w:rsidR="00262AED" w:rsidRPr="00543720" w14:paraId="220536C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4ACCB15" w14:textId="2CA934BE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Churchill United Soccer Club</w:t>
            </w:r>
          </w:p>
        </w:tc>
        <w:tc>
          <w:tcPr>
            <w:tcW w:w="1438" w:type="pct"/>
            <w:vAlign w:val="bottom"/>
          </w:tcPr>
          <w:p w14:paraId="13F7BC73" w14:textId="63279321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Churchill</w:t>
            </w:r>
          </w:p>
        </w:tc>
      </w:tr>
      <w:tr w:rsidR="00262AED" w:rsidRPr="00543720" w14:paraId="33425FB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D12860C" w14:textId="21D8CC6F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Club Italia Sporting Club - Brimbank Stallions Fc</w:t>
            </w:r>
          </w:p>
        </w:tc>
        <w:tc>
          <w:tcPr>
            <w:tcW w:w="1438" w:type="pct"/>
            <w:vAlign w:val="bottom"/>
          </w:tcPr>
          <w:p w14:paraId="0AAD3E79" w14:textId="26E94444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St Albans</w:t>
            </w:r>
          </w:p>
        </w:tc>
      </w:tr>
      <w:tr w:rsidR="00262AED" w:rsidRPr="00543720" w14:paraId="7A62985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5E5BA1" w14:textId="5A575A3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Cobram Junior Soccer Association</w:t>
            </w:r>
          </w:p>
        </w:tc>
        <w:tc>
          <w:tcPr>
            <w:tcW w:w="1438" w:type="pct"/>
            <w:vAlign w:val="bottom"/>
          </w:tcPr>
          <w:p w14:paraId="02EDDDCC" w14:textId="1B1B0422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Cobram</w:t>
            </w:r>
          </w:p>
        </w:tc>
      </w:tr>
      <w:tr w:rsidR="00262AED" w:rsidRPr="00543720" w14:paraId="7757470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37A915B" w14:textId="50032DB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Cobram Roar Football Club Inc.</w:t>
            </w:r>
          </w:p>
        </w:tc>
        <w:tc>
          <w:tcPr>
            <w:tcW w:w="1438" w:type="pct"/>
            <w:vAlign w:val="bottom"/>
          </w:tcPr>
          <w:p w14:paraId="00271B84" w14:textId="24426F4F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Cobram</w:t>
            </w:r>
          </w:p>
        </w:tc>
      </w:tr>
      <w:tr w:rsidR="00262AED" w:rsidRPr="00543720" w14:paraId="4B724DA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A4DD574" w14:textId="397FF4C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Collingwood City Football Club Inc.</w:t>
            </w:r>
          </w:p>
        </w:tc>
        <w:tc>
          <w:tcPr>
            <w:tcW w:w="1438" w:type="pct"/>
            <w:vAlign w:val="bottom"/>
          </w:tcPr>
          <w:p w14:paraId="4702A49F" w14:textId="7B9A6D2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Burnley</w:t>
            </w:r>
          </w:p>
        </w:tc>
      </w:tr>
      <w:tr w:rsidR="00262AED" w:rsidRPr="00543720" w14:paraId="6F95446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1A4DCB" w14:textId="1198F293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Corio Soccer Club</w:t>
            </w:r>
          </w:p>
        </w:tc>
        <w:tc>
          <w:tcPr>
            <w:tcW w:w="1438" w:type="pct"/>
            <w:vAlign w:val="bottom"/>
          </w:tcPr>
          <w:p w14:paraId="3B27592F" w14:textId="675366F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Bell Park</w:t>
            </w:r>
          </w:p>
        </w:tc>
      </w:tr>
      <w:tr w:rsidR="00D57BD9" w:rsidRPr="00543720" w14:paraId="711FCE4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F469F7" w14:textId="75AF7C1A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Craigieburn City FC</w:t>
            </w:r>
          </w:p>
        </w:tc>
        <w:tc>
          <w:tcPr>
            <w:tcW w:w="1438" w:type="pct"/>
            <w:vAlign w:val="bottom"/>
          </w:tcPr>
          <w:p w14:paraId="1A921441" w14:textId="0C2C23D7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262AED" w:rsidRPr="00543720" w14:paraId="1AF5C94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6E0593" w14:textId="6CAE7E3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Creswick Soccer Club Inc.</w:t>
            </w:r>
          </w:p>
        </w:tc>
        <w:tc>
          <w:tcPr>
            <w:tcW w:w="1438" w:type="pct"/>
            <w:vAlign w:val="bottom"/>
          </w:tcPr>
          <w:p w14:paraId="33D8B072" w14:textId="51CD26A1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Creswick</w:t>
            </w:r>
          </w:p>
        </w:tc>
      </w:tr>
      <w:tr w:rsidR="00262AED" w:rsidRPr="00543720" w14:paraId="3BA0947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38582D" w14:textId="7CA59D1E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Croydon City Soccer Club</w:t>
            </w:r>
          </w:p>
        </w:tc>
        <w:tc>
          <w:tcPr>
            <w:tcW w:w="1438" w:type="pct"/>
            <w:vAlign w:val="bottom"/>
          </w:tcPr>
          <w:p w14:paraId="269BA1F2" w14:textId="4DAA710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Croydon</w:t>
            </w:r>
          </w:p>
        </w:tc>
      </w:tr>
      <w:tr w:rsidR="00262AED" w:rsidRPr="00543720" w14:paraId="7D3FB85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6C3AA7" w14:textId="2FC541E4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 City Soccer Club</w:t>
            </w:r>
          </w:p>
        </w:tc>
        <w:tc>
          <w:tcPr>
            <w:tcW w:w="1438" w:type="pct"/>
            <w:vAlign w:val="bottom"/>
          </w:tcPr>
          <w:p w14:paraId="4512CC98" w14:textId="131B239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Endeavour Hills</w:t>
            </w:r>
          </w:p>
        </w:tc>
      </w:tr>
      <w:tr w:rsidR="00262AED" w:rsidRPr="00543720" w14:paraId="4BB7C7F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8FA246" w14:textId="23205D0F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Darebin </w:t>
            </w:r>
            <w:r w:rsidR="00AD3023" w:rsidRPr="00543720">
              <w:rPr>
                <w:rFonts w:ascii="Poppins" w:hAnsi="Poppins" w:cs="Poppins"/>
                <w:color w:val="000000"/>
              </w:rPr>
              <w:t>Women’s</w:t>
            </w:r>
            <w:r w:rsidRPr="00543720">
              <w:rPr>
                <w:rFonts w:ascii="Poppins" w:hAnsi="Poppins" w:cs="Poppins"/>
                <w:color w:val="000000"/>
              </w:rPr>
              <w:t xml:space="preserve"> Sports Club</w:t>
            </w:r>
          </w:p>
        </w:tc>
        <w:tc>
          <w:tcPr>
            <w:tcW w:w="1438" w:type="pct"/>
            <w:vAlign w:val="bottom"/>
          </w:tcPr>
          <w:p w14:paraId="7151019D" w14:textId="41A69CE2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Preston</w:t>
            </w:r>
          </w:p>
        </w:tc>
      </w:tr>
      <w:tr w:rsidR="00262AED" w:rsidRPr="00543720" w14:paraId="768610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801ABC" w14:textId="72661104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Daylesford &amp; Hepburn United Soccer Club Inc.</w:t>
            </w:r>
          </w:p>
        </w:tc>
        <w:tc>
          <w:tcPr>
            <w:tcW w:w="1438" w:type="pct"/>
            <w:vAlign w:val="bottom"/>
          </w:tcPr>
          <w:p w14:paraId="218E98BB" w14:textId="4DED5EAE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Daylesford</w:t>
            </w:r>
          </w:p>
        </w:tc>
      </w:tr>
      <w:tr w:rsidR="00262AED" w:rsidRPr="00543720" w14:paraId="79286DC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25A5CC" w14:textId="4EAFD0B2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Doreen United Soccer Club</w:t>
            </w:r>
          </w:p>
        </w:tc>
        <w:tc>
          <w:tcPr>
            <w:tcW w:w="1438" w:type="pct"/>
            <w:vAlign w:val="bottom"/>
          </w:tcPr>
          <w:p w14:paraId="0F56347E" w14:textId="1D3BEA8B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Doreen</w:t>
            </w:r>
          </w:p>
        </w:tc>
      </w:tr>
      <w:tr w:rsidR="00262AED" w:rsidRPr="00543720" w14:paraId="49D88A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F0891B6" w14:textId="387E6CE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Doveton Soccer Club Inc</w:t>
            </w:r>
          </w:p>
        </w:tc>
        <w:tc>
          <w:tcPr>
            <w:tcW w:w="1438" w:type="pct"/>
            <w:vAlign w:val="bottom"/>
          </w:tcPr>
          <w:p w14:paraId="26CAB6EE" w14:textId="24DE0EA1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Eumemmerring</w:t>
            </w:r>
          </w:p>
        </w:tc>
      </w:tr>
      <w:tr w:rsidR="00262AED" w:rsidRPr="00543720" w14:paraId="58C4DF3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4DBE63" w14:textId="43909A8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Drouin Dragons Soccer Club</w:t>
            </w:r>
          </w:p>
        </w:tc>
        <w:tc>
          <w:tcPr>
            <w:tcW w:w="1438" w:type="pct"/>
            <w:vAlign w:val="bottom"/>
          </w:tcPr>
          <w:p w14:paraId="288D88C6" w14:textId="19B5551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Drouin</w:t>
            </w:r>
          </w:p>
        </w:tc>
      </w:tr>
      <w:tr w:rsidR="00262AED" w:rsidRPr="00543720" w14:paraId="2152011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B4C955" w14:textId="58F4FFF8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Drysdale Soccer Club</w:t>
            </w:r>
          </w:p>
        </w:tc>
        <w:tc>
          <w:tcPr>
            <w:tcW w:w="1438" w:type="pct"/>
            <w:vAlign w:val="bottom"/>
          </w:tcPr>
          <w:p w14:paraId="199C6EC3" w14:textId="62AC2DA6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Drysdale</w:t>
            </w:r>
          </w:p>
        </w:tc>
      </w:tr>
      <w:tr w:rsidR="00262AED" w:rsidRPr="00543720" w14:paraId="15DDB28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0179F1" w14:textId="3E631ABB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Eaglehawk Soccer Club</w:t>
            </w:r>
          </w:p>
        </w:tc>
        <w:tc>
          <w:tcPr>
            <w:tcW w:w="1438" w:type="pct"/>
            <w:vAlign w:val="bottom"/>
          </w:tcPr>
          <w:p w14:paraId="6DB00C88" w14:textId="44CA58A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California Gully</w:t>
            </w:r>
          </w:p>
        </w:tc>
      </w:tr>
      <w:tr w:rsidR="00262AED" w:rsidRPr="00543720" w14:paraId="1D5FDBA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5166E8E" w14:textId="095D90AF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 Gippsland United Football Club Inc.</w:t>
            </w:r>
          </w:p>
        </w:tc>
        <w:tc>
          <w:tcPr>
            <w:tcW w:w="1438" w:type="pct"/>
            <w:vAlign w:val="bottom"/>
          </w:tcPr>
          <w:p w14:paraId="789C4068" w14:textId="1BD0DCC9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 Bairnsdale</w:t>
            </w:r>
          </w:p>
        </w:tc>
      </w:tr>
      <w:tr w:rsidR="00262AED" w:rsidRPr="00543720" w14:paraId="5FDB82D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7B6C78" w14:textId="19EAEC2D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Eastern Lions Soccer Club Inc.</w:t>
            </w:r>
          </w:p>
        </w:tc>
        <w:tc>
          <w:tcPr>
            <w:tcW w:w="1438" w:type="pct"/>
            <w:vAlign w:val="bottom"/>
          </w:tcPr>
          <w:p w14:paraId="76FCEB4B" w14:textId="33D6DC2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Burwood</w:t>
            </w:r>
          </w:p>
        </w:tc>
      </w:tr>
      <w:tr w:rsidR="00D57BD9" w:rsidRPr="00543720" w14:paraId="0F59464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19B29D" w14:textId="6D8DFFFD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Endeavour Sporting Club Inc</w:t>
            </w:r>
          </w:p>
        </w:tc>
        <w:tc>
          <w:tcPr>
            <w:tcW w:w="1438" w:type="pct"/>
            <w:vAlign w:val="bottom"/>
          </w:tcPr>
          <w:p w14:paraId="16E5F79F" w14:textId="4D750431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ENDEAVOUR HILLS</w:t>
            </w:r>
          </w:p>
        </w:tc>
      </w:tr>
      <w:tr w:rsidR="00262AED" w:rsidRPr="00543720" w14:paraId="7B29198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336B14C" w14:textId="064CBD9B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Epsom Football Club Inc</w:t>
            </w:r>
          </w:p>
        </w:tc>
        <w:tc>
          <w:tcPr>
            <w:tcW w:w="1438" w:type="pct"/>
            <w:vAlign w:val="bottom"/>
          </w:tcPr>
          <w:p w14:paraId="643C5F83" w14:textId="69718BB7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Epsom</w:t>
            </w:r>
          </w:p>
        </w:tc>
      </w:tr>
      <w:tr w:rsidR="00262AED" w:rsidRPr="00543720" w14:paraId="09C769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2C63BD1" w14:textId="48DD6A3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Essendon Royals Sc</w:t>
            </w:r>
          </w:p>
        </w:tc>
        <w:tc>
          <w:tcPr>
            <w:tcW w:w="1438" w:type="pct"/>
            <w:vAlign w:val="bottom"/>
          </w:tcPr>
          <w:p w14:paraId="39F1BC09" w14:textId="311B2BF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Essendon</w:t>
            </w:r>
          </w:p>
        </w:tc>
      </w:tr>
      <w:tr w:rsidR="00262AED" w:rsidRPr="00543720" w14:paraId="409A5CC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284C17" w14:textId="68E9FBFE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Eynesbury Eagles Football Netball Club</w:t>
            </w:r>
          </w:p>
        </w:tc>
        <w:tc>
          <w:tcPr>
            <w:tcW w:w="1438" w:type="pct"/>
            <w:vAlign w:val="bottom"/>
          </w:tcPr>
          <w:p w14:paraId="1EFBE559" w14:textId="7427FBF4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Eynesbury</w:t>
            </w:r>
          </w:p>
        </w:tc>
      </w:tr>
      <w:tr w:rsidR="00262AED" w:rsidRPr="00543720" w14:paraId="19C905A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CE50E48" w14:textId="5BDF410C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Falcons 2000 Soccer Club Inc.</w:t>
            </w:r>
          </w:p>
        </w:tc>
        <w:tc>
          <w:tcPr>
            <w:tcW w:w="1438" w:type="pct"/>
            <w:vAlign w:val="bottom"/>
          </w:tcPr>
          <w:p w14:paraId="7A61ECDE" w14:textId="15007746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Morwell</w:t>
            </w:r>
          </w:p>
        </w:tc>
      </w:tr>
      <w:tr w:rsidR="00262AED" w:rsidRPr="00543720" w14:paraId="0CCD06B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EA74AA" w14:textId="03110827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Fawkner Soccer Club</w:t>
            </w:r>
          </w:p>
        </w:tc>
        <w:tc>
          <w:tcPr>
            <w:tcW w:w="1438" w:type="pct"/>
            <w:vAlign w:val="bottom"/>
          </w:tcPr>
          <w:p w14:paraId="708A82E9" w14:textId="26D39B36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Fawkner</w:t>
            </w:r>
          </w:p>
        </w:tc>
      </w:tr>
      <w:tr w:rsidR="00262AED" w:rsidRPr="00543720" w14:paraId="2643F43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87DE92" w14:textId="632892D2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Fc Birrarung Inc</w:t>
            </w:r>
          </w:p>
        </w:tc>
        <w:tc>
          <w:tcPr>
            <w:tcW w:w="1438" w:type="pct"/>
            <w:vAlign w:val="bottom"/>
          </w:tcPr>
          <w:p w14:paraId="67724813" w14:textId="4B35AD13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Carlton</w:t>
            </w:r>
          </w:p>
        </w:tc>
      </w:tr>
      <w:tr w:rsidR="00262AED" w:rsidRPr="00543720" w14:paraId="2C59764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7FCD0BA" w14:textId="043B144E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Fc Leopold</w:t>
            </w:r>
          </w:p>
        </w:tc>
        <w:tc>
          <w:tcPr>
            <w:tcW w:w="1438" w:type="pct"/>
            <w:vAlign w:val="bottom"/>
          </w:tcPr>
          <w:p w14:paraId="58E034E1" w14:textId="6CB5B5AF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Leopold</w:t>
            </w:r>
          </w:p>
        </w:tc>
      </w:tr>
      <w:tr w:rsidR="00262AED" w:rsidRPr="00543720" w14:paraId="0E72F97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1A5F45" w14:textId="52586DA6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Fc Noble Hurricanes</w:t>
            </w:r>
          </w:p>
        </w:tc>
        <w:tc>
          <w:tcPr>
            <w:tcW w:w="1438" w:type="pct"/>
            <w:vAlign w:val="bottom"/>
          </w:tcPr>
          <w:p w14:paraId="31C5DB18" w14:textId="565D4C30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Springvale South</w:t>
            </w:r>
          </w:p>
        </w:tc>
      </w:tr>
      <w:tr w:rsidR="00262AED" w:rsidRPr="00543720" w14:paraId="104F259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D92A96" w14:textId="5007B8D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Fitzroy City Soccer Club</w:t>
            </w:r>
          </w:p>
        </w:tc>
        <w:tc>
          <w:tcPr>
            <w:tcW w:w="1438" w:type="pct"/>
            <w:vAlign w:val="bottom"/>
          </w:tcPr>
          <w:p w14:paraId="0543ACF7" w14:textId="743B73F2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Burnley</w:t>
            </w:r>
          </w:p>
        </w:tc>
      </w:tr>
      <w:tr w:rsidR="00262AED" w:rsidRPr="00543720" w14:paraId="60289EB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7612177" w14:textId="40E2615D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Fitzroy Lions Soccer Club</w:t>
            </w:r>
          </w:p>
        </w:tc>
        <w:tc>
          <w:tcPr>
            <w:tcW w:w="1438" w:type="pct"/>
            <w:vAlign w:val="bottom"/>
          </w:tcPr>
          <w:p w14:paraId="744D9A62" w14:textId="62867D79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Fitzroy</w:t>
            </w:r>
          </w:p>
        </w:tc>
      </w:tr>
      <w:tr w:rsidR="00262AED" w:rsidRPr="00543720" w14:paraId="4F7F501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15E52F7" w14:textId="7A38F921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Forest Rangers Soccer Club</w:t>
            </w:r>
          </w:p>
        </w:tc>
        <w:tc>
          <w:tcPr>
            <w:tcW w:w="1438" w:type="pct"/>
            <w:vAlign w:val="bottom"/>
          </w:tcPr>
          <w:p w14:paraId="6AA177D7" w14:textId="6560D3C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Wendouree</w:t>
            </w:r>
          </w:p>
        </w:tc>
      </w:tr>
      <w:tr w:rsidR="00262AED" w:rsidRPr="00543720" w14:paraId="25C1F4D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306C27" w14:textId="2360BC2D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Fortuna 60 Soccer Club</w:t>
            </w:r>
          </w:p>
        </w:tc>
        <w:tc>
          <w:tcPr>
            <w:tcW w:w="1438" w:type="pct"/>
            <w:vAlign w:val="bottom"/>
          </w:tcPr>
          <w:p w14:paraId="76B20049" w14:textId="4B20C98C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Morwell</w:t>
            </w:r>
          </w:p>
        </w:tc>
      </w:tr>
      <w:tr w:rsidR="00262AED" w:rsidRPr="00543720" w14:paraId="3D74862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DAD3EB" w14:textId="23600176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Pines Football Club</w:t>
            </w:r>
          </w:p>
        </w:tc>
        <w:tc>
          <w:tcPr>
            <w:tcW w:w="1438" w:type="pct"/>
            <w:vAlign w:val="bottom"/>
          </w:tcPr>
          <w:p w14:paraId="1200A2DC" w14:textId="604B87EE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North</w:t>
            </w:r>
          </w:p>
        </w:tc>
      </w:tr>
      <w:tr w:rsidR="00262AED" w:rsidRPr="00543720" w14:paraId="6DB8A89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A4B2A6F" w14:textId="4717455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 Rangers Soccer Club</w:t>
            </w:r>
          </w:p>
        </w:tc>
        <w:tc>
          <w:tcPr>
            <w:tcW w:w="1438" w:type="pct"/>
            <w:vAlign w:val="bottom"/>
          </w:tcPr>
          <w:p w14:paraId="70A7BADD" w14:textId="3B63BEB4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Bell Post Hill</w:t>
            </w:r>
          </w:p>
        </w:tc>
      </w:tr>
      <w:tr w:rsidR="00D57BD9" w:rsidRPr="00543720" w14:paraId="2E0E113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7062BA" w14:textId="2A89A499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Geelong Soccer &amp; Sports Club</w:t>
            </w:r>
          </w:p>
        </w:tc>
        <w:tc>
          <w:tcPr>
            <w:tcW w:w="1438" w:type="pct"/>
            <w:vAlign w:val="bottom"/>
          </w:tcPr>
          <w:p w14:paraId="0A886818" w14:textId="58A24565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Norlane</w:t>
            </w:r>
          </w:p>
        </w:tc>
      </w:tr>
      <w:tr w:rsidR="00262AED" w:rsidRPr="00543720" w14:paraId="19F4246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029AACF" w14:textId="6897FC8D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Gippsland Football Club</w:t>
            </w:r>
          </w:p>
        </w:tc>
        <w:tc>
          <w:tcPr>
            <w:tcW w:w="1438" w:type="pct"/>
            <w:vAlign w:val="bottom"/>
          </w:tcPr>
          <w:p w14:paraId="398AB951" w14:textId="5E1513ED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Morwell</w:t>
            </w:r>
          </w:p>
        </w:tc>
      </w:tr>
      <w:tr w:rsidR="00D57BD9" w:rsidRPr="00543720" w14:paraId="1225AE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1A7E9B" w14:textId="1D2804A0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Gippsland Soccer League</w:t>
            </w:r>
          </w:p>
        </w:tc>
        <w:tc>
          <w:tcPr>
            <w:tcW w:w="1438" w:type="pct"/>
            <w:vAlign w:val="bottom"/>
          </w:tcPr>
          <w:p w14:paraId="3778035C" w14:textId="5CAB5519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KORUMBURRA</w:t>
            </w:r>
          </w:p>
        </w:tc>
      </w:tr>
      <w:tr w:rsidR="00D57BD9" w:rsidRPr="00543720" w14:paraId="4C7F4DD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8DB6DF" w14:textId="7E68FFBD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Gisborne Rookies Junior Football Netball Club</w:t>
            </w:r>
          </w:p>
        </w:tc>
        <w:tc>
          <w:tcPr>
            <w:tcW w:w="1438" w:type="pct"/>
            <w:vAlign w:val="bottom"/>
          </w:tcPr>
          <w:p w14:paraId="39AD6819" w14:textId="7530654E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Gisborne</w:t>
            </w:r>
          </w:p>
        </w:tc>
      </w:tr>
      <w:tr w:rsidR="00262AED" w:rsidRPr="00543720" w14:paraId="5B1D616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625644D" w14:textId="45F527E9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Gisborne Soccer Club</w:t>
            </w:r>
          </w:p>
        </w:tc>
        <w:tc>
          <w:tcPr>
            <w:tcW w:w="1438" w:type="pct"/>
            <w:vAlign w:val="bottom"/>
          </w:tcPr>
          <w:p w14:paraId="2385B27E" w14:textId="1476D524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Gisborne</w:t>
            </w:r>
          </w:p>
        </w:tc>
      </w:tr>
      <w:tr w:rsidR="00262AED" w:rsidRPr="00543720" w14:paraId="78D8544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12F10F4" w14:textId="56745E09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 Eira Fc</w:t>
            </w:r>
          </w:p>
        </w:tc>
        <w:tc>
          <w:tcPr>
            <w:tcW w:w="1438" w:type="pct"/>
            <w:vAlign w:val="bottom"/>
          </w:tcPr>
          <w:p w14:paraId="55AA1444" w14:textId="781952A2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Murrumbeena</w:t>
            </w:r>
          </w:p>
        </w:tc>
      </w:tr>
      <w:tr w:rsidR="00262AED" w:rsidRPr="00543720" w14:paraId="6E4B5BC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275236" w14:textId="2A97E2F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 Waverley Soccer Club</w:t>
            </w:r>
          </w:p>
        </w:tc>
        <w:tc>
          <w:tcPr>
            <w:tcW w:w="1438" w:type="pct"/>
            <w:vAlign w:val="bottom"/>
          </w:tcPr>
          <w:p w14:paraId="6589B0AA" w14:textId="0544D933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 Waverley</w:t>
            </w:r>
          </w:p>
        </w:tc>
      </w:tr>
      <w:tr w:rsidR="00262AED" w:rsidRPr="00543720" w14:paraId="56DC26F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C0D8C7B" w14:textId="573CB495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Glenroy Lions Football Club</w:t>
            </w:r>
          </w:p>
        </w:tc>
        <w:tc>
          <w:tcPr>
            <w:tcW w:w="1438" w:type="pct"/>
            <w:vAlign w:val="bottom"/>
          </w:tcPr>
          <w:p w14:paraId="0ED32FC4" w14:textId="4D3FD13A" w:rsidR="00262AED" w:rsidRPr="00543720" w:rsidRDefault="00922F8D" w:rsidP="00262AED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Glenroy</w:t>
            </w:r>
          </w:p>
        </w:tc>
      </w:tr>
      <w:tr w:rsidR="00262AED" w:rsidRPr="00543720" w14:paraId="12C54CB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91D84C" w14:textId="5A6ADA5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Golden City Soccer Club</w:t>
            </w:r>
          </w:p>
        </w:tc>
        <w:tc>
          <w:tcPr>
            <w:tcW w:w="1438" w:type="pct"/>
            <w:vAlign w:val="bottom"/>
          </w:tcPr>
          <w:p w14:paraId="5E237ED3" w14:textId="5D20C89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</w:t>
            </w:r>
          </w:p>
        </w:tc>
      </w:tr>
      <w:tr w:rsidR="00262AED" w:rsidRPr="00543720" w14:paraId="4B64FFE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576A97" w14:textId="29349EC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Goulburn Valley Suns Sc</w:t>
            </w:r>
          </w:p>
        </w:tc>
        <w:tc>
          <w:tcPr>
            <w:tcW w:w="1438" w:type="pct"/>
            <w:vAlign w:val="bottom"/>
          </w:tcPr>
          <w:p w14:paraId="19A0DDAD" w14:textId="4244394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262AED" w:rsidRPr="00543720" w14:paraId="6B54697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91EF68" w14:textId="74C323E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Grahamvale Sports Club</w:t>
            </w:r>
          </w:p>
        </w:tc>
        <w:tc>
          <w:tcPr>
            <w:tcW w:w="1438" w:type="pct"/>
            <w:vAlign w:val="bottom"/>
          </w:tcPr>
          <w:p w14:paraId="2E9A2A45" w14:textId="15870A2C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Grahamvale</w:t>
            </w:r>
          </w:p>
        </w:tc>
      </w:tr>
      <w:tr w:rsidR="00262AED" w:rsidRPr="00543720" w14:paraId="1E4D875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E414095" w14:textId="5FF03F6A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Greenvale United Soccer Club</w:t>
            </w:r>
          </w:p>
        </w:tc>
        <w:tc>
          <w:tcPr>
            <w:tcW w:w="1438" w:type="pct"/>
            <w:vAlign w:val="bottom"/>
          </w:tcPr>
          <w:p w14:paraId="085775C4" w14:textId="6D4057DC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Greenvale</w:t>
            </w:r>
          </w:p>
        </w:tc>
      </w:tr>
      <w:tr w:rsidR="00262AED" w:rsidRPr="00543720" w14:paraId="47FC558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94B5C8B" w14:textId="7ED83E6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Grovedale Tigers Football Netball Club</w:t>
            </w:r>
          </w:p>
        </w:tc>
        <w:tc>
          <w:tcPr>
            <w:tcW w:w="1438" w:type="pct"/>
            <w:vAlign w:val="bottom"/>
          </w:tcPr>
          <w:p w14:paraId="6B2A11DE" w14:textId="44D0EE7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Grovedale</w:t>
            </w:r>
          </w:p>
        </w:tc>
      </w:tr>
      <w:tr w:rsidR="00262AED" w:rsidRPr="00543720" w14:paraId="417B808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553C21B" w14:textId="2A0BF1A6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Hamilton Soccer Club Inc</w:t>
            </w:r>
          </w:p>
        </w:tc>
        <w:tc>
          <w:tcPr>
            <w:tcW w:w="1438" w:type="pct"/>
            <w:vAlign w:val="bottom"/>
          </w:tcPr>
          <w:p w14:paraId="494A4666" w14:textId="3417CEF8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Hamilton</w:t>
            </w:r>
          </w:p>
        </w:tc>
      </w:tr>
      <w:tr w:rsidR="00262AED" w:rsidRPr="00543720" w14:paraId="34BA4B6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8CABE0" w14:textId="12BFEC9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Hampton Park United Sparrows Fc</w:t>
            </w:r>
          </w:p>
        </w:tc>
        <w:tc>
          <w:tcPr>
            <w:tcW w:w="1438" w:type="pct"/>
            <w:vAlign w:val="bottom"/>
          </w:tcPr>
          <w:p w14:paraId="2FAA5637" w14:textId="24F12438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Hampton Park</w:t>
            </w:r>
          </w:p>
        </w:tc>
      </w:tr>
      <w:tr w:rsidR="00D57BD9" w:rsidRPr="00543720" w14:paraId="19FB33F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0362A6" w14:textId="148F24D0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Heidelberg Eagles Soccer Club</w:t>
            </w:r>
          </w:p>
        </w:tc>
        <w:tc>
          <w:tcPr>
            <w:tcW w:w="1438" w:type="pct"/>
            <w:vAlign w:val="bottom"/>
          </w:tcPr>
          <w:p w14:paraId="6DEC36B2" w14:textId="5B8F64DA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HEIDELBERG HEIGHTS</w:t>
            </w:r>
          </w:p>
        </w:tc>
      </w:tr>
      <w:tr w:rsidR="00262AED" w:rsidRPr="00543720" w14:paraId="1E673A9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BBEAB2" w14:textId="7B95A183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Heidelberg Stars</w:t>
            </w:r>
          </w:p>
        </w:tc>
        <w:tc>
          <w:tcPr>
            <w:tcW w:w="1438" w:type="pct"/>
            <w:vAlign w:val="bottom"/>
          </w:tcPr>
          <w:p w14:paraId="1927940B" w14:textId="6E8EB4B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Ivanhoe</w:t>
            </w:r>
          </w:p>
        </w:tc>
      </w:tr>
      <w:tr w:rsidR="00262AED" w:rsidRPr="00543720" w14:paraId="5DA5988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E835FD" w14:textId="4B4C48D0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Hoppers Crossing Soccer Club</w:t>
            </w:r>
          </w:p>
        </w:tc>
        <w:tc>
          <w:tcPr>
            <w:tcW w:w="1438" w:type="pct"/>
            <w:vAlign w:val="bottom"/>
          </w:tcPr>
          <w:p w14:paraId="456C0FC3" w14:textId="2D8AFB9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  <w:tr w:rsidR="00262AED" w:rsidRPr="00543720" w14:paraId="6CB25B8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61BB19" w14:textId="3EBF8677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Hume United Football Club</w:t>
            </w:r>
          </w:p>
        </w:tc>
        <w:tc>
          <w:tcPr>
            <w:tcW w:w="1438" w:type="pct"/>
            <w:vAlign w:val="bottom"/>
          </w:tcPr>
          <w:p w14:paraId="105374BE" w14:textId="274F4F48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Dallas</w:t>
            </w:r>
          </w:p>
        </w:tc>
      </w:tr>
      <w:tr w:rsidR="00262AED" w:rsidRPr="00543720" w14:paraId="3E9336F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2E1BBC8" w14:textId="4EE419B5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Inverloch Stars Sc</w:t>
            </w:r>
          </w:p>
        </w:tc>
        <w:tc>
          <w:tcPr>
            <w:tcW w:w="1438" w:type="pct"/>
            <w:vAlign w:val="bottom"/>
          </w:tcPr>
          <w:p w14:paraId="28ED9C55" w14:textId="66C1282A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Inverloch</w:t>
            </w:r>
          </w:p>
        </w:tc>
      </w:tr>
      <w:tr w:rsidR="00D57BD9" w:rsidRPr="00543720" w14:paraId="7F45F53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11ED5FE" w14:textId="126744C4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Keilor Park Soccer Club Inc</w:t>
            </w:r>
          </w:p>
        </w:tc>
        <w:tc>
          <w:tcPr>
            <w:tcW w:w="1438" w:type="pct"/>
            <w:vAlign w:val="bottom"/>
          </w:tcPr>
          <w:p w14:paraId="7704693B" w14:textId="48BCC54B" w:rsidR="00D57BD9" w:rsidRPr="00D57BD9" w:rsidRDefault="00D57BD9" w:rsidP="00D57BD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57BD9">
              <w:rPr>
                <w:rFonts w:ascii="Poppins" w:hAnsi="Poppins" w:cs="Poppins"/>
                <w:color w:val="000000"/>
              </w:rPr>
              <w:t>Keilor Park</w:t>
            </w:r>
          </w:p>
        </w:tc>
      </w:tr>
      <w:tr w:rsidR="00262AED" w:rsidRPr="00543720" w14:paraId="0DF0D72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17915CA" w14:textId="6B038F1C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Keilor Wolves Soccer Club</w:t>
            </w:r>
          </w:p>
        </w:tc>
        <w:tc>
          <w:tcPr>
            <w:tcW w:w="1438" w:type="pct"/>
            <w:vAlign w:val="bottom"/>
          </w:tcPr>
          <w:p w14:paraId="4D45E862" w14:textId="5455AEE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Keilor Downs</w:t>
            </w:r>
          </w:p>
        </w:tc>
      </w:tr>
      <w:tr w:rsidR="00262AED" w:rsidRPr="00543720" w14:paraId="178D1D6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4C6A4B" w14:textId="7F3EE8C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Kensington Junior Soccer Club</w:t>
            </w:r>
          </w:p>
        </w:tc>
        <w:tc>
          <w:tcPr>
            <w:tcW w:w="1438" w:type="pct"/>
            <w:vAlign w:val="bottom"/>
          </w:tcPr>
          <w:p w14:paraId="5C9692DD" w14:textId="355E117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Kensington</w:t>
            </w:r>
          </w:p>
        </w:tc>
      </w:tr>
      <w:tr w:rsidR="00262AED" w:rsidRPr="00543720" w14:paraId="3B9D8E9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6795008" w14:textId="3DD11EC7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Keon Park Soccer Club</w:t>
            </w:r>
          </w:p>
        </w:tc>
        <w:tc>
          <w:tcPr>
            <w:tcW w:w="1438" w:type="pct"/>
            <w:vAlign w:val="bottom"/>
          </w:tcPr>
          <w:p w14:paraId="57002523" w14:textId="1D0978AE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262AED" w:rsidRPr="00543720" w14:paraId="3E80185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BAD8F5" w14:textId="10935EF8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Kingsbury United Soccer Club</w:t>
            </w:r>
          </w:p>
        </w:tc>
        <w:tc>
          <w:tcPr>
            <w:tcW w:w="1438" w:type="pct"/>
            <w:vAlign w:val="bottom"/>
          </w:tcPr>
          <w:p w14:paraId="33221B5A" w14:textId="54CCCDD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262AED" w:rsidRPr="00543720" w14:paraId="4553BE9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96BE44" w14:textId="742E626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Kingston Royals Fc</w:t>
            </w:r>
          </w:p>
        </w:tc>
        <w:tc>
          <w:tcPr>
            <w:tcW w:w="1438" w:type="pct"/>
            <w:vAlign w:val="bottom"/>
          </w:tcPr>
          <w:p w14:paraId="190DE696" w14:textId="608A676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Springvale South</w:t>
            </w:r>
          </w:p>
        </w:tc>
      </w:tr>
      <w:tr w:rsidR="00D720D4" w:rsidRPr="00543720" w14:paraId="26BF919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951C328" w14:textId="39DEA26E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Korumburra City Soccer Club</w:t>
            </w:r>
          </w:p>
        </w:tc>
        <w:tc>
          <w:tcPr>
            <w:tcW w:w="1438" w:type="pct"/>
            <w:vAlign w:val="bottom"/>
          </w:tcPr>
          <w:p w14:paraId="60B8A5DA" w14:textId="40B4DCC0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KORUMBURRA</w:t>
            </w:r>
          </w:p>
        </w:tc>
      </w:tr>
      <w:tr w:rsidR="00262AED" w:rsidRPr="00543720" w14:paraId="2A763F5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809E8B" w14:textId="2990A04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Kyneton District Soccer Club Inc</w:t>
            </w:r>
          </w:p>
        </w:tc>
        <w:tc>
          <w:tcPr>
            <w:tcW w:w="1438" w:type="pct"/>
            <w:vAlign w:val="bottom"/>
          </w:tcPr>
          <w:p w14:paraId="0D4EFE16" w14:textId="58650B6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Kyneton</w:t>
            </w:r>
          </w:p>
        </w:tc>
      </w:tr>
      <w:tr w:rsidR="00262AED" w:rsidRPr="00543720" w14:paraId="06ACF6C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38A651" w14:textId="41283A5E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Lalor United Fc</w:t>
            </w:r>
          </w:p>
        </w:tc>
        <w:tc>
          <w:tcPr>
            <w:tcW w:w="1438" w:type="pct"/>
            <w:vAlign w:val="bottom"/>
          </w:tcPr>
          <w:p w14:paraId="6C515168" w14:textId="153BF45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Thomastown</w:t>
            </w:r>
          </w:p>
        </w:tc>
      </w:tr>
      <w:tr w:rsidR="00262AED" w:rsidRPr="00543720" w14:paraId="03E42E8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001978" w14:textId="1BBC382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Lang Lang United Soccer Club</w:t>
            </w:r>
          </w:p>
        </w:tc>
        <w:tc>
          <w:tcPr>
            <w:tcW w:w="1438" w:type="pct"/>
            <w:vAlign w:val="bottom"/>
          </w:tcPr>
          <w:p w14:paraId="74DE0148" w14:textId="28F9947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Lang Lang</w:t>
            </w:r>
          </w:p>
        </w:tc>
      </w:tr>
      <w:tr w:rsidR="00262AED" w:rsidRPr="00543720" w14:paraId="4DFDE39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1A5DC2" w14:textId="0692311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Langwarrin Soccer Club</w:t>
            </w:r>
          </w:p>
        </w:tc>
        <w:tc>
          <w:tcPr>
            <w:tcW w:w="1438" w:type="pct"/>
            <w:vAlign w:val="bottom"/>
          </w:tcPr>
          <w:p w14:paraId="528B886F" w14:textId="1385124C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Langwarrin South</w:t>
            </w:r>
          </w:p>
        </w:tc>
      </w:tr>
      <w:tr w:rsidR="00262AED" w:rsidRPr="00543720" w14:paraId="0050F0A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29EFECD" w14:textId="069AD3A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Lara United Fc</w:t>
            </w:r>
          </w:p>
        </w:tc>
        <w:tc>
          <w:tcPr>
            <w:tcW w:w="1438" w:type="pct"/>
            <w:vAlign w:val="bottom"/>
          </w:tcPr>
          <w:p w14:paraId="48A1C009" w14:textId="2ACB7BF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Lara</w:t>
            </w:r>
          </w:p>
        </w:tc>
      </w:tr>
      <w:tr w:rsidR="00D720D4" w:rsidRPr="00543720" w14:paraId="712FBBC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551A7BC" w14:textId="5F87AF10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Laverton FC</w:t>
            </w:r>
          </w:p>
        </w:tc>
        <w:tc>
          <w:tcPr>
            <w:tcW w:w="1438" w:type="pct"/>
            <w:vAlign w:val="bottom"/>
          </w:tcPr>
          <w:p w14:paraId="389CC49E" w14:textId="42FFD612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ALTONA MEADOWS</w:t>
            </w:r>
          </w:p>
        </w:tc>
      </w:tr>
      <w:tr w:rsidR="00D720D4" w:rsidRPr="00543720" w14:paraId="67F6E8B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D3C6FF" w14:textId="4E5328CE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Lynbrook Falcons Sports Club</w:t>
            </w:r>
          </w:p>
        </w:tc>
        <w:tc>
          <w:tcPr>
            <w:tcW w:w="1438" w:type="pct"/>
            <w:vAlign w:val="bottom"/>
          </w:tcPr>
          <w:p w14:paraId="6C85E6DF" w14:textId="1F263C76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CRANBOURNE</w:t>
            </w:r>
          </w:p>
        </w:tc>
      </w:tr>
      <w:tr w:rsidR="00262AED" w:rsidRPr="00543720" w14:paraId="537E610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8ED92D7" w14:textId="10C81B10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Lyndale United Soccer Club Inc</w:t>
            </w:r>
          </w:p>
        </w:tc>
        <w:tc>
          <w:tcPr>
            <w:tcW w:w="1438" w:type="pct"/>
            <w:vAlign w:val="bottom"/>
          </w:tcPr>
          <w:p w14:paraId="2D27308D" w14:textId="3ED14877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 North</w:t>
            </w:r>
          </w:p>
        </w:tc>
      </w:tr>
      <w:tr w:rsidR="00262AED" w:rsidRPr="00543720" w14:paraId="6F5DCD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87D7BD" w14:textId="0DDCB3E8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Maccabi Fc Caulfield</w:t>
            </w:r>
          </w:p>
        </w:tc>
        <w:tc>
          <w:tcPr>
            <w:tcW w:w="1438" w:type="pct"/>
            <w:vAlign w:val="bottom"/>
          </w:tcPr>
          <w:p w14:paraId="196C6B51" w14:textId="678A1E40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Caulfield North</w:t>
            </w:r>
          </w:p>
        </w:tc>
      </w:tr>
      <w:tr w:rsidR="00262AED" w:rsidRPr="00543720" w14:paraId="4E6C5A3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61DA0DC" w14:textId="6D30180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Macedon Rangers Soccer Club</w:t>
            </w:r>
          </w:p>
        </w:tc>
        <w:tc>
          <w:tcPr>
            <w:tcW w:w="1438" w:type="pct"/>
            <w:vAlign w:val="bottom"/>
          </w:tcPr>
          <w:p w14:paraId="39B0CB19" w14:textId="3BD9D213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Romsey</w:t>
            </w:r>
          </w:p>
        </w:tc>
      </w:tr>
      <w:tr w:rsidR="00262AED" w:rsidRPr="00543720" w14:paraId="7B07A4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BD097E" w14:textId="3F870023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Maidstone United Soccer Club</w:t>
            </w:r>
          </w:p>
        </w:tc>
        <w:tc>
          <w:tcPr>
            <w:tcW w:w="1438" w:type="pct"/>
            <w:vAlign w:val="bottom"/>
          </w:tcPr>
          <w:p w14:paraId="1F221EE3" w14:textId="3F173B9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Maidstone</w:t>
            </w:r>
          </w:p>
        </w:tc>
      </w:tr>
      <w:tr w:rsidR="00D720D4" w:rsidRPr="00543720" w14:paraId="2327C7A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7CB6F1C" w14:textId="53D2BE72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Manningham Juventus Old Boys Social Club</w:t>
            </w:r>
          </w:p>
        </w:tc>
        <w:tc>
          <w:tcPr>
            <w:tcW w:w="1438" w:type="pct"/>
            <w:vAlign w:val="bottom"/>
          </w:tcPr>
          <w:p w14:paraId="727239FE" w14:textId="6975B9AE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Doncaster</w:t>
            </w:r>
          </w:p>
        </w:tc>
      </w:tr>
      <w:tr w:rsidR="00D720D4" w:rsidRPr="00543720" w14:paraId="04B50A5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36E7CDC" w14:textId="7D4ED1C7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Manningham United Blue Football Club</w:t>
            </w:r>
          </w:p>
        </w:tc>
        <w:tc>
          <w:tcPr>
            <w:tcW w:w="1438" w:type="pct"/>
            <w:vAlign w:val="bottom"/>
          </w:tcPr>
          <w:p w14:paraId="70B90300" w14:textId="37022C99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Doncaster</w:t>
            </w:r>
          </w:p>
        </w:tc>
      </w:tr>
      <w:tr w:rsidR="00262AED" w:rsidRPr="00543720" w14:paraId="3E3A4A2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9BEAF7" w14:textId="06933EC0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Maribyrnong Swifts Football Club</w:t>
            </w:r>
          </w:p>
        </w:tc>
        <w:tc>
          <w:tcPr>
            <w:tcW w:w="1438" w:type="pct"/>
            <w:vAlign w:val="bottom"/>
          </w:tcPr>
          <w:p w14:paraId="1491F395" w14:textId="3ED20486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West Footscray</w:t>
            </w:r>
          </w:p>
        </w:tc>
      </w:tr>
      <w:tr w:rsidR="00262AED" w:rsidRPr="00543720" w14:paraId="63D930A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5E460AA" w14:textId="32B4F77A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Maryborough Junior Football Club</w:t>
            </w:r>
          </w:p>
        </w:tc>
        <w:tc>
          <w:tcPr>
            <w:tcW w:w="1438" w:type="pct"/>
            <w:vAlign w:val="bottom"/>
          </w:tcPr>
          <w:p w14:paraId="055D357A" w14:textId="44E2A1F8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Maryborough</w:t>
            </w:r>
          </w:p>
        </w:tc>
      </w:tr>
      <w:tr w:rsidR="00262AED" w:rsidRPr="00543720" w14:paraId="7CD07E6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DEA7B2D" w14:textId="6C173F76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City Football Club</w:t>
            </w:r>
          </w:p>
        </w:tc>
        <w:tc>
          <w:tcPr>
            <w:tcW w:w="1438" w:type="pct"/>
            <w:vAlign w:val="bottom"/>
          </w:tcPr>
          <w:p w14:paraId="078462D7" w14:textId="0C3D4AE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 Kingsville</w:t>
            </w:r>
          </w:p>
        </w:tc>
      </w:tr>
      <w:tr w:rsidR="00262AED" w:rsidRPr="00543720" w14:paraId="0D06A0D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7D2EBCA" w14:textId="37BCB51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Knights Fc</w:t>
            </w:r>
          </w:p>
        </w:tc>
        <w:tc>
          <w:tcPr>
            <w:tcW w:w="1438" w:type="pct"/>
            <w:vAlign w:val="bottom"/>
          </w:tcPr>
          <w:p w14:paraId="41AC60B4" w14:textId="1F0A0A9C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Sunshine North</w:t>
            </w:r>
          </w:p>
        </w:tc>
      </w:tr>
      <w:tr w:rsidR="00262AED" w:rsidRPr="00543720" w14:paraId="33E7A16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23B507" w14:textId="0FEE070A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Phoenix Fc</w:t>
            </w:r>
          </w:p>
        </w:tc>
        <w:tc>
          <w:tcPr>
            <w:tcW w:w="1438" w:type="pct"/>
            <w:vAlign w:val="bottom"/>
          </w:tcPr>
          <w:p w14:paraId="64E4ADAD" w14:textId="045801A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Toolern Vale</w:t>
            </w:r>
          </w:p>
        </w:tc>
      </w:tr>
      <w:tr w:rsidR="00262AED" w:rsidRPr="00543720" w14:paraId="3EE00DF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600EB3" w14:textId="77857CC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South Junior Football Netball Club</w:t>
            </w:r>
          </w:p>
        </w:tc>
        <w:tc>
          <w:tcPr>
            <w:tcW w:w="1438" w:type="pct"/>
            <w:vAlign w:val="bottom"/>
          </w:tcPr>
          <w:p w14:paraId="1820D6E0" w14:textId="46E53E96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</w:t>
            </w:r>
          </w:p>
        </w:tc>
      </w:tr>
      <w:tr w:rsidR="00262AED" w:rsidRPr="00543720" w14:paraId="3A215E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93F7DF" w14:textId="61139613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Middle Park Football Club Juniors</w:t>
            </w:r>
          </w:p>
        </w:tc>
        <w:tc>
          <w:tcPr>
            <w:tcW w:w="1438" w:type="pct"/>
            <w:vAlign w:val="bottom"/>
          </w:tcPr>
          <w:p w14:paraId="2398DB4A" w14:textId="5E0E47A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Port Melbourne</w:t>
            </w:r>
          </w:p>
        </w:tc>
      </w:tr>
      <w:tr w:rsidR="00262AED" w:rsidRPr="00543720" w14:paraId="7A58D94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D3599A" w14:textId="22E3AD1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 City Soccer Club</w:t>
            </w:r>
          </w:p>
        </w:tc>
        <w:tc>
          <w:tcPr>
            <w:tcW w:w="1438" w:type="pct"/>
            <w:vAlign w:val="bottom"/>
          </w:tcPr>
          <w:p w14:paraId="6B215F7B" w14:textId="12CE0827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Merbein</w:t>
            </w:r>
          </w:p>
        </w:tc>
      </w:tr>
      <w:tr w:rsidR="00262AED" w:rsidRPr="00543720" w14:paraId="4588067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D7ED449" w14:textId="0B441AB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Moama Echuca Border Raiders Soccer Association</w:t>
            </w:r>
          </w:p>
        </w:tc>
        <w:tc>
          <w:tcPr>
            <w:tcW w:w="1438" w:type="pct"/>
            <w:vAlign w:val="bottom"/>
          </w:tcPr>
          <w:p w14:paraId="35A2E716" w14:textId="51345B55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Moama</w:t>
            </w:r>
          </w:p>
        </w:tc>
      </w:tr>
      <w:tr w:rsidR="00D720D4" w:rsidRPr="00543720" w14:paraId="3B1BAD7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8A6548" w14:textId="58F24B0B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Moe Soccer Club</w:t>
            </w:r>
          </w:p>
        </w:tc>
        <w:tc>
          <w:tcPr>
            <w:tcW w:w="1438" w:type="pct"/>
            <w:vAlign w:val="bottom"/>
          </w:tcPr>
          <w:p w14:paraId="525C5452" w14:textId="1E841EEB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Moe</w:t>
            </w:r>
          </w:p>
        </w:tc>
      </w:tr>
      <w:tr w:rsidR="00262AED" w:rsidRPr="00543720" w14:paraId="2755E51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67BBC8" w14:textId="3BB48BB7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Monash Soccer Club Inc.</w:t>
            </w:r>
          </w:p>
        </w:tc>
        <w:tc>
          <w:tcPr>
            <w:tcW w:w="1438" w:type="pct"/>
            <w:vAlign w:val="bottom"/>
          </w:tcPr>
          <w:p w14:paraId="0D9BA6AD" w14:textId="53E06810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Newborough</w:t>
            </w:r>
          </w:p>
        </w:tc>
      </w:tr>
      <w:tr w:rsidR="00262AED" w:rsidRPr="00543720" w14:paraId="2936665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CA3247" w14:textId="54F1CD18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Monbulk Rangers Soccer Club</w:t>
            </w:r>
          </w:p>
        </w:tc>
        <w:tc>
          <w:tcPr>
            <w:tcW w:w="1438" w:type="pct"/>
            <w:vAlign w:val="bottom"/>
          </w:tcPr>
          <w:p w14:paraId="5CF7CB12" w14:textId="0D2BBCBE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Monbulk</w:t>
            </w:r>
          </w:p>
        </w:tc>
      </w:tr>
      <w:tr w:rsidR="00262AED" w:rsidRPr="00543720" w14:paraId="10B7102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64457D" w14:textId="79D9A28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Moreland City Fc</w:t>
            </w:r>
          </w:p>
        </w:tc>
        <w:tc>
          <w:tcPr>
            <w:tcW w:w="1438" w:type="pct"/>
            <w:vAlign w:val="bottom"/>
          </w:tcPr>
          <w:p w14:paraId="24CABCBB" w14:textId="07BE85F5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Coburg</w:t>
            </w:r>
          </w:p>
        </w:tc>
      </w:tr>
      <w:tr w:rsidR="00262AED" w:rsidRPr="00543720" w14:paraId="3A5986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DDD0893" w14:textId="4A7F04E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 Sc</w:t>
            </w:r>
          </w:p>
        </w:tc>
        <w:tc>
          <w:tcPr>
            <w:tcW w:w="1438" w:type="pct"/>
            <w:vAlign w:val="bottom"/>
          </w:tcPr>
          <w:p w14:paraId="439EB383" w14:textId="25E85D6E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</w:t>
            </w:r>
          </w:p>
        </w:tc>
      </w:tr>
      <w:tr w:rsidR="00262AED" w:rsidRPr="00543720" w14:paraId="518B628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7A934E" w14:textId="7DEE054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Waverley City Soccer Club</w:t>
            </w:r>
          </w:p>
        </w:tc>
        <w:tc>
          <w:tcPr>
            <w:tcW w:w="1438" w:type="pct"/>
            <w:vAlign w:val="bottom"/>
          </w:tcPr>
          <w:p w14:paraId="1572008A" w14:textId="61593A6A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Burwood</w:t>
            </w:r>
          </w:p>
        </w:tc>
      </w:tr>
      <w:tr w:rsidR="00D720D4" w:rsidRPr="00543720" w14:paraId="0812B07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9C1962" w14:textId="55AA070B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Murray United FC</w:t>
            </w:r>
          </w:p>
        </w:tc>
        <w:tc>
          <w:tcPr>
            <w:tcW w:w="1438" w:type="pct"/>
            <w:vAlign w:val="bottom"/>
          </w:tcPr>
          <w:p w14:paraId="738673BB" w14:textId="7570D8A7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West Wodonga</w:t>
            </w:r>
          </w:p>
        </w:tc>
      </w:tr>
      <w:tr w:rsidR="00262AED" w:rsidRPr="00543720" w14:paraId="7E2D6F3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D4FC628" w14:textId="517D6E06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Myrtleford Savoy Soccer Club</w:t>
            </w:r>
          </w:p>
        </w:tc>
        <w:tc>
          <w:tcPr>
            <w:tcW w:w="1438" w:type="pct"/>
            <w:vAlign w:val="bottom"/>
          </w:tcPr>
          <w:p w14:paraId="3871BB5B" w14:textId="2204069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Myrtleford</w:t>
            </w:r>
          </w:p>
        </w:tc>
      </w:tr>
      <w:tr w:rsidR="00D720D4" w:rsidRPr="00543720" w14:paraId="3C240CF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6FB917" w14:textId="1F64A296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Newborough Yallourn United Soccer Club</w:t>
            </w:r>
          </w:p>
        </w:tc>
        <w:tc>
          <w:tcPr>
            <w:tcW w:w="1438" w:type="pct"/>
            <w:vAlign w:val="bottom"/>
          </w:tcPr>
          <w:p w14:paraId="4E1CA649" w14:textId="3EE963A1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Newborough</w:t>
            </w:r>
          </w:p>
        </w:tc>
      </w:tr>
      <w:tr w:rsidR="00262AED" w:rsidRPr="00543720" w14:paraId="3D25E13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1118FC2" w14:textId="3DCF4FB0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Nichols Point Soccer Club</w:t>
            </w:r>
          </w:p>
        </w:tc>
        <w:tc>
          <w:tcPr>
            <w:tcW w:w="1438" w:type="pct"/>
            <w:vAlign w:val="bottom"/>
          </w:tcPr>
          <w:p w14:paraId="69C4C77C" w14:textId="52B02C2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Nichols Point</w:t>
            </w:r>
          </w:p>
        </w:tc>
      </w:tr>
      <w:tr w:rsidR="00D720D4" w:rsidRPr="00543720" w14:paraId="236730C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6028FE" w14:textId="703DCC81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Noble Park United FC</w:t>
            </w:r>
          </w:p>
        </w:tc>
        <w:tc>
          <w:tcPr>
            <w:tcW w:w="1438" w:type="pct"/>
            <w:vAlign w:val="bottom"/>
          </w:tcPr>
          <w:p w14:paraId="081186A6" w14:textId="58A7B0F4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Noble Park</w:t>
            </w:r>
          </w:p>
        </w:tc>
      </w:tr>
      <w:tr w:rsidR="00262AED" w:rsidRPr="00543720" w14:paraId="7F5CA9B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BCAFA3" w14:textId="2DBE4283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 Geelong Warriors Fc</w:t>
            </w:r>
          </w:p>
        </w:tc>
        <w:tc>
          <w:tcPr>
            <w:tcW w:w="1438" w:type="pct"/>
            <w:vAlign w:val="bottom"/>
          </w:tcPr>
          <w:p w14:paraId="47AAD290" w14:textId="64E949E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Lara</w:t>
            </w:r>
          </w:p>
        </w:tc>
      </w:tr>
      <w:tr w:rsidR="00262AED" w:rsidRPr="00543720" w14:paraId="5D24F45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7AB519" w14:textId="560E9EC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 Sunshine Eagles Fc</w:t>
            </w:r>
          </w:p>
        </w:tc>
        <w:tc>
          <w:tcPr>
            <w:tcW w:w="1438" w:type="pct"/>
            <w:vAlign w:val="bottom"/>
          </w:tcPr>
          <w:p w14:paraId="18826337" w14:textId="17837D90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Albans</w:t>
            </w:r>
          </w:p>
        </w:tc>
      </w:tr>
      <w:tr w:rsidR="00262AED" w:rsidRPr="00543720" w14:paraId="5F49835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55FE21" w14:textId="5D131FF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Northern Falcons Fc</w:t>
            </w:r>
          </w:p>
        </w:tc>
        <w:tc>
          <w:tcPr>
            <w:tcW w:w="1438" w:type="pct"/>
            <w:vAlign w:val="bottom"/>
          </w:tcPr>
          <w:p w14:paraId="6402ECF6" w14:textId="67171CC7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Thornbury</w:t>
            </w:r>
          </w:p>
        </w:tc>
      </w:tr>
      <w:tr w:rsidR="00262AED" w:rsidRPr="00543720" w14:paraId="15E199D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643F3B" w14:textId="3926E5C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Numurkah District Soccer Club</w:t>
            </w:r>
          </w:p>
        </w:tc>
        <w:tc>
          <w:tcPr>
            <w:tcW w:w="1438" w:type="pct"/>
            <w:vAlign w:val="bottom"/>
          </w:tcPr>
          <w:p w14:paraId="02DA9061" w14:textId="238F02C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Numurkah</w:t>
            </w:r>
          </w:p>
        </w:tc>
      </w:tr>
      <w:tr w:rsidR="00262AED" w:rsidRPr="00543720" w14:paraId="5055490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F63EF4" w14:textId="2989CEE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Officer City Soccer Club</w:t>
            </w:r>
          </w:p>
        </w:tc>
        <w:tc>
          <w:tcPr>
            <w:tcW w:w="1438" w:type="pct"/>
            <w:vAlign w:val="bottom"/>
          </w:tcPr>
          <w:p w14:paraId="1DDA0743" w14:textId="76402C5C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262AED" w:rsidRPr="00543720" w14:paraId="460AA33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E2E04A" w14:textId="774742E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 United Fc</w:t>
            </w:r>
          </w:p>
        </w:tc>
        <w:tc>
          <w:tcPr>
            <w:tcW w:w="1438" w:type="pct"/>
            <w:vAlign w:val="bottom"/>
          </w:tcPr>
          <w:p w14:paraId="34C35E6F" w14:textId="7AD26600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262AED" w:rsidRPr="00543720" w14:paraId="5C6E969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DD9942" w14:textId="392E6B28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Pascoe Vale Football Club</w:t>
            </w:r>
          </w:p>
        </w:tc>
        <w:tc>
          <w:tcPr>
            <w:tcW w:w="1438" w:type="pct"/>
            <w:vAlign w:val="bottom"/>
          </w:tcPr>
          <w:p w14:paraId="3D4D6027" w14:textId="3A7A9FF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Coburg North</w:t>
            </w:r>
          </w:p>
        </w:tc>
      </w:tr>
      <w:tr w:rsidR="00D720D4" w:rsidRPr="00543720" w14:paraId="247BE3E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D771C6" w14:textId="63261E6E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Peninsula Strikers Junior FC</w:t>
            </w:r>
          </w:p>
        </w:tc>
        <w:tc>
          <w:tcPr>
            <w:tcW w:w="1438" w:type="pct"/>
            <w:vAlign w:val="bottom"/>
          </w:tcPr>
          <w:p w14:paraId="5E34A3C7" w14:textId="0058F917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262AED" w:rsidRPr="00543720" w14:paraId="22AC8A2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3CC202" w14:textId="585DE4C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Phillip Island Soccer Club</w:t>
            </w:r>
          </w:p>
        </w:tc>
        <w:tc>
          <w:tcPr>
            <w:tcW w:w="1438" w:type="pct"/>
            <w:vAlign w:val="bottom"/>
          </w:tcPr>
          <w:p w14:paraId="18EBA1D8" w14:textId="11707C6C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Newhaven</w:t>
            </w:r>
          </w:p>
        </w:tc>
      </w:tr>
      <w:tr w:rsidR="00262AED" w:rsidRPr="00543720" w14:paraId="3101490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9B095A" w14:textId="0273A6B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Point Cook Soccer Club</w:t>
            </w:r>
          </w:p>
        </w:tc>
        <w:tc>
          <w:tcPr>
            <w:tcW w:w="1438" w:type="pct"/>
            <w:vAlign w:val="bottom"/>
          </w:tcPr>
          <w:p w14:paraId="3BC288A7" w14:textId="359DB265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Point Cook</w:t>
            </w:r>
          </w:p>
        </w:tc>
      </w:tr>
      <w:tr w:rsidR="00262AED" w:rsidRPr="00543720" w14:paraId="71F361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E15678F" w14:textId="6C1D018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 City Football Club</w:t>
            </w:r>
          </w:p>
        </w:tc>
        <w:tc>
          <w:tcPr>
            <w:tcW w:w="1438" w:type="pct"/>
            <w:vAlign w:val="bottom"/>
          </w:tcPr>
          <w:p w14:paraId="5632B26A" w14:textId="7BA7F94E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</w:t>
            </w:r>
          </w:p>
        </w:tc>
      </w:tr>
      <w:tr w:rsidR="00262AED" w:rsidRPr="00543720" w14:paraId="3B94DD4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2C356C4" w14:textId="7C7E21A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Rosebud Heart Junior Soccer Club</w:t>
            </w:r>
          </w:p>
        </w:tc>
        <w:tc>
          <w:tcPr>
            <w:tcW w:w="1438" w:type="pct"/>
            <w:vAlign w:val="bottom"/>
          </w:tcPr>
          <w:p w14:paraId="4AE4837B" w14:textId="7DBF10D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Capel Sound</w:t>
            </w:r>
          </w:p>
        </w:tc>
      </w:tr>
      <w:tr w:rsidR="00262AED" w:rsidRPr="00543720" w14:paraId="1CCCE1E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0A733B" w14:textId="0AACBFD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Rosebud Soccer Club</w:t>
            </w:r>
          </w:p>
        </w:tc>
        <w:tc>
          <w:tcPr>
            <w:tcW w:w="1438" w:type="pct"/>
            <w:vAlign w:val="bottom"/>
          </w:tcPr>
          <w:p w14:paraId="49F37B45" w14:textId="6F04230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Rosebud</w:t>
            </w:r>
          </w:p>
        </w:tc>
      </w:tr>
      <w:tr w:rsidR="00262AED" w:rsidRPr="00543720" w14:paraId="35F18D2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A5F509B" w14:textId="3D0A772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Roxburgh Park United Soccer Club Inc</w:t>
            </w:r>
          </w:p>
        </w:tc>
        <w:tc>
          <w:tcPr>
            <w:tcW w:w="1438" w:type="pct"/>
            <w:vAlign w:val="bottom"/>
          </w:tcPr>
          <w:p w14:paraId="75A42A24" w14:textId="17EB88F7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Roxburgh Park</w:t>
            </w:r>
          </w:p>
        </w:tc>
      </w:tr>
      <w:tr w:rsidR="00262AED" w:rsidRPr="00543720" w14:paraId="19B80AE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713D06" w14:textId="0364463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Sale United Football Club</w:t>
            </w:r>
          </w:p>
        </w:tc>
        <w:tc>
          <w:tcPr>
            <w:tcW w:w="1438" w:type="pct"/>
            <w:vAlign w:val="bottom"/>
          </w:tcPr>
          <w:p w14:paraId="2F3EDD2E" w14:textId="2501015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Sale</w:t>
            </w:r>
          </w:p>
        </w:tc>
      </w:tr>
      <w:tr w:rsidR="00262AED" w:rsidRPr="00543720" w14:paraId="7B16415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64CA27B" w14:textId="67EE95E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Seaford United Soccer Club Inc.</w:t>
            </w:r>
          </w:p>
        </w:tc>
        <w:tc>
          <w:tcPr>
            <w:tcW w:w="1438" w:type="pct"/>
            <w:vAlign w:val="bottom"/>
          </w:tcPr>
          <w:p w14:paraId="45020F6A" w14:textId="0140BA0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Seaford</w:t>
            </w:r>
          </w:p>
        </w:tc>
      </w:tr>
      <w:tr w:rsidR="00D720D4" w:rsidRPr="00543720" w14:paraId="6E808C7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879B47" w14:textId="3EAB3261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Sebastopol Vikings FC</w:t>
            </w:r>
          </w:p>
        </w:tc>
        <w:tc>
          <w:tcPr>
            <w:tcW w:w="1438" w:type="pct"/>
            <w:vAlign w:val="bottom"/>
          </w:tcPr>
          <w:p w14:paraId="0F5C99AF" w14:textId="70BC4BCB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Sebastopol</w:t>
            </w:r>
          </w:p>
        </w:tc>
      </w:tr>
      <w:tr w:rsidR="00262AED" w:rsidRPr="00543720" w14:paraId="49A0805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C85A0BE" w14:textId="75C85F5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 Junior Soccer Association</w:t>
            </w:r>
          </w:p>
        </w:tc>
        <w:tc>
          <w:tcPr>
            <w:tcW w:w="1438" w:type="pct"/>
            <w:vAlign w:val="bottom"/>
          </w:tcPr>
          <w:p w14:paraId="0D7481B4" w14:textId="7AB8900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Mooroopna</w:t>
            </w:r>
          </w:p>
        </w:tc>
      </w:tr>
      <w:tr w:rsidR="00262AED" w:rsidRPr="00543720" w14:paraId="14636E6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239330" w14:textId="3CB9541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 Soccer Club</w:t>
            </w:r>
          </w:p>
        </w:tc>
        <w:tc>
          <w:tcPr>
            <w:tcW w:w="1438" w:type="pct"/>
            <w:vAlign w:val="bottom"/>
          </w:tcPr>
          <w:p w14:paraId="04D25715" w14:textId="758FD1F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262AED" w:rsidRPr="00543720" w14:paraId="0DB0691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A6CC8B7" w14:textId="72EC431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Skye United Football Club</w:t>
            </w:r>
          </w:p>
        </w:tc>
        <w:tc>
          <w:tcPr>
            <w:tcW w:w="1438" w:type="pct"/>
            <w:vAlign w:val="bottom"/>
          </w:tcPr>
          <w:p w14:paraId="6A5D05B2" w14:textId="749DB87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Skye</w:t>
            </w:r>
          </w:p>
        </w:tc>
      </w:tr>
      <w:tr w:rsidR="00262AED" w:rsidRPr="00543720" w14:paraId="3A6D1E7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15C58C6" w14:textId="5E46BB3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Somerville Eagles Soccer Club</w:t>
            </w:r>
          </w:p>
        </w:tc>
        <w:tc>
          <w:tcPr>
            <w:tcW w:w="1438" w:type="pct"/>
            <w:vAlign w:val="bottom"/>
          </w:tcPr>
          <w:p w14:paraId="1EC659BB" w14:textId="3356256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Somerville</w:t>
            </w:r>
          </w:p>
        </w:tc>
      </w:tr>
      <w:tr w:rsidR="00262AED" w:rsidRPr="00543720" w14:paraId="04C1563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BE6970B" w14:textId="0808D1D2" w:rsidR="00262AED" w:rsidRPr="00543720" w:rsidRDefault="00AD3023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Southeast</w:t>
            </w:r>
            <w:r w:rsidR="00922F8D" w:rsidRPr="00543720">
              <w:rPr>
                <w:rFonts w:ascii="Poppins" w:hAnsi="Poppins" w:cs="Poppins"/>
                <w:color w:val="000000"/>
              </w:rPr>
              <w:t xml:space="preserve"> United Fc</w:t>
            </w:r>
          </w:p>
        </w:tc>
        <w:tc>
          <w:tcPr>
            <w:tcW w:w="1438" w:type="pct"/>
            <w:vAlign w:val="bottom"/>
          </w:tcPr>
          <w:p w14:paraId="183D5A63" w14:textId="306C59E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Noble Park North</w:t>
            </w:r>
          </w:p>
        </w:tc>
      </w:tr>
      <w:tr w:rsidR="00262AED" w:rsidRPr="00543720" w14:paraId="3A50463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7F28532" w14:textId="141DC9F0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 Melbourne Football Club</w:t>
            </w:r>
          </w:p>
        </w:tc>
        <w:tc>
          <w:tcPr>
            <w:tcW w:w="1438" w:type="pct"/>
            <w:vAlign w:val="bottom"/>
          </w:tcPr>
          <w:p w14:paraId="3DECA3AF" w14:textId="7827D847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 Melbourne</w:t>
            </w:r>
          </w:p>
        </w:tc>
      </w:tr>
      <w:tr w:rsidR="00262AED" w:rsidRPr="00543720" w14:paraId="78040E6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8DF451" w14:textId="755A86C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Spring Gully United Soccer Club</w:t>
            </w:r>
          </w:p>
        </w:tc>
        <w:tc>
          <w:tcPr>
            <w:tcW w:w="1438" w:type="pct"/>
            <w:vAlign w:val="bottom"/>
          </w:tcPr>
          <w:p w14:paraId="08E29894" w14:textId="50FC50AA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Spring Gully</w:t>
            </w:r>
          </w:p>
        </w:tc>
      </w:tr>
      <w:tr w:rsidR="00D720D4" w:rsidRPr="00543720" w14:paraId="128E0DD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33212D9" w14:textId="4269DC32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Spring Hills FC</w:t>
            </w:r>
          </w:p>
        </w:tc>
        <w:tc>
          <w:tcPr>
            <w:tcW w:w="1438" w:type="pct"/>
            <w:vAlign w:val="bottom"/>
          </w:tcPr>
          <w:p w14:paraId="630A05D1" w14:textId="50ED9948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Caroline Springs</w:t>
            </w:r>
          </w:p>
        </w:tc>
      </w:tr>
      <w:tr w:rsidR="00262AED" w:rsidRPr="00543720" w14:paraId="6335462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9DD9C48" w14:textId="394FAAEE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Albans Saints Dinamo Soccer Club</w:t>
            </w:r>
          </w:p>
        </w:tc>
        <w:tc>
          <w:tcPr>
            <w:tcW w:w="1438" w:type="pct"/>
            <w:vAlign w:val="bottom"/>
          </w:tcPr>
          <w:p w14:paraId="05C149B5" w14:textId="55648963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Albans</w:t>
            </w:r>
          </w:p>
        </w:tc>
      </w:tr>
      <w:tr w:rsidR="00262AED" w:rsidRPr="00543720" w14:paraId="2D5EFB2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EF8BE3" w14:textId="0AFB6383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Stawell Pioneers Soccer Club</w:t>
            </w:r>
          </w:p>
        </w:tc>
        <w:tc>
          <w:tcPr>
            <w:tcW w:w="1438" w:type="pct"/>
            <w:vAlign w:val="bottom"/>
          </w:tcPr>
          <w:p w14:paraId="04D653F1" w14:textId="59791C1A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Stawell</w:t>
            </w:r>
          </w:p>
        </w:tc>
      </w:tr>
      <w:tr w:rsidR="00262AED" w:rsidRPr="00543720" w14:paraId="58F5B18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17B441" w14:textId="7BE80E91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Strathdale Soccer Club</w:t>
            </w:r>
          </w:p>
        </w:tc>
        <w:tc>
          <w:tcPr>
            <w:tcW w:w="1438" w:type="pct"/>
            <w:vAlign w:val="bottom"/>
          </w:tcPr>
          <w:p w14:paraId="236AF2EA" w14:textId="292DF94D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Strathdale</w:t>
            </w:r>
          </w:p>
        </w:tc>
      </w:tr>
      <w:tr w:rsidR="00262AED" w:rsidRPr="00543720" w14:paraId="519A44F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B75C56" w14:textId="1C54700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Strathfieldsaye Colts United Football Club Inc</w:t>
            </w:r>
          </w:p>
        </w:tc>
        <w:tc>
          <w:tcPr>
            <w:tcW w:w="1438" w:type="pct"/>
            <w:vAlign w:val="bottom"/>
          </w:tcPr>
          <w:p w14:paraId="575E240F" w14:textId="03141DB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Strathfieldsaye</w:t>
            </w:r>
          </w:p>
        </w:tc>
      </w:tr>
      <w:tr w:rsidR="00262AED" w:rsidRPr="00543720" w14:paraId="12E0D0F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C2EE1F" w14:textId="67D11BE2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Surfside Waves Soccer Club</w:t>
            </w:r>
          </w:p>
        </w:tc>
        <w:tc>
          <w:tcPr>
            <w:tcW w:w="1438" w:type="pct"/>
            <w:vAlign w:val="bottom"/>
          </w:tcPr>
          <w:p w14:paraId="3435E6B7" w14:textId="77A0CCF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Ocean Grove</w:t>
            </w:r>
          </w:p>
        </w:tc>
      </w:tr>
      <w:tr w:rsidR="00262AED" w:rsidRPr="00543720" w14:paraId="5B2EFA2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D9D5814" w14:textId="57330216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Swan Hill Soccer League</w:t>
            </w:r>
          </w:p>
        </w:tc>
        <w:tc>
          <w:tcPr>
            <w:tcW w:w="1438" w:type="pct"/>
            <w:vAlign w:val="bottom"/>
          </w:tcPr>
          <w:p w14:paraId="3848C80A" w14:textId="776A0DDF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Swan Hill</w:t>
            </w:r>
          </w:p>
        </w:tc>
      </w:tr>
      <w:tr w:rsidR="00D720D4" w:rsidRPr="00543720" w14:paraId="4A8A79E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1C2659" w14:textId="787F48E9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Tarneit United Soccer Club</w:t>
            </w:r>
          </w:p>
        </w:tc>
        <w:tc>
          <w:tcPr>
            <w:tcW w:w="1438" w:type="pct"/>
            <w:vAlign w:val="bottom"/>
          </w:tcPr>
          <w:p w14:paraId="75F81D57" w14:textId="368A8C15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TARNEIT</w:t>
            </w:r>
          </w:p>
        </w:tc>
      </w:tr>
      <w:tr w:rsidR="00262AED" w:rsidRPr="00543720" w14:paraId="4F0D914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C31717" w14:textId="1BB79183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Tatura Soccer Club</w:t>
            </w:r>
          </w:p>
        </w:tc>
        <w:tc>
          <w:tcPr>
            <w:tcW w:w="1438" w:type="pct"/>
            <w:vAlign w:val="bottom"/>
          </w:tcPr>
          <w:p w14:paraId="3559BF53" w14:textId="3BBC6AC9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Tatura</w:t>
            </w:r>
          </w:p>
        </w:tc>
      </w:tr>
      <w:tr w:rsidR="00262AED" w:rsidRPr="00543720" w14:paraId="06E6F0C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9A6218A" w14:textId="729A1248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Three Colours Sc</w:t>
            </w:r>
          </w:p>
        </w:tc>
        <w:tc>
          <w:tcPr>
            <w:tcW w:w="1438" w:type="pct"/>
            <w:vAlign w:val="bottom"/>
          </w:tcPr>
          <w:p w14:paraId="0561758A" w14:textId="1EB31093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262AED" w:rsidRPr="00543720" w14:paraId="650DB4B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A4BEF8" w14:textId="5CFD7DD4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Trafalgar Victory Fc</w:t>
            </w:r>
          </w:p>
        </w:tc>
        <w:tc>
          <w:tcPr>
            <w:tcW w:w="1438" w:type="pct"/>
            <w:vAlign w:val="bottom"/>
          </w:tcPr>
          <w:p w14:paraId="4E3F14CC" w14:textId="093A9F4A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Trafalgar</w:t>
            </w:r>
          </w:p>
        </w:tc>
      </w:tr>
      <w:tr w:rsidR="00262AED" w:rsidRPr="00543720" w14:paraId="5BF906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D449053" w14:textId="221C347C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 City Soccer Club</w:t>
            </w:r>
          </w:p>
        </w:tc>
        <w:tc>
          <w:tcPr>
            <w:tcW w:w="1438" w:type="pct"/>
            <w:vAlign w:val="bottom"/>
          </w:tcPr>
          <w:p w14:paraId="0A6190B4" w14:textId="027FEDCB" w:rsidR="00262AED" w:rsidRPr="00543720" w:rsidRDefault="00922F8D" w:rsidP="00262AED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3B051B" w:rsidRPr="00543720" w14:paraId="32375CC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D32B578" w14:textId="1B3C9A76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 Olympians Soccer Club</w:t>
            </w:r>
          </w:p>
        </w:tc>
        <w:tc>
          <w:tcPr>
            <w:tcW w:w="1438" w:type="pct"/>
            <w:vAlign w:val="bottom"/>
          </w:tcPr>
          <w:p w14:paraId="7D68A2B8" w14:textId="019F61FA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3B051B" w:rsidRPr="00543720" w14:paraId="677BB12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34949E" w14:textId="7A3E72C8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Twin City Wanderers Football Club</w:t>
            </w:r>
          </w:p>
        </w:tc>
        <w:tc>
          <w:tcPr>
            <w:tcW w:w="1438" w:type="pct"/>
            <w:vAlign w:val="bottom"/>
          </w:tcPr>
          <w:p w14:paraId="1C363AD5" w14:textId="7F49B264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3B051B" w:rsidRPr="00543720" w14:paraId="72328F6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7508B1" w14:textId="4142B504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Tyers Soccer Club</w:t>
            </w:r>
          </w:p>
        </w:tc>
        <w:tc>
          <w:tcPr>
            <w:tcW w:w="1438" w:type="pct"/>
            <w:vAlign w:val="bottom"/>
          </w:tcPr>
          <w:p w14:paraId="0BDB2BF8" w14:textId="74D4A103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Tyers</w:t>
            </w:r>
          </w:p>
        </w:tc>
      </w:tr>
      <w:tr w:rsidR="003B051B" w:rsidRPr="00543720" w14:paraId="666069E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A73D38" w14:textId="411EB2F7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Uh Eagles Fc Incorporated</w:t>
            </w:r>
          </w:p>
        </w:tc>
        <w:tc>
          <w:tcPr>
            <w:tcW w:w="1438" w:type="pct"/>
            <w:vAlign w:val="bottom"/>
          </w:tcPr>
          <w:p w14:paraId="24E45367" w14:textId="797DF5A2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Thomastown</w:t>
            </w:r>
          </w:p>
        </w:tc>
      </w:tr>
      <w:tr w:rsidR="003B051B" w:rsidRPr="00543720" w14:paraId="7BFC230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3D25BA8" w14:textId="2C1DFBF1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Upfield Soccer Club</w:t>
            </w:r>
          </w:p>
        </w:tc>
        <w:tc>
          <w:tcPr>
            <w:tcW w:w="1438" w:type="pct"/>
            <w:vAlign w:val="bottom"/>
          </w:tcPr>
          <w:p w14:paraId="28130038" w14:textId="49353559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3B051B" w:rsidRPr="00543720" w14:paraId="35E36E6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D82C11E" w14:textId="3CEECAAE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Victoria Park Football Club Inc</w:t>
            </w:r>
          </w:p>
        </w:tc>
        <w:tc>
          <w:tcPr>
            <w:tcW w:w="1438" w:type="pct"/>
            <w:vAlign w:val="bottom"/>
          </w:tcPr>
          <w:p w14:paraId="3C37707E" w14:textId="197AE653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Bakery Hill</w:t>
            </w:r>
          </w:p>
        </w:tc>
      </w:tr>
      <w:tr w:rsidR="00D720D4" w:rsidRPr="00543720" w14:paraId="7D8EECC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A8B1178" w14:textId="2901A98F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Wangaratta City Football Club</w:t>
            </w:r>
          </w:p>
        </w:tc>
        <w:tc>
          <w:tcPr>
            <w:tcW w:w="1438" w:type="pct"/>
            <w:vAlign w:val="bottom"/>
          </w:tcPr>
          <w:p w14:paraId="242A15B1" w14:textId="324F1686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Wangaratta</w:t>
            </w:r>
          </w:p>
        </w:tc>
      </w:tr>
      <w:tr w:rsidR="003B051B" w:rsidRPr="00543720" w14:paraId="18F860A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81F9552" w14:textId="0A6B499F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 Rangers Football Club</w:t>
            </w:r>
          </w:p>
        </w:tc>
        <w:tc>
          <w:tcPr>
            <w:tcW w:w="1438" w:type="pct"/>
            <w:vAlign w:val="bottom"/>
          </w:tcPr>
          <w:p w14:paraId="0EB03545" w14:textId="407D2FB1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3B051B" w:rsidRPr="00543720" w14:paraId="36D3AC4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ACA67F" w14:textId="6D7AD652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 Wolves</w:t>
            </w:r>
          </w:p>
        </w:tc>
        <w:tc>
          <w:tcPr>
            <w:tcW w:w="1438" w:type="pct"/>
            <w:vAlign w:val="bottom"/>
          </w:tcPr>
          <w:p w14:paraId="757C263B" w14:textId="003314DB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3B051B" w:rsidRPr="00543720" w14:paraId="0CD4175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97B1FC" w14:textId="07ACBF01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Watsonia Heights Fc</w:t>
            </w:r>
          </w:p>
        </w:tc>
        <w:tc>
          <w:tcPr>
            <w:tcW w:w="1438" w:type="pct"/>
            <w:vAlign w:val="bottom"/>
          </w:tcPr>
          <w:p w14:paraId="2693BD5B" w14:textId="695F2281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Greensborough</w:t>
            </w:r>
          </w:p>
        </w:tc>
      </w:tr>
      <w:tr w:rsidR="003B051B" w:rsidRPr="00543720" w14:paraId="546D3F1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8AAE1C1" w14:textId="181E1204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Waverley City Soccer Club</w:t>
            </w:r>
          </w:p>
        </w:tc>
        <w:tc>
          <w:tcPr>
            <w:tcW w:w="1438" w:type="pct"/>
            <w:vAlign w:val="bottom"/>
          </w:tcPr>
          <w:p w14:paraId="2EA393E3" w14:textId="78F1341B" w:rsidR="003B051B" w:rsidRPr="00543720" w:rsidRDefault="00922F8D" w:rsidP="003B051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Wantirna</w:t>
            </w:r>
          </w:p>
        </w:tc>
      </w:tr>
      <w:tr w:rsidR="00E22A94" w:rsidRPr="00543720" w14:paraId="11D388C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0008572" w14:textId="4E142618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 City Fc</w:t>
            </w:r>
          </w:p>
        </w:tc>
        <w:tc>
          <w:tcPr>
            <w:tcW w:w="1438" w:type="pct"/>
            <w:vAlign w:val="bottom"/>
          </w:tcPr>
          <w:p w14:paraId="7F0C317D" w14:textId="687764AA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E22A94" w:rsidRPr="00543720" w14:paraId="5EAA188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02D5BF6" w14:textId="6FFBDE5A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Western Eagles Soccer Club</w:t>
            </w:r>
          </w:p>
        </w:tc>
        <w:tc>
          <w:tcPr>
            <w:tcW w:w="1438" w:type="pct"/>
            <w:vAlign w:val="bottom"/>
          </w:tcPr>
          <w:p w14:paraId="672DAF47" w14:textId="6478DC51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Albion</w:t>
            </w:r>
          </w:p>
        </w:tc>
      </w:tr>
      <w:tr w:rsidR="00E22A94" w:rsidRPr="00543720" w14:paraId="7FB34B0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9206F0F" w14:textId="6C28EEEE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White Star Dandenong Soccer Club</w:t>
            </w:r>
          </w:p>
        </w:tc>
        <w:tc>
          <w:tcPr>
            <w:tcW w:w="1438" w:type="pct"/>
            <w:vAlign w:val="bottom"/>
          </w:tcPr>
          <w:p w14:paraId="1C518DA2" w14:textId="691A2066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</w:t>
            </w:r>
          </w:p>
        </w:tc>
      </w:tr>
      <w:tr w:rsidR="00E22A94" w:rsidRPr="00543720" w14:paraId="6563D84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58D2E4" w14:textId="5450F1ED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Whittlesea Ranges Fc</w:t>
            </w:r>
          </w:p>
        </w:tc>
        <w:tc>
          <w:tcPr>
            <w:tcW w:w="1438" w:type="pct"/>
            <w:vAlign w:val="bottom"/>
          </w:tcPr>
          <w:p w14:paraId="3B9F3292" w14:textId="6FE7F563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Epping</w:t>
            </w:r>
          </w:p>
        </w:tc>
      </w:tr>
      <w:tr w:rsidR="00D720D4" w:rsidRPr="00543720" w14:paraId="2EDC177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031A65" w14:textId="67455068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Williams Landing Football Club</w:t>
            </w:r>
          </w:p>
        </w:tc>
        <w:tc>
          <w:tcPr>
            <w:tcW w:w="1438" w:type="pct"/>
            <w:vAlign w:val="bottom"/>
          </w:tcPr>
          <w:p w14:paraId="7D1878B8" w14:textId="24DACF2A" w:rsidR="00D720D4" w:rsidRPr="00D720D4" w:rsidRDefault="00D720D4" w:rsidP="00D720D4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720D4">
              <w:rPr>
                <w:rFonts w:ascii="Poppins" w:hAnsi="Poppins" w:cs="Poppins"/>
                <w:color w:val="000000"/>
              </w:rPr>
              <w:t>Williams Landing</w:t>
            </w:r>
          </w:p>
        </w:tc>
      </w:tr>
      <w:tr w:rsidR="00E22A94" w:rsidRPr="00543720" w14:paraId="45BE2D0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34ED9EE" w14:textId="6C8C81B3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Heart Football Club</w:t>
            </w:r>
          </w:p>
        </w:tc>
        <w:tc>
          <w:tcPr>
            <w:tcW w:w="1438" w:type="pct"/>
            <w:vAlign w:val="bottom"/>
          </w:tcPr>
          <w:p w14:paraId="630B5B65" w14:textId="147C4FA2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E22A94" w:rsidRPr="00543720" w14:paraId="47C3551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3DBFE4" w14:textId="41326575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Wonthaggi United Soccer Club Inc</w:t>
            </w:r>
          </w:p>
        </w:tc>
        <w:tc>
          <w:tcPr>
            <w:tcW w:w="1438" w:type="pct"/>
            <w:vAlign w:val="bottom"/>
          </w:tcPr>
          <w:p w14:paraId="0EF77EAC" w14:textId="3522F530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Wonthaggi</w:t>
            </w:r>
          </w:p>
        </w:tc>
      </w:tr>
      <w:tr w:rsidR="00DD4F41" w:rsidRPr="00543720" w14:paraId="32DE4EF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47E4B5" w14:textId="3A6D79C8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Wynhamvale Football Club</w:t>
            </w:r>
          </w:p>
        </w:tc>
        <w:tc>
          <w:tcPr>
            <w:tcW w:w="1438" w:type="pct"/>
            <w:vAlign w:val="bottom"/>
          </w:tcPr>
          <w:p w14:paraId="7F1DBCBB" w14:textId="15670962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WYNDHAM VALE</w:t>
            </w:r>
          </w:p>
        </w:tc>
      </w:tr>
      <w:tr w:rsidR="00DD4F41" w:rsidRPr="00543720" w14:paraId="162390B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4A6FA9" w14:textId="4773A428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Yarra Jets FC</w:t>
            </w:r>
          </w:p>
        </w:tc>
        <w:tc>
          <w:tcPr>
            <w:tcW w:w="1438" w:type="pct"/>
            <w:vAlign w:val="bottom"/>
          </w:tcPr>
          <w:p w14:paraId="25AA6CFB" w14:textId="61F3F819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Fairfield</w:t>
            </w:r>
          </w:p>
        </w:tc>
      </w:tr>
    </w:tbl>
    <w:p w14:paraId="3F5C45A3" w14:textId="3BB9C3F6" w:rsidR="00642CF3" w:rsidRPr="00543720" w:rsidRDefault="00922F8D" w:rsidP="00F83EBB">
      <w:pPr>
        <w:pStyle w:val="Heading2"/>
        <w:rPr>
          <w:rFonts w:cs="Poppins"/>
        </w:rPr>
      </w:pPr>
      <w:bookmarkStart w:id="50" w:name="_Toc102550624"/>
      <w:r w:rsidRPr="00543720">
        <w:rPr>
          <w:rFonts w:cs="Poppins"/>
        </w:rPr>
        <w:t>Softball</w:t>
      </w:r>
      <w:bookmarkEnd w:id="50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441184" w:rsidRPr="00543720" w14:paraId="2890F367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6E38567" w14:textId="6D828039" w:rsidR="00441184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4181B887" w14:textId="7808234D" w:rsidR="00441184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DD4F41" w:rsidRPr="00543720" w14:paraId="15C0249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0518083" w14:textId="662506EC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Casey Softball Association</w:t>
            </w:r>
          </w:p>
        </w:tc>
        <w:tc>
          <w:tcPr>
            <w:tcW w:w="1438" w:type="pct"/>
            <w:vAlign w:val="bottom"/>
          </w:tcPr>
          <w:p w14:paraId="31BC095E" w14:textId="264F7E7F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E22A94" w:rsidRPr="00543720" w14:paraId="4F47ADA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BD68085" w14:textId="7626FC55" w:rsidR="00E22A94" w:rsidRPr="00543720" w:rsidRDefault="00922F8D" w:rsidP="00E22A94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Cheetahs Softball Club</w:t>
            </w:r>
          </w:p>
        </w:tc>
        <w:tc>
          <w:tcPr>
            <w:tcW w:w="1438" w:type="pct"/>
            <w:vAlign w:val="bottom"/>
          </w:tcPr>
          <w:p w14:paraId="4F0D60CE" w14:textId="56E2F395" w:rsidR="00E22A94" w:rsidRPr="00543720" w:rsidRDefault="00922F8D" w:rsidP="00E22A94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Mill Park</w:t>
            </w:r>
          </w:p>
        </w:tc>
      </w:tr>
      <w:tr w:rsidR="00E22A94" w:rsidRPr="00543720" w14:paraId="5FE917C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DDD250" w14:textId="4178C8B0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Cranbourne Softball Club Inc</w:t>
            </w:r>
          </w:p>
        </w:tc>
        <w:tc>
          <w:tcPr>
            <w:tcW w:w="1438" w:type="pct"/>
            <w:vAlign w:val="bottom"/>
          </w:tcPr>
          <w:p w14:paraId="57D9F717" w14:textId="18AAA675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E22A94" w:rsidRPr="00543720" w14:paraId="6270AC6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411E42" w14:textId="2649560E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Softball Association Inc</w:t>
            </w:r>
          </w:p>
        </w:tc>
        <w:tc>
          <w:tcPr>
            <w:tcW w:w="1438" w:type="pct"/>
            <w:vAlign w:val="bottom"/>
          </w:tcPr>
          <w:p w14:paraId="393286F8" w14:textId="048BB20F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E22A94" w:rsidRPr="00543720" w14:paraId="68C2311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3C5EA57" w14:textId="51C8582C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Glen Eira Moorabbin Softball Association</w:t>
            </w:r>
          </w:p>
        </w:tc>
        <w:tc>
          <w:tcPr>
            <w:tcW w:w="1438" w:type="pct"/>
            <w:vAlign w:val="bottom"/>
          </w:tcPr>
          <w:p w14:paraId="0ABBFC14" w14:textId="1DCB785C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Bentleigh East</w:t>
            </w:r>
          </w:p>
        </w:tc>
      </w:tr>
      <w:tr w:rsidR="00DD4F41" w:rsidRPr="00543720" w14:paraId="318BFF7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EC9DDC2" w14:textId="79B0A0A6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Glen Waverley Softball Club</w:t>
            </w:r>
          </w:p>
        </w:tc>
        <w:tc>
          <w:tcPr>
            <w:tcW w:w="1438" w:type="pct"/>
            <w:vAlign w:val="bottom"/>
          </w:tcPr>
          <w:p w14:paraId="214D6798" w14:textId="643CC4A9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Wheelers Hill</w:t>
            </w:r>
          </w:p>
        </w:tc>
      </w:tr>
      <w:tr w:rsidR="00E22A94" w:rsidRPr="00543720" w14:paraId="57FA6BD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955E07B" w14:textId="06225225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Softball Association</w:t>
            </w:r>
          </w:p>
        </w:tc>
        <w:tc>
          <w:tcPr>
            <w:tcW w:w="1438" w:type="pct"/>
            <w:vAlign w:val="bottom"/>
          </w:tcPr>
          <w:p w14:paraId="1E91BC88" w14:textId="7BE86C62" w:rsidR="00E22A94" w:rsidRPr="00543720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</w:t>
            </w:r>
          </w:p>
        </w:tc>
      </w:tr>
      <w:tr w:rsidR="00E22A94" w:rsidRPr="00543720" w14:paraId="353BC6A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8D6D9D" w14:textId="0625074F" w:rsidR="00E22A94" w:rsidRPr="00DD4F41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Northern District Softball Association</w:t>
            </w:r>
          </w:p>
        </w:tc>
        <w:tc>
          <w:tcPr>
            <w:tcW w:w="1438" w:type="pct"/>
            <w:vAlign w:val="bottom"/>
          </w:tcPr>
          <w:p w14:paraId="35B32914" w14:textId="7B693D7D" w:rsidR="00E22A94" w:rsidRPr="00DD4F41" w:rsidRDefault="00922F8D" w:rsidP="00E22A9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Mill Park</w:t>
            </w:r>
          </w:p>
        </w:tc>
      </w:tr>
      <w:tr w:rsidR="00DD4F41" w:rsidRPr="00543720" w14:paraId="60AB49A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138F6D9" w14:textId="735B380E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Pandas Softball Club</w:t>
            </w:r>
          </w:p>
        </w:tc>
        <w:tc>
          <w:tcPr>
            <w:tcW w:w="1438" w:type="pct"/>
            <w:vAlign w:val="bottom"/>
          </w:tcPr>
          <w:p w14:paraId="2162A6F2" w14:textId="4078BF99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PARK ORCHARDS</w:t>
            </w:r>
          </w:p>
        </w:tc>
      </w:tr>
      <w:tr w:rsidR="00DD4F41" w:rsidRPr="00543720" w14:paraId="56051BF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F5E749D" w14:textId="09DA71E4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Sunshine Softball Association</w:t>
            </w:r>
          </w:p>
        </w:tc>
        <w:tc>
          <w:tcPr>
            <w:tcW w:w="1438" w:type="pct"/>
            <w:vAlign w:val="bottom"/>
          </w:tcPr>
          <w:p w14:paraId="55AC8207" w14:textId="28240B83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Ardeer</w:t>
            </w:r>
          </w:p>
        </w:tc>
      </w:tr>
    </w:tbl>
    <w:p w14:paraId="0A04AE45" w14:textId="4187CC7C" w:rsidR="00F83EBB" w:rsidRPr="00543720" w:rsidRDefault="00922F8D" w:rsidP="00441184">
      <w:pPr>
        <w:pStyle w:val="Heading2"/>
        <w:rPr>
          <w:rFonts w:cs="Poppins"/>
        </w:rPr>
      </w:pPr>
      <w:bookmarkStart w:id="51" w:name="_Toc102550625"/>
      <w:r w:rsidRPr="00543720">
        <w:rPr>
          <w:rFonts w:cs="Poppins"/>
        </w:rPr>
        <w:t>Squash And Racquetball</w:t>
      </w:r>
      <w:bookmarkEnd w:id="51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441184" w:rsidRPr="00543720" w14:paraId="5F7D741B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008BE4BD" w14:textId="14E36B32" w:rsidR="00441184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1D2CFE0" w14:textId="15855044" w:rsidR="00441184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3A5774" w:rsidRPr="00543720" w14:paraId="3440472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ADC09D5" w14:textId="77BB56F0" w:rsidR="003A5774" w:rsidRPr="00543720" w:rsidRDefault="00922F8D" w:rsidP="003A5774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Bairnsdale Squash &amp; Racquetball Association</w:t>
            </w:r>
          </w:p>
        </w:tc>
        <w:tc>
          <w:tcPr>
            <w:tcW w:w="1438" w:type="pct"/>
            <w:vAlign w:val="bottom"/>
          </w:tcPr>
          <w:p w14:paraId="1672269E" w14:textId="3B2CAEC3" w:rsidR="003A5774" w:rsidRPr="00543720" w:rsidRDefault="00922F8D" w:rsidP="003A5774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Sarsfield</w:t>
            </w:r>
          </w:p>
        </w:tc>
      </w:tr>
      <w:tr w:rsidR="003A5774" w:rsidRPr="00543720" w14:paraId="4F42A7A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F66F26" w14:textId="7CD12AF1" w:rsidR="003A5774" w:rsidRPr="00543720" w:rsidRDefault="00922F8D" w:rsidP="003A577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Gladstone Park Junior Squash Club</w:t>
            </w:r>
          </w:p>
        </w:tc>
        <w:tc>
          <w:tcPr>
            <w:tcW w:w="1438" w:type="pct"/>
            <w:vAlign w:val="bottom"/>
          </w:tcPr>
          <w:p w14:paraId="2912BF53" w14:textId="164E077A" w:rsidR="003A5774" w:rsidRPr="00543720" w:rsidRDefault="00922F8D" w:rsidP="003A577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Tullamarine - Western</w:t>
            </w:r>
          </w:p>
        </w:tc>
      </w:tr>
      <w:tr w:rsidR="00DD4F41" w:rsidRPr="00543720" w14:paraId="51D65E4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CA92931" w14:textId="24414992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Portland Squash and Racquetball Club</w:t>
            </w:r>
          </w:p>
        </w:tc>
        <w:tc>
          <w:tcPr>
            <w:tcW w:w="1438" w:type="pct"/>
            <w:vAlign w:val="bottom"/>
          </w:tcPr>
          <w:p w14:paraId="009E3EA8" w14:textId="52AFAFEF" w:rsidR="00DD4F41" w:rsidRPr="00DD4F41" w:rsidRDefault="00DD4F41" w:rsidP="00DD4F4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D4F41">
              <w:rPr>
                <w:rFonts w:ascii="Poppins" w:hAnsi="Poppins" w:cs="Poppins"/>
                <w:color w:val="000000"/>
              </w:rPr>
              <w:t>PORTLAND</w:t>
            </w:r>
          </w:p>
        </w:tc>
      </w:tr>
      <w:tr w:rsidR="003A5774" w:rsidRPr="00543720" w14:paraId="0CD0CE2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B274721" w14:textId="46E27F1E" w:rsidR="003A5774" w:rsidRPr="00543720" w:rsidRDefault="00922F8D" w:rsidP="003A577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Westerfolds Sports </w:t>
            </w:r>
            <w:r w:rsidR="00AD3023" w:rsidRPr="00543720">
              <w:rPr>
                <w:rFonts w:ascii="Poppins" w:hAnsi="Poppins" w:cs="Poppins"/>
                <w:color w:val="000000"/>
              </w:rPr>
              <w:t>Centre</w:t>
            </w:r>
          </w:p>
        </w:tc>
        <w:tc>
          <w:tcPr>
            <w:tcW w:w="1438" w:type="pct"/>
            <w:vAlign w:val="bottom"/>
          </w:tcPr>
          <w:p w14:paraId="3CE08811" w14:textId="7DF4433D" w:rsidR="003A5774" w:rsidRPr="00543720" w:rsidRDefault="00922F8D" w:rsidP="003A577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Templestowe</w:t>
            </w:r>
          </w:p>
        </w:tc>
      </w:tr>
      <w:tr w:rsidR="003A5774" w:rsidRPr="00543720" w14:paraId="4FE925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F4250B" w14:textId="57BD6E64" w:rsidR="003A5774" w:rsidRPr="00543720" w:rsidRDefault="00922F8D" w:rsidP="003A577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Squash &amp; Racquetball Association Inc.</w:t>
            </w:r>
          </w:p>
        </w:tc>
        <w:tc>
          <w:tcPr>
            <w:tcW w:w="1438" w:type="pct"/>
            <w:vAlign w:val="bottom"/>
          </w:tcPr>
          <w:p w14:paraId="253DD38A" w14:textId="6874C1CE" w:rsidR="003A5774" w:rsidRPr="00543720" w:rsidRDefault="00922F8D" w:rsidP="003A5774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</w:tbl>
    <w:p w14:paraId="73DFB20A" w14:textId="2F5B3EAC" w:rsidR="00441184" w:rsidRPr="00543720" w:rsidRDefault="00922F8D" w:rsidP="003A5774">
      <w:pPr>
        <w:pStyle w:val="Heading2"/>
        <w:rPr>
          <w:rFonts w:cs="Poppins"/>
        </w:rPr>
      </w:pPr>
      <w:bookmarkStart w:id="52" w:name="_Toc102550626"/>
      <w:r w:rsidRPr="00543720">
        <w:rPr>
          <w:rFonts w:cs="Poppins"/>
        </w:rPr>
        <w:t>Surfing</w:t>
      </w:r>
      <w:bookmarkEnd w:id="52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FB6C83" w:rsidRPr="00543720" w14:paraId="3D778B78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5BE6D8E5" w14:textId="531D13F5" w:rsidR="00FB6C83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421BBEE7" w14:textId="3C191A46" w:rsidR="00FB6C83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FB6C83" w:rsidRPr="00543720" w14:paraId="7E35957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E2E557C" w14:textId="2095AF46" w:rsidR="00FB6C83" w:rsidRPr="00543720" w:rsidRDefault="00922F8D" w:rsidP="00FB6C83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Bass</w:t>
            </w:r>
            <w:r w:rsidR="00D277AC">
              <w:rPr>
                <w:rFonts w:ascii="Poppins" w:hAnsi="Poppins" w:cs="Poppins"/>
                <w:color w:val="000000"/>
              </w:rPr>
              <w:t xml:space="preserve"> C</w:t>
            </w:r>
            <w:r w:rsidRPr="00543720">
              <w:rPr>
                <w:rFonts w:ascii="Poppins" w:hAnsi="Poppins" w:cs="Poppins"/>
                <w:color w:val="000000"/>
              </w:rPr>
              <w:t>oast Board</w:t>
            </w:r>
            <w:r w:rsidR="00D277AC">
              <w:rPr>
                <w:rFonts w:ascii="Poppins" w:hAnsi="Poppins" w:cs="Poppins"/>
                <w:color w:val="000000"/>
              </w:rPr>
              <w:t xml:space="preserve"> R</w:t>
            </w:r>
            <w:r w:rsidRPr="00543720">
              <w:rPr>
                <w:rFonts w:ascii="Poppins" w:hAnsi="Poppins" w:cs="Poppins"/>
                <w:color w:val="000000"/>
              </w:rPr>
              <w:t>iders Club</w:t>
            </w:r>
          </w:p>
        </w:tc>
        <w:tc>
          <w:tcPr>
            <w:tcW w:w="1438" w:type="pct"/>
            <w:vAlign w:val="bottom"/>
          </w:tcPr>
          <w:p w14:paraId="42923630" w14:textId="40F7F3EC" w:rsidR="00FB6C83" w:rsidRPr="00543720" w:rsidRDefault="00922F8D" w:rsidP="00FB6C83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Pound Creek</w:t>
            </w:r>
          </w:p>
        </w:tc>
      </w:tr>
    </w:tbl>
    <w:p w14:paraId="40ACB360" w14:textId="7EDAA21E" w:rsidR="00FB6C83" w:rsidRPr="00543720" w:rsidRDefault="00922F8D" w:rsidP="00595AAE">
      <w:pPr>
        <w:pStyle w:val="Heading2"/>
        <w:rPr>
          <w:rFonts w:cs="Poppins"/>
        </w:rPr>
      </w:pPr>
      <w:bookmarkStart w:id="53" w:name="_Toc102550627"/>
      <w:r w:rsidRPr="00543720">
        <w:rPr>
          <w:rFonts w:cs="Poppins"/>
        </w:rPr>
        <w:t>Swimming</w:t>
      </w:r>
      <w:bookmarkEnd w:id="53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595AAE" w:rsidRPr="00543720" w14:paraId="7007CCC4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1BFE7D58" w14:textId="5A6DFBF4" w:rsidR="00595AAE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0D1B6BEB" w14:textId="4ADF2530" w:rsidR="00595AAE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D277AC" w:rsidRPr="00543720" w14:paraId="19D4A22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0BA491" w14:textId="09AF1220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Aligned Leisure</w:t>
            </w:r>
          </w:p>
        </w:tc>
        <w:tc>
          <w:tcPr>
            <w:tcW w:w="1438" w:type="pct"/>
            <w:vAlign w:val="bottom"/>
          </w:tcPr>
          <w:p w14:paraId="2DB52837" w14:textId="7F7C4D4F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D277AC" w:rsidRPr="00543720" w14:paraId="23B03CA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C8420FC" w14:textId="7E47204C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B &amp; K PTY LTD</w:t>
            </w:r>
          </w:p>
        </w:tc>
        <w:tc>
          <w:tcPr>
            <w:tcW w:w="1438" w:type="pct"/>
            <w:vAlign w:val="bottom"/>
          </w:tcPr>
          <w:p w14:paraId="23F25B96" w14:textId="775E80B3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KEYSBOROUGH</w:t>
            </w:r>
          </w:p>
        </w:tc>
      </w:tr>
      <w:tr w:rsidR="00D277AC" w:rsidRPr="00543720" w14:paraId="5155CC8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E9D5B4" w14:textId="2A75A4FC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Ballarat Gold Swimming Club Inc</w:t>
            </w:r>
          </w:p>
        </w:tc>
        <w:tc>
          <w:tcPr>
            <w:tcW w:w="1438" w:type="pct"/>
            <w:vAlign w:val="bottom"/>
          </w:tcPr>
          <w:p w14:paraId="0EB859B2" w14:textId="4558B682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ROSS CREEK</w:t>
            </w:r>
          </w:p>
        </w:tc>
      </w:tr>
      <w:tr w:rsidR="00D277AC" w:rsidRPr="00543720" w14:paraId="357FFF4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A398FC" w14:textId="68AF5C52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Barooga Aquatic and Recreation Centre</w:t>
            </w:r>
          </w:p>
        </w:tc>
        <w:tc>
          <w:tcPr>
            <w:tcW w:w="1438" w:type="pct"/>
            <w:vAlign w:val="bottom"/>
          </w:tcPr>
          <w:p w14:paraId="4730C846" w14:textId="5411AE4E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BAROOGA</w:t>
            </w:r>
          </w:p>
        </w:tc>
      </w:tr>
      <w:tr w:rsidR="00D277AC" w:rsidRPr="00543720" w14:paraId="1B417AF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B76EBA3" w14:textId="44D2DE85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Beaver Swim School</w:t>
            </w:r>
          </w:p>
        </w:tc>
        <w:tc>
          <w:tcPr>
            <w:tcW w:w="1438" w:type="pct"/>
            <w:vAlign w:val="bottom"/>
          </w:tcPr>
          <w:p w14:paraId="6C3A7FB0" w14:textId="4F5A3E37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BORONIA</w:t>
            </w:r>
          </w:p>
        </w:tc>
      </w:tr>
      <w:tr w:rsidR="000227BC" w:rsidRPr="00543720" w14:paraId="2683CCB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477675" w14:textId="10BF7C5A" w:rsidR="000227BC" w:rsidRPr="00543720" w:rsidRDefault="00922F8D" w:rsidP="000227B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 Hawks Aquatic Inc</w:t>
            </w:r>
          </w:p>
        </w:tc>
        <w:tc>
          <w:tcPr>
            <w:tcW w:w="1438" w:type="pct"/>
            <w:vAlign w:val="bottom"/>
          </w:tcPr>
          <w:p w14:paraId="2E985F11" w14:textId="6086EB0D" w:rsidR="000227BC" w:rsidRPr="00543720" w:rsidRDefault="00922F8D" w:rsidP="000227BC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Eaglehawk</w:t>
            </w:r>
          </w:p>
        </w:tc>
      </w:tr>
      <w:tr w:rsidR="000227BC" w:rsidRPr="00543720" w14:paraId="04697C0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508103" w14:textId="6E176811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Bks Swim</w:t>
            </w:r>
          </w:p>
        </w:tc>
        <w:tc>
          <w:tcPr>
            <w:tcW w:w="1438" w:type="pct"/>
            <w:vAlign w:val="bottom"/>
          </w:tcPr>
          <w:p w14:paraId="10721A59" w14:textId="0A0614CA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 Melbourne</w:t>
            </w:r>
          </w:p>
        </w:tc>
      </w:tr>
      <w:tr w:rsidR="000227BC" w:rsidRPr="00543720" w14:paraId="1E784F4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DC8257B" w14:textId="48005936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Blue</w:t>
            </w:r>
            <w:r w:rsidR="00D277AC">
              <w:rPr>
                <w:rFonts w:ascii="Poppins" w:hAnsi="Poppins" w:cs="Poppins"/>
                <w:color w:val="000000"/>
              </w:rPr>
              <w:t>F</w:t>
            </w:r>
            <w:r w:rsidRPr="00543720">
              <w:rPr>
                <w:rFonts w:ascii="Poppins" w:hAnsi="Poppins" w:cs="Poppins"/>
                <w:color w:val="000000"/>
              </w:rPr>
              <w:t>it</w:t>
            </w:r>
            <w:r w:rsidR="00D277AC">
              <w:rPr>
                <w:rFonts w:ascii="Poppins" w:hAnsi="Poppins" w:cs="Poppins"/>
                <w:color w:val="000000"/>
              </w:rPr>
              <w:t xml:space="preserve"> Moonee Ponds</w:t>
            </w:r>
          </w:p>
        </w:tc>
        <w:tc>
          <w:tcPr>
            <w:tcW w:w="1438" w:type="pct"/>
            <w:vAlign w:val="bottom"/>
          </w:tcPr>
          <w:p w14:paraId="6252D312" w14:textId="0E036D19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Moonee Ponds</w:t>
            </w:r>
          </w:p>
        </w:tc>
      </w:tr>
      <w:tr w:rsidR="00D277AC" w:rsidRPr="00543720" w14:paraId="7CD5F02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63AC457" w14:textId="4C526C23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Bluesalt Swim School</w:t>
            </w:r>
          </w:p>
        </w:tc>
        <w:tc>
          <w:tcPr>
            <w:tcW w:w="1438" w:type="pct"/>
            <w:vAlign w:val="bottom"/>
          </w:tcPr>
          <w:p w14:paraId="078B0F48" w14:textId="31B857AB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BENTLEIGH EAST</w:t>
            </w:r>
          </w:p>
        </w:tc>
      </w:tr>
      <w:tr w:rsidR="000227BC" w:rsidRPr="00543720" w14:paraId="19E5FB0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6818FED" w14:textId="7C7CC010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Bright Sports Centre</w:t>
            </w:r>
          </w:p>
        </w:tc>
        <w:tc>
          <w:tcPr>
            <w:tcW w:w="1438" w:type="pct"/>
            <w:vAlign w:val="bottom"/>
          </w:tcPr>
          <w:p w14:paraId="337B3D28" w14:textId="50203D56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Bright</w:t>
            </w:r>
          </w:p>
        </w:tc>
      </w:tr>
      <w:tr w:rsidR="00D277AC" w:rsidRPr="00543720" w14:paraId="22DB8B4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CCB8BF" w14:textId="135A2317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Brimbank City Council</w:t>
            </w:r>
          </w:p>
        </w:tc>
        <w:tc>
          <w:tcPr>
            <w:tcW w:w="1438" w:type="pct"/>
            <w:vAlign w:val="bottom"/>
          </w:tcPr>
          <w:p w14:paraId="62D8665B" w14:textId="24588F25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SUNSHINE</w:t>
            </w:r>
          </w:p>
        </w:tc>
      </w:tr>
      <w:tr w:rsidR="000227BC" w:rsidRPr="00543720" w14:paraId="43EAC6E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B3D939" w14:textId="024E7D16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Brunswick Baths</w:t>
            </w:r>
          </w:p>
        </w:tc>
        <w:tc>
          <w:tcPr>
            <w:tcW w:w="1438" w:type="pct"/>
            <w:vAlign w:val="bottom"/>
          </w:tcPr>
          <w:p w14:paraId="5FA123E4" w14:textId="524A70F1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Brunswick</w:t>
            </w:r>
          </w:p>
        </w:tc>
      </w:tr>
      <w:tr w:rsidR="000227BC" w:rsidRPr="00543720" w14:paraId="04A83A0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D087C5B" w14:textId="38250AB1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Casey Arc </w:t>
            </w:r>
            <w:r w:rsidR="009D3931">
              <w:rPr>
                <w:rFonts w:ascii="Poppins" w:hAnsi="Poppins" w:cs="Poppins"/>
                <w:color w:val="000000"/>
              </w:rPr>
              <w:t>YMCA</w:t>
            </w:r>
          </w:p>
        </w:tc>
        <w:tc>
          <w:tcPr>
            <w:tcW w:w="1438" w:type="pct"/>
            <w:vAlign w:val="bottom"/>
          </w:tcPr>
          <w:p w14:paraId="399783CE" w14:textId="259A0C5F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</w:t>
            </w:r>
          </w:p>
        </w:tc>
      </w:tr>
      <w:tr w:rsidR="00D277AC" w:rsidRPr="00543720" w14:paraId="240DF1E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F1DA4FB" w14:textId="3491D4E7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Casey RACE - YMCA</w:t>
            </w:r>
          </w:p>
        </w:tc>
        <w:tc>
          <w:tcPr>
            <w:tcW w:w="1438" w:type="pct"/>
            <w:vAlign w:val="bottom"/>
          </w:tcPr>
          <w:p w14:paraId="4F4EFB5D" w14:textId="5CD39D46" w:rsidR="00D277AC" w:rsidRPr="00D277AC" w:rsidRDefault="00D277AC" w:rsidP="00D277A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D277AC">
              <w:rPr>
                <w:rFonts w:ascii="Poppins" w:hAnsi="Poppins" w:cs="Poppins"/>
                <w:color w:val="000000"/>
              </w:rPr>
              <w:t>CRANBOURNE EAST</w:t>
            </w:r>
          </w:p>
        </w:tc>
      </w:tr>
      <w:tr w:rsidR="000227BC" w:rsidRPr="00543720" w14:paraId="20D53C5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A266760" w14:textId="2B7275FC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Coburg Leisure Centre</w:t>
            </w:r>
          </w:p>
        </w:tc>
        <w:tc>
          <w:tcPr>
            <w:tcW w:w="1438" w:type="pct"/>
            <w:vAlign w:val="bottom"/>
          </w:tcPr>
          <w:p w14:paraId="2E58D44C" w14:textId="65AD08EC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Coburg</w:t>
            </w:r>
          </w:p>
        </w:tc>
      </w:tr>
      <w:tr w:rsidR="000227BC" w:rsidRPr="00543720" w14:paraId="52DA3AD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AFD0D10" w14:textId="5B9D7213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Dandenong </w:t>
            </w:r>
            <w:r w:rsidR="009D3931" w:rsidRPr="00543720">
              <w:rPr>
                <w:rFonts w:ascii="Poppins" w:hAnsi="Poppins" w:cs="Poppins"/>
                <w:color w:val="000000"/>
              </w:rPr>
              <w:t>Oasis YMCA</w:t>
            </w:r>
          </w:p>
        </w:tc>
        <w:tc>
          <w:tcPr>
            <w:tcW w:w="1438" w:type="pct"/>
            <w:vAlign w:val="bottom"/>
          </w:tcPr>
          <w:p w14:paraId="28EACD7F" w14:textId="2D0AA566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</w:t>
            </w:r>
          </w:p>
        </w:tc>
      </w:tr>
      <w:tr w:rsidR="000227BC" w:rsidRPr="00543720" w14:paraId="68DFA79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8AFEB7F" w14:textId="74F0B1C0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Diamond Creek Swimming Club</w:t>
            </w:r>
          </w:p>
        </w:tc>
        <w:tc>
          <w:tcPr>
            <w:tcW w:w="1438" w:type="pct"/>
            <w:vAlign w:val="bottom"/>
          </w:tcPr>
          <w:p w14:paraId="4FEA4180" w14:textId="3CA06AB4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Diamond Creek</w:t>
            </w:r>
          </w:p>
        </w:tc>
      </w:tr>
      <w:tr w:rsidR="000227BC" w:rsidRPr="00543720" w14:paraId="4B6C59B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04FE89" w14:textId="016A9AB8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Ec Waves Swim Club Inc</w:t>
            </w:r>
          </w:p>
        </w:tc>
        <w:tc>
          <w:tcPr>
            <w:tcW w:w="1438" w:type="pct"/>
            <w:vAlign w:val="bottom"/>
          </w:tcPr>
          <w:p w14:paraId="01A5A9B6" w14:textId="2AB425C1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Research</w:t>
            </w:r>
          </w:p>
        </w:tc>
      </w:tr>
      <w:tr w:rsidR="000227BC" w:rsidRPr="00543720" w14:paraId="401C19D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BD1439A" w14:textId="4DCE46C7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Fawkner Leisure Centre</w:t>
            </w:r>
          </w:p>
        </w:tc>
        <w:tc>
          <w:tcPr>
            <w:tcW w:w="1438" w:type="pct"/>
            <w:vAlign w:val="bottom"/>
          </w:tcPr>
          <w:p w14:paraId="661B4B14" w14:textId="6BCE443A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Fawkner</w:t>
            </w:r>
          </w:p>
        </w:tc>
      </w:tr>
      <w:tr w:rsidR="00E279C2" w:rsidRPr="00543720" w14:paraId="791E480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EE15D5" w14:textId="0FCD7F74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First Stroke Swim School</w:t>
            </w:r>
          </w:p>
        </w:tc>
        <w:tc>
          <w:tcPr>
            <w:tcW w:w="1438" w:type="pct"/>
            <w:vAlign w:val="bottom"/>
          </w:tcPr>
          <w:p w14:paraId="0CC83ECF" w14:textId="3B2FF78D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0227BC" w:rsidRPr="00543720" w14:paraId="08983F3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16F6608" w14:textId="09C63F91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Ford Swim Centre</w:t>
            </w:r>
          </w:p>
        </w:tc>
        <w:tc>
          <w:tcPr>
            <w:tcW w:w="1438" w:type="pct"/>
            <w:vAlign w:val="bottom"/>
          </w:tcPr>
          <w:p w14:paraId="79A9F7E7" w14:textId="1D0D571A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Traralgon</w:t>
            </w:r>
          </w:p>
        </w:tc>
      </w:tr>
      <w:tr w:rsidR="000227BC" w:rsidRPr="00543720" w14:paraId="5255A47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87634F0" w14:textId="3E485B23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 And Mornington Peninsula Flyers Swimming Club Inc</w:t>
            </w:r>
          </w:p>
        </w:tc>
        <w:tc>
          <w:tcPr>
            <w:tcW w:w="1438" w:type="pct"/>
            <w:vAlign w:val="bottom"/>
          </w:tcPr>
          <w:p w14:paraId="19D9C48A" w14:textId="5796A082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0227BC" w:rsidRPr="00543720" w14:paraId="3B95C5F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550FCB" w14:textId="1B17E721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Gummy Shark Swim School</w:t>
            </w:r>
          </w:p>
        </w:tc>
        <w:tc>
          <w:tcPr>
            <w:tcW w:w="1438" w:type="pct"/>
            <w:vAlign w:val="bottom"/>
          </w:tcPr>
          <w:p w14:paraId="094BCA1F" w14:textId="528BBFF4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Wheelers Hill</w:t>
            </w:r>
          </w:p>
        </w:tc>
      </w:tr>
      <w:tr w:rsidR="00E279C2" w:rsidRPr="00543720" w14:paraId="74559D9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FB6EBD2" w14:textId="0756BC17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Hawthorn Aquatic &amp; Leisure Centre</w:t>
            </w:r>
          </w:p>
        </w:tc>
        <w:tc>
          <w:tcPr>
            <w:tcW w:w="1438" w:type="pct"/>
            <w:vAlign w:val="bottom"/>
          </w:tcPr>
          <w:p w14:paraId="6781A9A2" w14:textId="57157BD2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HAWTHORN</w:t>
            </w:r>
          </w:p>
        </w:tc>
      </w:tr>
      <w:tr w:rsidR="000227BC" w:rsidRPr="00543720" w14:paraId="3FC43FD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E7B87C8" w14:textId="517617BB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Horsham Aquatic Centre</w:t>
            </w:r>
          </w:p>
        </w:tc>
        <w:tc>
          <w:tcPr>
            <w:tcW w:w="1438" w:type="pct"/>
            <w:vAlign w:val="bottom"/>
          </w:tcPr>
          <w:p w14:paraId="5414DF38" w14:textId="5826CBB8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Horsham</w:t>
            </w:r>
          </w:p>
        </w:tc>
      </w:tr>
      <w:tr w:rsidR="000227BC" w:rsidRPr="00543720" w14:paraId="2BAC1D3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A4E95DF" w14:textId="4C99778D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Horsham Swimming Club Inc</w:t>
            </w:r>
          </w:p>
        </w:tc>
        <w:tc>
          <w:tcPr>
            <w:tcW w:w="1438" w:type="pct"/>
            <w:vAlign w:val="bottom"/>
          </w:tcPr>
          <w:p w14:paraId="53D84A6D" w14:textId="3B509D81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Horsham</w:t>
            </w:r>
          </w:p>
        </w:tc>
      </w:tr>
      <w:tr w:rsidR="00E279C2" w:rsidRPr="00543720" w14:paraId="038EC4A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C1B3E4" w14:textId="23A79700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Irymple Swimming Club Inc</w:t>
            </w:r>
          </w:p>
        </w:tc>
        <w:tc>
          <w:tcPr>
            <w:tcW w:w="1438" w:type="pct"/>
            <w:vAlign w:val="bottom"/>
          </w:tcPr>
          <w:p w14:paraId="7E1EED9E" w14:textId="2057CD2F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Irymple</w:t>
            </w:r>
          </w:p>
        </w:tc>
      </w:tr>
      <w:tr w:rsidR="000227BC" w:rsidRPr="00543720" w14:paraId="595041D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46429F" w14:textId="1AF98DB2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Ivanhoe Swimming Club Inc.</w:t>
            </w:r>
          </w:p>
        </w:tc>
        <w:tc>
          <w:tcPr>
            <w:tcW w:w="1438" w:type="pct"/>
            <w:vAlign w:val="bottom"/>
          </w:tcPr>
          <w:p w14:paraId="7976B024" w14:textId="709A1560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Ivanhoe</w:t>
            </w:r>
          </w:p>
        </w:tc>
      </w:tr>
      <w:tr w:rsidR="000227BC" w:rsidRPr="00543720" w14:paraId="6762EBA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B8201A4" w14:textId="6C7F1C3D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Jump Swim Schools Berwick</w:t>
            </w:r>
          </w:p>
        </w:tc>
        <w:tc>
          <w:tcPr>
            <w:tcW w:w="1438" w:type="pct"/>
            <w:vAlign w:val="bottom"/>
          </w:tcPr>
          <w:p w14:paraId="3585C1A7" w14:textId="245ECF55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E279C2" w:rsidRPr="00543720" w14:paraId="7B51C8E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C76C09" w14:textId="33A1D314" w:rsidR="00E279C2" w:rsidRPr="00543720" w:rsidRDefault="00E279C2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Jump Swim Schools </w:t>
            </w:r>
            <w:r>
              <w:rPr>
                <w:rFonts w:ascii="Poppins" w:hAnsi="Poppins" w:cs="Poppins"/>
                <w:color w:val="000000"/>
              </w:rPr>
              <w:t>Mernda West</w:t>
            </w:r>
          </w:p>
        </w:tc>
        <w:tc>
          <w:tcPr>
            <w:tcW w:w="1438" w:type="pct"/>
            <w:vAlign w:val="bottom"/>
          </w:tcPr>
          <w:p w14:paraId="51887733" w14:textId="30FE3660" w:rsidR="00E279C2" w:rsidRPr="00543720" w:rsidRDefault="00E279C2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Mernda West</w:t>
            </w:r>
          </w:p>
        </w:tc>
      </w:tr>
      <w:tr w:rsidR="000227BC" w:rsidRPr="00543720" w14:paraId="4775EAA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5D2EE2" w14:textId="3CD91694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Jump Swim Schools Pakenham</w:t>
            </w:r>
          </w:p>
        </w:tc>
        <w:tc>
          <w:tcPr>
            <w:tcW w:w="1438" w:type="pct"/>
            <w:vAlign w:val="bottom"/>
          </w:tcPr>
          <w:p w14:paraId="53DC5A02" w14:textId="1EA947B8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Pakenham</w:t>
            </w:r>
          </w:p>
        </w:tc>
      </w:tr>
      <w:tr w:rsidR="000227BC" w:rsidRPr="00543720" w14:paraId="3C52EBB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3063F4D" w14:textId="7957144C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Jump! Swim School Geelong West</w:t>
            </w:r>
          </w:p>
        </w:tc>
        <w:tc>
          <w:tcPr>
            <w:tcW w:w="1438" w:type="pct"/>
            <w:vAlign w:val="bottom"/>
          </w:tcPr>
          <w:p w14:paraId="11B73402" w14:textId="0BFF5259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 West</w:t>
            </w:r>
          </w:p>
        </w:tc>
      </w:tr>
      <w:tr w:rsidR="000227BC" w:rsidRPr="00543720" w14:paraId="2CF98BC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6BFA4E5" w14:textId="70D39EB2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Jump! Swim Schools Bundoora</w:t>
            </w:r>
          </w:p>
        </w:tc>
        <w:tc>
          <w:tcPr>
            <w:tcW w:w="1438" w:type="pct"/>
            <w:vAlign w:val="bottom"/>
          </w:tcPr>
          <w:p w14:paraId="5125AA0D" w14:textId="0E8B103B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Bundoora</w:t>
            </w:r>
          </w:p>
        </w:tc>
      </w:tr>
      <w:tr w:rsidR="00E279C2" w:rsidRPr="00543720" w14:paraId="2026BCF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015713" w14:textId="33FABD50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Kangaroo Flat Swimming Club</w:t>
            </w:r>
          </w:p>
        </w:tc>
        <w:tc>
          <w:tcPr>
            <w:tcW w:w="1438" w:type="pct"/>
            <w:vAlign w:val="bottom"/>
          </w:tcPr>
          <w:p w14:paraId="527651A3" w14:textId="1967C75A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Kangaroo Flat</w:t>
            </w:r>
          </w:p>
        </w:tc>
      </w:tr>
      <w:tr w:rsidR="000227BC" w:rsidRPr="00543720" w14:paraId="442F04E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515ECE8" w14:textId="2BA68C80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Kiddieswim Australia Pty Ltd</w:t>
            </w:r>
          </w:p>
        </w:tc>
        <w:tc>
          <w:tcPr>
            <w:tcW w:w="1438" w:type="pct"/>
            <w:vAlign w:val="bottom"/>
          </w:tcPr>
          <w:p w14:paraId="652E819B" w14:textId="620ECD40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Martha</w:t>
            </w:r>
          </w:p>
        </w:tc>
      </w:tr>
      <w:tr w:rsidR="00E279C2" w:rsidRPr="00543720" w14:paraId="6B0C3DB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C8FD53" w14:textId="5D66A0B3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Laurimar Kids Learn To Swim</w:t>
            </w:r>
          </w:p>
        </w:tc>
        <w:tc>
          <w:tcPr>
            <w:tcW w:w="1438" w:type="pct"/>
            <w:vAlign w:val="bottom"/>
          </w:tcPr>
          <w:p w14:paraId="53AB3B3C" w14:textId="16CD982B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DOREEN</w:t>
            </w:r>
          </w:p>
        </w:tc>
      </w:tr>
      <w:tr w:rsidR="000227BC" w:rsidRPr="00543720" w14:paraId="2D321C7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8256DF" w14:textId="536E2DE2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Learn To Swim Victoria P/L</w:t>
            </w:r>
          </w:p>
        </w:tc>
        <w:tc>
          <w:tcPr>
            <w:tcW w:w="1438" w:type="pct"/>
            <w:vAlign w:val="bottom"/>
          </w:tcPr>
          <w:p w14:paraId="4B4B9223" w14:textId="57107395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Heidelberg</w:t>
            </w:r>
          </w:p>
        </w:tc>
      </w:tr>
      <w:tr w:rsidR="000227BC" w:rsidRPr="00543720" w14:paraId="2851EEF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B0B77F2" w14:textId="0CC525C7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Maribyrnong Aquatic Centre</w:t>
            </w:r>
          </w:p>
        </w:tc>
        <w:tc>
          <w:tcPr>
            <w:tcW w:w="1438" w:type="pct"/>
            <w:vAlign w:val="bottom"/>
          </w:tcPr>
          <w:p w14:paraId="020581D1" w14:textId="76142524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Maribyrnong</w:t>
            </w:r>
          </w:p>
        </w:tc>
      </w:tr>
      <w:tr w:rsidR="000227BC" w:rsidRPr="00543720" w14:paraId="541048E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51339F9" w14:textId="5D0E8396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Swimming Club Incorporated</w:t>
            </w:r>
          </w:p>
        </w:tc>
        <w:tc>
          <w:tcPr>
            <w:tcW w:w="1438" w:type="pct"/>
            <w:vAlign w:val="bottom"/>
          </w:tcPr>
          <w:p w14:paraId="3DA3E837" w14:textId="38C53616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</w:t>
            </w:r>
          </w:p>
        </w:tc>
      </w:tr>
      <w:tr w:rsidR="00E279C2" w:rsidRPr="00543720" w14:paraId="5F59FDD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F55C1EC" w14:textId="1E44501F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Mermaid Swimming Pty Ltd</w:t>
            </w:r>
          </w:p>
        </w:tc>
        <w:tc>
          <w:tcPr>
            <w:tcW w:w="1438" w:type="pct"/>
            <w:vAlign w:val="bottom"/>
          </w:tcPr>
          <w:p w14:paraId="47FD66B5" w14:textId="1342E40D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RINGWOOD</w:t>
            </w:r>
          </w:p>
        </w:tc>
      </w:tr>
      <w:tr w:rsidR="000227BC" w:rsidRPr="00543720" w14:paraId="1F62E90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394CA8" w14:textId="4BB08EE1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 Swimming Club</w:t>
            </w:r>
          </w:p>
        </w:tc>
        <w:tc>
          <w:tcPr>
            <w:tcW w:w="1438" w:type="pct"/>
            <w:vAlign w:val="bottom"/>
          </w:tcPr>
          <w:p w14:paraId="7F3E983A" w14:textId="1B430A56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0227BC" w:rsidRPr="00543720" w14:paraId="099E8A1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27895C" w14:textId="200F6ABA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Moe Amateur Swimming Club Inc</w:t>
            </w:r>
          </w:p>
        </w:tc>
        <w:tc>
          <w:tcPr>
            <w:tcW w:w="1438" w:type="pct"/>
            <w:vAlign w:val="bottom"/>
          </w:tcPr>
          <w:p w14:paraId="53CD64BD" w14:textId="259D9522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Newborough</w:t>
            </w:r>
          </w:p>
        </w:tc>
      </w:tr>
      <w:tr w:rsidR="000227BC" w:rsidRPr="00543720" w14:paraId="35985F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A51D80D" w14:textId="208E8688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Beauty Amateur Swim Club Inc</w:t>
            </w:r>
          </w:p>
        </w:tc>
        <w:tc>
          <w:tcPr>
            <w:tcW w:w="1438" w:type="pct"/>
            <w:vAlign w:val="bottom"/>
          </w:tcPr>
          <w:p w14:paraId="60DA666D" w14:textId="271EEECD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Beauty</w:t>
            </w:r>
          </w:p>
        </w:tc>
      </w:tr>
      <w:tr w:rsidR="00E279C2" w:rsidRPr="00543720" w14:paraId="7004622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63B232" w14:textId="7FAB866E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Noble Park Aquatic Centre YMCA</w:t>
            </w:r>
          </w:p>
        </w:tc>
        <w:tc>
          <w:tcPr>
            <w:tcW w:w="1438" w:type="pct"/>
            <w:vAlign w:val="bottom"/>
          </w:tcPr>
          <w:p w14:paraId="7EB7E620" w14:textId="2E25BBE8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Noble Park</w:t>
            </w:r>
          </w:p>
        </w:tc>
      </w:tr>
      <w:tr w:rsidR="00E279C2" w:rsidRPr="00543720" w14:paraId="08A1199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D316FA" w14:textId="4B90737E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Numurkah Aquatic and Fitness Centre</w:t>
            </w:r>
          </w:p>
        </w:tc>
        <w:tc>
          <w:tcPr>
            <w:tcW w:w="1438" w:type="pct"/>
            <w:vAlign w:val="bottom"/>
          </w:tcPr>
          <w:p w14:paraId="2D253CFA" w14:textId="32A990D3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Numurkah</w:t>
            </w:r>
          </w:p>
        </w:tc>
      </w:tr>
      <w:tr w:rsidR="000227BC" w:rsidRPr="00543720" w14:paraId="284C00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2187B0D" w14:textId="109D767B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Nunawading Swimming Club</w:t>
            </w:r>
          </w:p>
        </w:tc>
        <w:tc>
          <w:tcPr>
            <w:tcW w:w="1438" w:type="pct"/>
            <w:vAlign w:val="bottom"/>
          </w:tcPr>
          <w:p w14:paraId="50355007" w14:textId="68E08591" w:rsidR="000227BC" w:rsidRPr="00543720" w:rsidRDefault="00922F8D" w:rsidP="000227BC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Forest Hill</w:t>
            </w:r>
          </w:p>
        </w:tc>
      </w:tr>
      <w:tr w:rsidR="00E279C2" w:rsidRPr="00543720" w14:paraId="225C9A7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3FDE07" w14:textId="25814E9B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Nyah Two Bays / Swan Hill Amateur Swimming Club Inc.</w:t>
            </w:r>
          </w:p>
        </w:tc>
        <w:tc>
          <w:tcPr>
            <w:tcW w:w="1438" w:type="pct"/>
            <w:vAlign w:val="bottom"/>
          </w:tcPr>
          <w:p w14:paraId="1635A08A" w14:textId="51441283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Swan Hill</w:t>
            </w:r>
          </w:p>
        </w:tc>
      </w:tr>
      <w:tr w:rsidR="00E279C2" w:rsidRPr="00543720" w14:paraId="34D5475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C9A6F7" w14:textId="0C369867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Oasis Otters Swimming Club Incorporated</w:t>
            </w:r>
          </w:p>
        </w:tc>
        <w:tc>
          <w:tcPr>
            <w:tcW w:w="1438" w:type="pct"/>
            <w:vAlign w:val="bottom"/>
          </w:tcPr>
          <w:p w14:paraId="20173191" w14:textId="263F9413" w:rsidR="00E279C2" w:rsidRPr="00E279C2" w:rsidRDefault="00E279C2" w:rsidP="00E279C2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E279C2">
              <w:rPr>
                <w:rFonts w:ascii="Poppins" w:hAnsi="Poppins" w:cs="Poppins"/>
                <w:color w:val="000000"/>
              </w:rPr>
              <w:t>Dandenong</w:t>
            </w:r>
          </w:p>
        </w:tc>
      </w:tr>
      <w:tr w:rsidR="00FA25C3" w:rsidRPr="00543720" w14:paraId="2C31C5A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89A707" w14:textId="7A48156D" w:rsidR="00FA25C3" w:rsidRPr="00543720" w:rsidRDefault="00E279C2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Paul Sadler Swimland </w:t>
            </w:r>
            <w:r>
              <w:rPr>
                <w:rFonts w:ascii="Poppins" w:hAnsi="Poppins" w:cs="Poppins"/>
                <w:color w:val="000000"/>
              </w:rPr>
              <w:t>Bacchus Marsh</w:t>
            </w:r>
          </w:p>
        </w:tc>
        <w:tc>
          <w:tcPr>
            <w:tcW w:w="1438" w:type="pct"/>
            <w:vAlign w:val="bottom"/>
          </w:tcPr>
          <w:p w14:paraId="0FD9A8EA" w14:textId="28789835" w:rsidR="00FA25C3" w:rsidRPr="00543720" w:rsidRDefault="00E279C2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Darley</w:t>
            </w:r>
          </w:p>
        </w:tc>
      </w:tr>
      <w:tr w:rsidR="00E279C2" w:rsidRPr="00543720" w14:paraId="6C2BDF2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C11F3D9" w14:textId="4FE3A647" w:rsidR="00E279C2" w:rsidRDefault="00E279C2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Paul Sadler Swimland </w:t>
            </w:r>
            <w:r>
              <w:rPr>
                <w:rFonts w:ascii="Poppins" w:hAnsi="Poppins" w:cs="Poppins"/>
                <w:color w:val="000000"/>
              </w:rPr>
              <w:t>Bendigo</w:t>
            </w:r>
          </w:p>
        </w:tc>
        <w:tc>
          <w:tcPr>
            <w:tcW w:w="1438" w:type="pct"/>
            <w:vAlign w:val="bottom"/>
          </w:tcPr>
          <w:p w14:paraId="17C498F0" w14:textId="1F51446C" w:rsidR="00E279C2" w:rsidRPr="00543720" w:rsidRDefault="00E279C2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Bendigo</w:t>
            </w:r>
          </w:p>
        </w:tc>
      </w:tr>
      <w:tr w:rsidR="00E279C2" w:rsidRPr="00543720" w14:paraId="2E83AC1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3B9F42" w14:textId="3A0C2640" w:rsidR="00E279C2" w:rsidRDefault="00E279C2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Paul Sadler Swimland </w:t>
            </w:r>
            <w:r>
              <w:rPr>
                <w:rFonts w:ascii="Poppins" w:hAnsi="Poppins" w:cs="Poppins"/>
                <w:color w:val="000000"/>
              </w:rPr>
              <w:t>Braybrook</w:t>
            </w:r>
          </w:p>
        </w:tc>
        <w:tc>
          <w:tcPr>
            <w:tcW w:w="1438" w:type="pct"/>
            <w:vAlign w:val="bottom"/>
          </w:tcPr>
          <w:p w14:paraId="6959A108" w14:textId="0B360333" w:rsidR="00E279C2" w:rsidRPr="00543720" w:rsidRDefault="00E279C2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Braybrook</w:t>
            </w:r>
          </w:p>
        </w:tc>
      </w:tr>
      <w:tr w:rsidR="00E279C2" w:rsidRPr="00543720" w14:paraId="2C1071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550A132" w14:textId="1AD24127" w:rsidR="00E279C2" w:rsidRDefault="00E279C2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Paul Sadler Swimland </w:t>
            </w:r>
            <w:r>
              <w:rPr>
                <w:rFonts w:ascii="Poppins" w:hAnsi="Poppins" w:cs="Poppins"/>
                <w:color w:val="000000"/>
              </w:rPr>
              <w:t>Carrum Downs</w:t>
            </w:r>
          </w:p>
        </w:tc>
        <w:tc>
          <w:tcPr>
            <w:tcW w:w="1438" w:type="pct"/>
            <w:vAlign w:val="bottom"/>
          </w:tcPr>
          <w:p w14:paraId="6144EBA1" w14:textId="60284F90" w:rsidR="00E279C2" w:rsidRPr="00543720" w:rsidRDefault="00E279C2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Carrum Downs</w:t>
            </w:r>
          </w:p>
        </w:tc>
      </w:tr>
      <w:tr w:rsidR="00FA25C3" w:rsidRPr="00543720" w14:paraId="158F8B5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FA9792" w14:textId="144BE695" w:rsidR="00FA25C3" w:rsidRPr="00543720" w:rsidRDefault="00922F8D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Paul Sadler Swimland Hoppers Crossing</w:t>
            </w:r>
          </w:p>
        </w:tc>
        <w:tc>
          <w:tcPr>
            <w:tcW w:w="1438" w:type="pct"/>
            <w:vAlign w:val="bottom"/>
          </w:tcPr>
          <w:p w14:paraId="5095955A" w14:textId="3EBCF0EB" w:rsidR="00FA25C3" w:rsidRPr="00543720" w:rsidRDefault="00922F8D" w:rsidP="00FA25C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Werribee</w:t>
            </w:r>
          </w:p>
        </w:tc>
      </w:tr>
      <w:tr w:rsidR="00E279C2" w:rsidRPr="00543720" w14:paraId="2831ED8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5699CBD" w14:textId="41620290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Paul Sadler Swimland</w:t>
            </w:r>
            <w:r>
              <w:rPr>
                <w:rFonts w:ascii="Poppins" w:hAnsi="Poppins" w:cs="Poppins"/>
                <w:color w:val="000000"/>
              </w:rPr>
              <w:t xml:space="preserve"> Parkwood Green</w:t>
            </w:r>
          </w:p>
        </w:tc>
        <w:tc>
          <w:tcPr>
            <w:tcW w:w="1438" w:type="pct"/>
            <w:vAlign w:val="bottom"/>
          </w:tcPr>
          <w:p w14:paraId="6FAF03CE" w14:textId="633D4A69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Hillside</w:t>
            </w:r>
          </w:p>
        </w:tc>
      </w:tr>
      <w:tr w:rsidR="00E279C2" w:rsidRPr="00543720" w14:paraId="5DBDD61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6BAA1AC" w14:textId="1B100FBD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Paul Sadler Swimland </w:t>
            </w:r>
            <w:r>
              <w:rPr>
                <w:rFonts w:ascii="Poppins" w:hAnsi="Poppins" w:cs="Poppins"/>
                <w:color w:val="000000"/>
              </w:rPr>
              <w:t>Laverton</w:t>
            </w:r>
          </w:p>
        </w:tc>
        <w:tc>
          <w:tcPr>
            <w:tcW w:w="1438" w:type="pct"/>
            <w:vAlign w:val="bottom"/>
          </w:tcPr>
          <w:p w14:paraId="40D8F1B7" w14:textId="255F5D6B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Laverton</w:t>
            </w:r>
          </w:p>
        </w:tc>
      </w:tr>
      <w:tr w:rsidR="00E279C2" w:rsidRPr="00543720" w14:paraId="77CC7B7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9803B3" w14:textId="0B7934DA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Paul Sadler Swimland </w:t>
            </w:r>
            <w:r>
              <w:rPr>
                <w:rFonts w:ascii="Poppins" w:hAnsi="Poppins" w:cs="Poppins"/>
                <w:color w:val="000000"/>
              </w:rPr>
              <w:t>Melton</w:t>
            </w:r>
          </w:p>
        </w:tc>
        <w:tc>
          <w:tcPr>
            <w:tcW w:w="1438" w:type="pct"/>
            <w:vAlign w:val="bottom"/>
          </w:tcPr>
          <w:p w14:paraId="40D2F34C" w14:textId="05C14BF8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Melton</w:t>
            </w:r>
          </w:p>
        </w:tc>
      </w:tr>
      <w:tr w:rsidR="00E279C2" w:rsidRPr="00543720" w14:paraId="3510B52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7AED154" w14:textId="229DF280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Paul Sadler Swimland </w:t>
            </w:r>
            <w:r>
              <w:rPr>
                <w:rFonts w:ascii="Poppins" w:hAnsi="Poppins" w:cs="Poppins"/>
                <w:color w:val="000000"/>
              </w:rPr>
              <w:t xml:space="preserve">Narre Warren </w:t>
            </w:r>
          </w:p>
        </w:tc>
        <w:tc>
          <w:tcPr>
            <w:tcW w:w="1438" w:type="pct"/>
            <w:vAlign w:val="bottom"/>
          </w:tcPr>
          <w:p w14:paraId="08A174F6" w14:textId="13EB7EBA" w:rsidR="00E279C2" w:rsidRPr="00543720" w:rsidRDefault="000B61C9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Narre Warren South</w:t>
            </w:r>
          </w:p>
        </w:tc>
      </w:tr>
      <w:tr w:rsidR="000B61C9" w:rsidRPr="00543720" w14:paraId="39EB8FB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3CA2714" w14:textId="22D8BD4A" w:rsidR="000B61C9" w:rsidRPr="00543720" w:rsidRDefault="000B61C9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Paul Sadler Swimland R</w:t>
            </w:r>
            <w:r>
              <w:rPr>
                <w:rFonts w:ascii="Poppins" w:hAnsi="Poppins" w:cs="Poppins"/>
                <w:color w:val="000000"/>
              </w:rPr>
              <w:t>ingwood</w:t>
            </w:r>
          </w:p>
        </w:tc>
        <w:tc>
          <w:tcPr>
            <w:tcW w:w="1438" w:type="pct"/>
            <w:vAlign w:val="bottom"/>
          </w:tcPr>
          <w:p w14:paraId="1D49F93E" w14:textId="15F6DECC" w:rsidR="000B61C9" w:rsidRDefault="000B61C9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</w:t>
            </w:r>
            <w:r>
              <w:rPr>
                <w:rFonts w:ascii="Poppins" w:hAnsi="Poppins" w:cs="Poppins"/>
                <w:color w:val="000000"/>
              </w:rPr>
              <w:t>ingwood</w:t>
            </w:r>
          </w:p>
        </w:tc>
      </w:tr>
      <w:tr w:rsidR="00E279C2" w:rsidRPr="00543720" w14:paraId="60893A2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FFB4ECF" w14:textId="6BBF3BA0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Paul Sadler Swimland Rowville</w:t>
            </w:r>
          </w:p>
        </w:tc>
        <w:tc>
          <w:tcPr>
            <w:tcW w:w="1438" w:type="pct"/>
            <w:vAlign w:val="bottom"/>
          </w:tcPr>
          <w:p w14:paraId="570B1DF6" w14:textId="3FB4E025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Rowville</w:t>
            </w:r>
          </w:p>
        </w:tc>
      </w:tr>
      <w:tr w:rsidR="00E279C2" w:rsidRPr="00543720" w14:paraId="383E3DA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8E8436" w14:textId="59509687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Peninsula Aquatic Recreation Centre</w:t>
            </w:r>
          </w:p>
        </w:tc>
        <w:tc>
          <w:tcPr>
            <w:tcW w:w="1438" w:type="pct"/>
            <w:vAlign w:val="bottom"/>
          </w:tcPr>
          <w:p w14:paraId="2972E815" w14:textId="6870D6CC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Frankston</w:t>
            </w:r>
          </w:p>
        </w:tc>
      </w:tr>
      <w:tr w:rsidR="000B61C9" w:rsidRPr="00543720" w14:paraId="32693B7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EEBB7B" w14:textId="6AD370B0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Preston Reservoir Swimming Club</w:t>
            </w:r>
          </w:p>
        </w:tc>
        <w:tc>
          <w:tcPr>
            <w:tcW w:w="1438" w:type="pct"/>
            <w:vAlign w:val="bottom"/>
          </w:tcPr>
          <w:p w14:paraId="439B2863" w14:textId="68F0F068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0B61C9" w:rsidRPr="00543720" w14:paraId="6556B52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399C8F" w14:textId="5FC81C23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Prouse Swim School</w:t>
            </w:r>
          </w:p>
        </w:tc>
        <w:tc>
          <w:tcPr>
            <w:tcW w:w="1438" w:type="pct"/>
            <w:vAlign w:val="bottom"/>
          </w:tcPr>
          <w:p w14:paraId="1337F8F6" w14:textId="03448867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HAVEN</w:t>
            </w:r>
          </w:p>
        </w:tc>
      </w:tr>
      <w:tr w:rsidR="00E279C2" w:rsidRPr="00543720" w14:paraId="2ABC025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F155661" w14:textId="7BDCEB13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Seymour And District Amateur Swimming Club</w:t>
            </w:r>
          </w:p>
        </w:tc>
        <w:tc>
          <w:tcPr>
            <w:tcW w:w="1438" w:type="pct"/>
            <w:vAlign w:val="bottom"/>
          </w:tcPr>
          <w:p w14:paraId="209FBA55" w14:textId="7ABF812C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Seymour</w:t>
            </w:r>
          </w:p>
        </w:tc>
      </w:tr>
      <w:tr w:rsidR="000B61C9" w:rsidRPr="00543720" w14:paraId="3542DA7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180C233" w14:textId="665BCE60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Shepparton Swimming Club</w:t>
            </w:r>
          </w:p>
        </w:tc>
        <w:tc>
          <w:tcPr>
            <w:tcW w:w="1438" w:type="pct"/>
            <w:vAlign w:val="bottom"/>
          </w:tcPr>
          <w:p w14:paraId="03A6E8EF" w14:textId="6D9E1168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Shepparton</w:t>
            </w:r>
          </w:p>
        </w:tc>
      </w:tr>
      <w:tr w:rsidR="00E279C2" w:rsidRPr="00543720" w14:paraId="33FEF74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B15F61" w14:textId="5C109C1C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 East Swimming Club</w:t>
            </w:r>
          </w:p>
        </w:tc>
        <w:tc>
          <w:tcPr>
            <w:tcW w:w="1438" w:type="pct"/>
            <w:vAlign w:val="bottom"/>
          </w:tcPr>
          <w:p w14:paraId="29A4D7FE" w14:textId="6B989617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Glen Iris</w:t>
            </w:r>
          </w:p>
        </w:tc>
      </w:tr>
      <w:tr w:rsidR="00E279C2" w:rsidRPr="00543720" w14:paraId="4D04A32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6E807A8" w14:textId="6BD2D849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South Gippsland Bass Swimming Club</w:t>
            </w:r>
          </w:p>
        </w:tc>
        <w:tc>
          <w:tcPr>
            <w:tcW w:w="1438" w:type="pct"/>
            <w:vAlign w:val="bottom"/>
          </w:tcPr>
          <w:p w14:paraId="4E7A831C" w14:textId="75CFA8F4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Wonthaggi</w:t>
            </w:r>
          </w:p>
        </w:tc>
      </w:tr>
      <w:tr w:rsidR="000B61C9" w:rsidRPr="00543720" w14:paraId="1844DFF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6DFA14E" w14:textId="4C04ACDC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State Swim Caroline Springs</w:t>
            </w:r>
          </w:p>
        </w:tc>
        <w:tc>
          <w:tcPr>
            <w:tcW w:w="1438" w:type="pct"/>
            <w:vAlign w:val="bottom"/>
          </w:tcPr>
          <w:p w14:paraId="2C3C16D6" w14:textId="0D2510CE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CAROLINE SPRINGS</w:t>
            </w:r>
          </w:p>
        </w:tc>
      </w:tr>
      <w:tr w:rsidR="000B61C9" w:rsidRPr="00543720" w14:paraId="55D62BE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A9198F" w14:textId="1ED61687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StateSwim Craigieburn</w:t>
            </w:r>
          </w:p>
        </w:tc>
        <w:tc>
          <w:tcPr>
            <w:tcW w:w="1438" w:type="pct"/>
            <w:vAlign w:val="bottom"/>
          </w:tcPr>
          <w:p w14:paraId="4F46451C" w14:textId="503E9D4A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E279C2" w:rsidRPr="00543720" w14:paraId="323398A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CB06310" w14:textId="7F78FE96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Surrey Park Swimming</w:t>
            </w:r>
          </w:p>
        </w:tc>
        <w:tc>
          <w:tcPr>
            <w:tcW w:w="1438" w:type="pct"/>
            <w:vAlign w:val="bottom"/>
          </w:tcPr>
          <w:p w14:paraId="15D547E3" w14:textId="285E4AF6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</w:t>
            </w:r>
          </w:p>
        </w:tc>
      </w:tr>
      <w:tr w:rsidR="000B61C9" w:rsidRPr="00543720" w14:paraId="11AB36F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C18087" w14:textId="6D298513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Sweeney's Swim School</w:t>
            </w:r>
          </w:p>
        </w:tc>
        <w:tc>
          <w:tcPr>
            <w:tcW w:w="1438" w:type="pct"/>
            <w:vAlign w:val="bottom"/>
          </w:tcPr>
          <w:p w14:paraId="3D6CCAC2" w14:textId="68DBBFEF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ALTONA</w:t>
            </w:r>
          </w:p>
        </w:tc>
      </w:tr>
      <w:tr w:rsidR="000B61C9" w:rsidRPr="00543720" w14:paraId="0429D11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7764BFE" w14:textId="0379A7DD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Swim and Survival Academy</w:t>
            </w:r>
          </w:p>
        </w:tc>
        <w:tc>
          <w:tcPr>
            <w:tcW w:w="1438" w:type="pct"/>
            <w:vAlign w:val="bottom"/>
          </w:tcPr>
          <w:p w14:paraId="704E3A91" w14:textId="17BA8061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WENDOUREE</w:t>
            </w:r>
          </w:p>
        </w:tc>
      </w:tr>
      <w:tr w:rsidR="00E279C2" w:rsidRPr="00543720" w14:paraId="6194312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90ED1D" w14:textId="5CF93179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Swimland Swim Club</w:t>
            </w:r>
          </w:p>
        </w:tc>
        <w:tc>
          <w:tcPr>
            <w:tcW w:w="1438" w:type="pct"/>
            <w:vAlign w:val="bottom"/>
          </w:tcPr>
          <w:p w14:paraId="46E530F6" w14:textId="1B0F3768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Noble Park</w:t>
            </w:r>
          </w:p>
        </w:tc>
      </w:tr>
      <w:tr w:rsidR="000B61C9" w:rsidRPr="00543720" w14:paraId="43815A5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9552D1D" w14:textId="72443B0E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Swimmers</w:t>
            </w:r>
          </w:p>
        </w:tc>
        <w:tc>
          <w:tcPr>
            <w:tcW w:w="1438" w:type="pct"/>
            <w:vAlign w:val="bottom"/>
          </w:tcPr>
          <w:p w14:paraId="23B074E6" w14:textId="12A7A2A4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Melton South</w:t>
            </w:r>
          </w:p>
        </w:tc>
      </w:tr>
      <w:tr w:rsidR="000B61C9" w:rsidRPr="00543720" w14:paraId="45E0562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30D5560" w14:textId="03230A06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Tri Swimming Swim School</w:t>
            </w:r>
          </w:p>
        </w:tc>
        <w:tc>
          <w:tcPr>
            <w:tcW w:w="1438" w:type="pct"/>
            <w:vAlign w:val="bottom"/>
          </w:tcPr>
          <w:p w14:paraId="51911506" w14:textId="4C19BE55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GEELONG WEST</w:t>
            </w:r>
          </w:p>
        </w:tc>
      </w:tr>
      <w:tr w:rsidR="000B61C9" w:rsidRPr="00543720" w14:paraId="09CF8D3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409B4C" w14:textId="66CDE04E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Victorian YMCA Community Programming</w:t>
            </w:r>
          </w:p>
        </w:tc>
        <w:tc>
          <w:tcPr>
            <w:tcW w:w="1438" w:type="pct"/>
            <w:vAlign w:val="bottom"/>
          </w:tcPr>
          <w:p w14:paraId="4D928A46" w14:textId="12226217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WONTHAGGI</w:t>
            </w:r>
          </w:p>
        </w:tc>
      </w:tr>
      <w:tr w:rsidR="00E279C2" w:rsidRPr="00543720" w14:paraId="050833D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72B6289" w14:textId="358A82F9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 City Swimming Club</w:t>
            </w:r>
          </w:p>
        </w:tc>
        <w:tc>
          <w:tcPr>
            <w:tcW w:w="1438" w:type="pct"/>
            <w:vAlign w:val="bottom"/>
          </w:tcPr>
          <w:p w14:paraId="367015FC" w14:textId="380B2BFF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E279C2" w:rsidRPr="00543720" w14:paraId="3DC590D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A49EF2" w14:textId="66F6FCD3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 Swim School</w:t>
            </w:r>
          </w:p>
        </w:tc>
        <w:tc>
          <w:tcPr>
            <w:tcW w:w="1438" w:type="pct"/>
            <w:vAlign w:val="bottom"/>
          </w:tcPr>
          <w:p w14:paraId="2C72737F" w14:textId="4B482254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Greensborough</w:t>
            </w:r>
          </w:p>
        </w:tc>
      </w:tr>
      <w:tr w:rsidR="000B61C9" w:rsidRPr="00543720" w14:paraId="2B00E2D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5700134" w14:textId="775A00BC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YMCA SG SPLASH</w:t>
            </w:r>
          </w:p>
        </w:tc>
        <w:tc>
          <w:tcPr>
            <w:tcW w:w="1438" w:type="pct"/>
            <w:vAlign w:val="bottom"/>
          </w:tcPr>
          <w:p w14:paraId="64EB1E93" w14:textId="72BF6601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Leongatha</w:t>
            </w:r>
          </w:p>
        </w:tc>
      </w:tr>
      <w:tr w:rsidR="000B61C9" w:rsidRPr="00543720" w14:paraId="7C8A1EF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A6DA6E" w14:textId="01973D87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YMCA Victoria</w:t>
            </w:r>
          </w:p>
        </w:tc>
        <w:tc>
          <w:tcPr>
            <w:tcW w:w="1438" w:type="pct"/>
            <w:vAlign w:val="bottom"/>
          </w:tcPr>
          <w:p w14:paraId="6A16821A" w14:textId="1D2A16F5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ASHBURTON</w:t>
            </w:r>
          </w:p>
        </w:tc>
      </w:tr>
      <w:tr w:rsidR="00E279C2" w:rsidRPr="00543720" w14:paraId="78BCD49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F1DF731" w14:textId="19C693ED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YMCA</w:t>
            </w:r>
            <w:r w:rsidRPr="00543720">
              <w:rPr>
                <w:rFonts w:ascii="Poppins" w:hAnsi="Poppins" w:cs="Poppins"/>
                <w:color w:val="000000"/>
              </w:rPr>
              <w:t xml:space="preserve"> Whittlesea Incorporated</w:t>
            </w:r>
          </w:p>
        </w:tc>
        <w:tc>
          <w:tcPr>
            <w:tcW w:w="1438" w:type="pct"/>
            <w:vAlign w:val="bottom"/>
          </w:tcPr>
          <w:p w14:paraId="4BA0F3FB" w14:textId="632BA7F3" w:rsidR="00E279C2" w:rsidRPr="00543720" w:rsidRDefault="00E279C2" w:rsidP="00E279C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Epping</w:t>
            </w:r>
          </w:p>
        </w:tc>
      </w:tr>
    </w:tbl>
    <w:p w14:paraId="47F6B663" w14:textId="36FA5DEE" w:rsidR="00595AAE" w:rsidRPr="00543720" w:rsidRDefault="00922F8D" w:rsidP="00895E8B">
      <w:pPr>
        <w:pStyle w:val="Heading2"/>
        <w:rPr>
          <w:rFonts w:cs="Poppins"/>
        </w:rPr>
      </w:pPr>
      <w:bookmarkStart w:id="54" w:name="_Toc102550628"/>
      <w:r w:rsidRPr="00543720">
        <w:rPr>
          <w:rFonts w:cs="Poppins"/>
        </w:rPr>
        <w:t>Table Tennis</w:t>
      </w:r>
      <w:bookmarkEnd w:id="54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895E8B" w:rsidRPr="00543720" w14:paraId="03A1944F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617B7C99" w14:textId="47B8A36E" w:rsidR="00895E8B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5967F151" w14:textId="0A5F0191" w:rsidR="00895E8B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291581" w:rsidRPr="00543720" w14:paraId="7C580A1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8C3530B" w14:textId="18DEB89F" w:rsidR="00291581" w:rsidRPr="00543720" w:rsidRDefault="00922F8D" w:rsidP="0029158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Bensonhurst Sports Club</w:t>
            </w:r>
          </w:p>
        </w:tc>
        <w:tc>
          <w:tcPr>
            <w:tcW w:w="1438" w:type="pct"/>
            <w:vAlign w:val="bottom"/>
          </w:tcPr>
          <w:p w14:paraId="2855BD9D" w14:textId="20A572A0" w:rsidR="00291581" w:rsidRPr="00543720" w:rsidRDefault="00922F8D" w:rsidP="0029158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Point Cook</w:t>
            </w:r>
          </w:p>
        </w:tc>
      </w:tr>
      <w:tr w:rsidR="00291581" w:rsidRPr="00543720" w14:paraId="39243D7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88847A8" w14:textId="486077FC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Coburg Table Tennis Club Inc.</w:t>
            </w:r>
          </w:p>
        </w:tc>
        <w:tc>
          <w:tcPr>
            <w:tcW w:w="1438" w:type="pct"/>
            <w:vAlign w:val="bottom"/>
          </w:tcPr>
          <w:p w14:paraId="7F31EB7E" w14:textId="576D3CB8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Coburg North</w:t>
            </w:r>
          </w:p>
        </w:tc>
      </w:tr>
      <w:tr w:rsidR="00291581" w:rsidRPr="00543720" w14:paraId="71B116F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E566E92" w14:textId="36B6E3D7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Croydon &amp;</w:t>
            </w:r>
            <w:r w:rsidR="000B61C9">
              <w:rPr>
                <w:rFonts w:ascii="Poppins" w:hAnsi="Poppins" w:cs="Poppins"/>
                <w:color w:val="000000"/>
              </w:rPr>
              <w:t xml:space="preserve"> Districts Table Tennis Association</w:t>
            </w:r>
          </w:p>
        </w:tc>
        <w:tc>
          <w:tcPr>
            <w:tcW w:w="1438" w:type="pct"/>
            <w:vAlign w:val="bottom"/>
          </w:tcPr>
          <w:p w14:paraId="14DCB24E" w14:textId="32C3DBD7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Kilsyth</w:t>
            </w:r>
          </w:p>
        </w:tc>
      </w:tr>
      <w:tr w:rsidR="00291581" w:rsidRPr="00543720" w14:paraId="3B2E692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B7AD84" w14:textId="0466D745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Geelong Table Tennis Association</w:t>
            </w:r>
          </w:p>
        </w:tc>
        <w:tc>
          <w:tcPr>
            <w:tcW w:w="1438" w:type="pct"/>
            <w:vAlign w:val="bottom"/>
          </w:tcPr>
          <w:p w14:paraId="3D8890F9" w14:textId="2AAC5DB1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 Geelong</w:t>
            </w:r>
          </w:p>
        </w:tc>
      </w:tr>
      <w:tr w:rsidR="00291581" w:rsidRPr="00543720" w14:paraId="716123C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0140A7" w14:textId="74A12721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Greater Dandenong Table Tennis Association</w:t>
            </w:r>
          </w:p>
        </w:tc>
        <w:tc>
          <w:tcPr>
            <w:tcW w:w="1438" w:type="pct"/>
            <w:vAlign w:val="bottom"/>
          </w:tcPr>
          <w:p w14:paraId="461A133F" w14:textId="3CA19789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</w:t>
            </w:r>
          </w:p>
        </w:tc>
      </w:tr>
      <w:tr w:rsidR="00291581" w:rsidRPr="00543720" w14:paraId="20FAF99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AC83E85" w14:textId="7A66E574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 Table Tennis Association Inc</w:t>
            </w:r>
          </w:p>
        </w:tc>
        <w:tc>
          <w:tcPr>
            <w:tcW w:w="1438" w:type="pct"/>
            <w:vAlign w:val="bottom"/>
          </w:tcPr>
          <w:p w14:paraId="7F1342EA" w14:textId="63F20FA5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Leongatha</w:t>
            </w:r>
          </w:p>
        </w:tc>
      </w:tr>
    </w:tbl>
    <w:p w14:paraId="67137147" w14:textId="6B06155A" w:rsidR="00895E8B" w:rsidRPr="00543720" w:rsidRDefault="00922F8D" w:rsidP="00895E8B">
      <w:pPr>
        <w:pStyle w:val="Heading2"/>
        <w:rPr>
          <w:rFonts w:cs="Poppins"/>
        </w:rPr>
      </w:pPr>
      <w:bookmarkStart w:id="55" w:name="_Toc102550629"/>
      <w:r w:rsidRPr="00543720">
        <w:rPr>
          <w:rFonts w:cs="Poppins"/>
        </w:rPr>
        <w:t>Taekwondo</w:t>
      </w:r>
      <w:bookmarkEnd w:id="55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9F497B" w:rsidRPr="00543720" w14:paraId="0BCBB5CE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4CE5287D" w14:textId="25EBFD0C" w:rsidR="009F497B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0E4F1B01" w14:textId="5A15A323" w:rsidR="009F497B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291581" w:rsidRPr="00543720" w14:paraId="24D6B2E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10A5B68" w14:textId="723F84C1" w:rsidR="00291581" w:rsidRPr="00543720" w:rsidRDefault="00922F8D" w:rsidP="0029158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City West Taekwondo</w:t>
            </w:r>
          </w:p>
        </w:tc>
        <w:tc>
          <w:tcPr>
            <w:tcW w:w="1438" w:type="pct"/>
            <w:vAlign w:val="bottom"/>
          </w:tcPr>
          <w:p w14:paraId="256167C5" w14:textId="4549E535" w:rsidR="00291581" w:rsidRPr="00543720" w:rsidRDefault="00922F8D" w:rsidP="00291581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Hoppers Crossing</w:t>
            </w:r>
          </w:p>
        </w:tc>
      </w:tr>
      <w:tr w:rsidR="00291581" w:rsidRPr="00543720" w14:paraId="7DECAD6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145C4AC" w14:textId="49518AF7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Hall's Taekwondo Systems Pty Ltd.</w:t>
            </w:r>
          </w:p>
        </w:tc>
        <w:tc>
          <w:tcPr>
            <w:tcW w:w="1438" w:type="pct"/>
            <w:vAlign w:val="bottom"/>
          </w:tcPr>
          <w:p w14:paraId="3C96BD65" w14:textId="1A9C90BE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Tullamarine</w:t>
            </w:r>
          </w:p>
        </w:tc>
      </w:tr>
      <w:tr w:rsidR="00291581" w:rsidRPr="00543720" w14:paraId="68F53F2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6867C7E" w14:textId="0360CF14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Joon No's Taekwondo</w:t>
            </w:r>
          </w:p>
        </w:tc>
        <w:tc>
          <w:tcPr>
            <w:tcW w:w="1438" w:type="pct"/>
            <w:vAlign w:val="bottom"/>
          </w:tcPr>
          <w:p w14:paraId="0062CA3D" w14:textId="541327B9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Glen Waverley</w:t>
            </w:r>
          </w:p>
        </w:tc>
      </w:tr>
      <w:tr w:rsidR="00291581" w:rsidRPr="00543720" w14:paraId="154B82E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8EC9F6" w14:textId="3E530574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Taekwondo Centre</w:t>
            </w:r>
          </w:p>
        </w:tc>
        <w:tc>
          <w:tcPr>
            <w:tcW w:w="1438" w:type="pct"/>
            <w:vAlign w:val="bottom"/>
          </w:tcPr>
          <w:p w14:paraId="67E69E15" w14:textId="67CCBF79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Glen Waverley</w:t>
            </w:r>
          </w:p>
        </w:tc>
      </w:tr>
      <w:tr w:rsidR="00291581" w:rsidRPr="00543720" w14:paraId="0739BB5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FB16A1" w14:textId="3B872659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Melbourne Taekwondo Centre Bayside</w:t>
            </w:r>
          </w:p>
        </w:tc>
        <w:tc>
          <w:tcPr>
            <w:tcW w:w="1438" w:type="pct"/>
            <w:vAlign w:val="bottom"/>
          </w:tcPr>
          <w:p w14:paraId="30A00DAF" w14:textId="32524D25" w:rsidR="00291581" w:rsidRPr="00543720" w:rsidRDefault="00922F8D" w:rsidP="00291581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Cheltenham</w:t>
            </w:r>
          </w:p>
        </w:tc>
      </w:tr>
      <w:tr w:rsidR="000B61C9" w:rsidRPr="00543720" w14:paraId="253EF06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3AA6A3F" w14:textId="2127C79F" w:rsidR="000B61C9" w:rsidRPr="00543720" w:rsidRDefault="000B61C9" w:rsidP="000B61C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Melbourne Taekwondo Centre </w:t>
            </w:r>
            <w:r>
              <w:rPr>
                <w:rFonts w:ascii="Poppins" w:hAnsi="Poppins" w:cs="Poppins"/>
                <w:color w:val="000000"/>
              </w:rPr>
              <w:t>Malvern</w:t>
            </w:r>
          </w:p>
        </w:tc>
        <w:tc>
          <w:tcPr>
            <w:tcW w:w="1438" w:type="pct"/>
            <w:vAlign w:val="bottom"/>
          </w:tcPr>
          <w:p w14:paraId="5BBAB858" w14:textId="26950BBA" w:rsidR="000B61C9" w:rsidRPr="00543720" w:rsidRDefault="000B61C9" w:rsidP="000B61C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Malvern</w:t>
            </w:r>
          </w:p>
        </w:tc>
      </w:tr>
      <w:tr w:rsidR="000B61C9" w:rsidRPr="00543720" w14:paraId="5EF4747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5679B71" w14:textId="613F243A" w:rsidR="000B61C9" w:rsidRPr="00543720" w:rsidRDefault="000B61C9" w:rsidP="000B61C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Tactical Zen Combat Systems</w:t>
            </w:r>
          </w:p>
        </w:tc>
        <w:tc>
          <w:tcPr>
            <w:tcW w:w="1438" w:type="pct"/>
            <w:vAlign w:val="bottom"/>
          </w:tcPr>
          <w:p w14:paraId="12C3071C" w14:textId="7BE1FD11" w:rsidR="000B61C9" w:rsidRPr="00543720" w:rsidRDefault="000B61C9" w:rsidP="000B61C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Seaholme</w:t>
            </w:r>
          </w:p>
        </w:tc>
      </w:tr>
      <w:tr w:rsidR="000B61C9" w:rsidRPr="00543720" w14:paraId="6B957B0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1FB192E" w14:textId="376ADDA8" w:rsidR="000B61C9" w:rsidRPr="00543720" w:rsidRDefault="000B61C9" w:rsidP="000B61C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Taein Taekwondo</w:t>
            </w:r>
          </w:p>
        </w:tc>
        <w:tc>
          <w:tcPr>
            <w:tcW w:w="1438" w:type="pct"/>
            <w:vAlign w:val="bottom"/>
          </w:tcPr>
          <w:p w14:paraId="4901F80A" w14:textId="696B7EBD" w:rsidR="000B61C9" w:rsidRPr="00543720" w:rsidRDefault="000B61C9" w:rsidP="000B61C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0B61C9" w:rsidRPr="00543720" w14:paraId="4902F27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9A7D4AA" w14:textId="5181E732" w:rsidR="000B61C9" w:rsidRPr="00543720" w:rsidRDefault="000B61C9" w:rsidP="000B61C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Tiger World Class Taekwondo</w:t>
            </w:r>
          </w:p>
        </w:tc>
        <w:tc>
          <w:tcPr>
            <w:tcW w:w="1438" w:type="pct"/>
            <w:vAlign w:val="bottom"/>
          </w:tcPr>
          <w:p w14:paraId="06962480" w14:textId="396008A0" w:rsidR="000B61C9" w:rsidRPr="00543720" w:rsidRDefault="000B61C9" w:rsidP="000B61C9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Mordialloc</w:t>
            </w:r>
          </w:p>
        </w:tc>
      </w:tr>
      <w:tr w:rsidR="000B61C9" w:rsidRPr="00543720" w14:paraId="51BE31E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F355A1B" w14:textId="13726E78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World taekwondo centre</w:t>
            </w:r>
          </w:p>
        </w:tc>
        <w:tc>
          <w:tcPr>
            <w:tcW w:w="1438" w:type="pct"/>
            <w:vAlign w:val="bottom"/>
          </w:tcPr>
          <w:p w14:paraId="6CCEB9E3" w14:textId="015C92CF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CRANBOURNE WEST</w:t>
            </w:r>
          </w:p>
        </w:tc>
      </w:tr>
    </w:tbl>
    <w:p w14:paraId="0674B607" w14:textId="59B13EB6" w:rsidR="00895E8B" w:rsidRPr="00543720" w:rsidRDefault="00922F8D" w:rsidP="009F497B">
      <w:pPr>
        <w:pStyle w:val="Heading2"/>
        <w:rPr>
          <w:rFonts w:cs="Poppins"/>
        </w:rPr>
      </w:pPr>
      <w:bookmarkStart w:id="56" w:name="_Toc102550630"/>
      <w:r w:rsidRPr="00543720">
        <w:rPr>
          <w:rFonts w:cs="Poppins"/>
        </w:rPr>
        <w:t>Tennis</w:t>
      </w:r>
      <w:bookmarkEnd w:id="56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9F497B" w:rsidRPr="00543720" w14:paraId="1A9A59DA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5B2E783B" w14:textId="34FED40C" w:rsidR="009F497B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20C7587C" w14:textId="048110C6" w:rsidR="009F497B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B24763" w:rsidRPr="00543720" w14:paraId="2FFD7F1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4E0BD52" w14:textId="316E8933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Aatc T/As Elite Tennis Academy</w:t>
            </w:r>
          </w:p>
        </w:tc>
        <w:tc>
          <w:tcPr>
            <w:tcW w:w="1438" w:type="pct"/>
            <w:vAlign w:val="bottom"/>
          </w:tcPr>
          <w:p w14:paraId="7CCBC2CF" w14:textId="1F03F541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Coburg</w:t>
            </w:r>
          </w:p>
        </w:tc>
      </w:tr>
      <w:tr w:rsidR="00B24763" w:rsidRPr="00543720" w14:paraId="18A46E1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8A359B2" w14:textId="58332B71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Bacchus Marsh Lawn Tennis Club</w:t>
            </w:r>
          </w:p>
        </w:tc>
        <w:tc>
          <w:tcPr>
            <w:tcW w:w="1438" w:type="pct"/>
            <w:vAlign w:val="bottom"/>
          </w:tcPr>
          <w:p w14:paraId="7DB4B583" w14:textId="7BB671D8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Maddingley</w:t>
            </w:r>
          </w:p>
        </w:tc>
      </w:tr>
      <w:tr w:rsidR="00B24763" w:rsidRPr="00543720" w14:paraId="69A95F3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AEF262" w14:textId="56DA52E8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Balnarring Tennis Club</w:t>
            </w:r>
          </w:p>
        </w:tc>
        <w:tc>
          <w:tcPr>
            <w:tcW w:w="1438" w:type="pct"/>
            <w:vAlign w:val="bottom"/>
          </w:tcPr>
          <w:p w14:paraId="4695534C" w14:textId="1BAF1476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Balnarring</w:t>
            </w:r>
          </w:p>
        </w:tc>
      </w:tr>
      <w:tr w:rsidR="00B24763" w:rsidRPr="00543720" w14:paraId="42261C0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E11BA8" w14:textId="6390DCA1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Balwyn Park Tennis Club</w:t>
            </w:r>
          </w:p>
        </w:tc>
        <w:tc>
          <w:tcPr>
            <w:tcW w:w="1438" w:type="pct"/>
            <w:vAlign w:val="bottom"/>
          </w:tcPr>
          <w:p w14:paraId="4AEEB1C1" w14:textId="38EF4920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Balwyn</w:t>
            </w:r>
          </w:p>
        </w:tc>
      </w:tr>
      <w:tr w:rsidR="000B61C9" w:rsidRPr="00543720" w14:paraId="442F73F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6B901F" w14:textId="466AA1E1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Belvedere Park Tennis Club</w:t>
            </w:r>
          </w:p>
        </w:tc>
        <w:tc>
          <w:tcPr>
            <w:tcW w:w="1438" w:type="pct"/>
            <w:vAlign w:val="bottom"/>
          </w:tcPr>
          <w:p w14:paraId="1F84C969" w14:textId="06C8FF21" w:rsidR="000B61C9" w:rsidRPr="000B61C9" w:rsidRDefault="000B61C9" w:rsidP="000B61C9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B61C9">
              <w:rPr>
                <w:rFonts w:ascii="Poppins" w:hAnsi="Poppins" w:cs="Poppins"/>
                <w:color w:val="000000"/>
              </w:rPr>
              <w:t>Seaford</w:t>
            </w:r>
          </w:p>
        </w:tc>
      </w:tr>
      <w:tr w:rsidR="00B24763" w:rsidRPr="00543720" w14:paraId="1EB4509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E822E6" w14:textId="6396FFB8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 Tennis Association</w:t>
            </w:r>
          </w:p>
        </w:tc>
        <w:tc>
          <w:tcPr>
            <w:tcW w:w="1438" w:type="pct"/>
            <w:vAlign w:val="bottom"/>
          </w:tcPr>
          <w:p w14:paraId="4D8FBF8D" w14:textId="67C34652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Bendigo</w:t>
            </w:r>
          </w:p>
        </w:tc>
      </w:tr>
      <w:tr w:rsidR="00B24763" w:rsidRPr="00543720" w14:paraId="5663BEA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B72D6A" w14:textId="0C223789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Boneo Tennis Club</w:t>
            </w:r>
          </w:p>
        </w:tc>
        <w:tc>
          <w:tcPr>
            <w:tcW w:w="1438" w:type="pct"/>
            <w:vAlign w:val="bottom"/>
          </w:tcPr>
          <w:p w14:paraId="64561B57" w14:textId="356057B5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Boneo</w:t>
            </w:r>
          </w:p>
        </w:tc>
      </w:tr>
      <w:tr w:rsidR="00B24763" w:rsidRPr="00543720" w14:paraId="3D7BFAD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5B0692" w14:textId="5ABD6E89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Brooklyn Tennis Club</w:t>
            </w:r>
          </w:p>
        </w:tc>
        <w:tc>
          <w:tcPr>
            <w:tcW w:w="1438" w:type="pct"/>
            <w:vAlign w:val="bottom"/>
          </w:tcPr>
          <w:p w14:paraId="6617E368" w14:textId="15FAA914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Brooklyn</w:t>
            </w:r>
          </w:p>
        </w:tc>
      </w:tr>
      <w:tr w:rsidR="00B24763" w:rsidRPr="00543720" w14:paraId="4159CAF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4E8B74" w14:textId="2E692857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Bulleen Tennis Club</w:t>
            </w:r>
          </w:p>
        </w:tc>
        <w:tc>
          <w:tcPr>
            <w:tcW w:w="1438" w:type="pct"/>
            <w:vAlign w:val="bottom"/>
          </w:tcPr>
          <w:p w14:paraId="3548B523" w14:textId="34084057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Templestowe Lower</w:t>
            </w:r>
          </w:p>
        </w:tc>
      </w:tr>
      <w:tr w:rsidR="00B24763" w:rsidRPr="00543720" w14:paraId="1FEDAEB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CE53D6" w14:textId="7BC3CBA9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Burnt Bridge Tennis Club Inc</w:t>
            </w:r>
          </w:p>
        </w:tc>
        <w:tc>
          <w:tcPr>
            <w:tcW w:w="1438" w:type="pct"/>
            <w:vAlign w:val="bottom"/>
          </w:tcPr>
          <w:p w14:paraId="5D7300AC" w14:textId="58851789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Ringwood</w:t>
            </w:r>
          </w:p>
        </w:tc>
      </w:tr>
      <w:tr w:rsidR="00B24763" w:rsidRPr="00543720" w14:paraId="3478EDC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CB75C3B" w14:textId="57B40C5E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Carrum Downs Tennis Club Inc</w:t>
            </w:r>
          </w:p>
        </w:tc>
        <w:tc>
          <w:tcPr>
            <w:tcW w:w="1438" w:type="pct"/>
            <w:vAlign w:val="bottom"/>
          </w:tcPr>
          <w:p w14:paraId="4159FE2D" w14:textId="310256D5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Carrum Downs</w:t>
            </w:r>
          </w:p>
        </w:tc>
      </w:tr>
      <w:tr w:rsidR="00B24763" w:rsidRPr="00543720" w14:paraId="3C2343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B03CB6" w14:textId="7D2F756B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Caulfield Recreation Tennis Club</w:t>
            </w:r>
          </w:p>
        </w:tc>
        <w:tc>
          <w:tcPr>
            <w:tcW w:w="1438" w:type="pct"/>
            <w:vAlign w:val="bottom"/>
          </w:tcPr>
          <w:p w14:paraId="591600A3" w14:textId="626AAE83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Murrumbeena</w:t>
            </w:r>
          </w:p>
        </w:tc>
      </w:tr>
      <w:tr w:rsidR="00B24763" w:rsidRPr="00543720" w14:paraId="33564DC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B1B68F" w14:textId="1B85D100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Central Park Tennis Club Inc.</w:t>
            </w:r>
          </w:p>
        </w:tc>
        <w:tc>
          <w:tcPr>
            <w:tcW w:w="1438" w:type="pct"/>
            <w:vAlign w:val="bottom"/>
          </w:tcPr>
          <w:p w14:paraId="13B57500" w14:textId="2A443C1F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Horsham</w:t>
            </w:r>
          </w:p>
        </w:tc>
      </w:tr>
      <w:tr w:rsidR="00B24763" w:rsidRPr="00543720" w14:paraId="6EAA381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32B7686" w14:textId="5867ECB1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Chelman Pty Ltd</w:t>
            </w:r>
          </w:p>
        </w:tc>
        <w:tc>
          <w:tcPr>
            <w:tcW w:w="1438" w:type="pct"/>
            <w:vAlign w:val="bottom"/>
          </w:tcPr>
          <w:p w14:paraId="356E972C" w14:textId="094BCD8B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Drouin</w:t>
            </w:r>
          </w:p>
        </w:tc>
      </w:tr>
      <w:tr w:rsidR="00B24763" w:rsidRPr="00543720" w14:paraId="4815E99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E4CC7FC" w14:textId="2869498F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Chirnside Park Country Club</w:t>
            </w:r>
          </w:p>
        </w:tc>
        <w:tc>
          <w:tcPr>
            <w:tcW w:w="1438" w:type="pct"/>
            <w:vAlign w:val="bottom"/>
          </w:tcPr>
          <w:p w14:paraId="12A11100" w14:textId="774B4EFC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Chirnside Park</w:t>
            </w:r>
          </w:p>
        </w:tc>
      </w:tr>
      <w:tr w:rsidR="00B24763" w:rsidRPr="00543720" w14:paraId="381E4EE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4E626B9" w14:textId="7B5C5FD2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Clarinda Tennis Club Inc</w:t>
            </w:r>
          </w:p>
        </w:tc>
        <w:tc>
          <w:tcPr>
            <w:tcW w:w="1438" w:type="pct"/>
            <w:vAlign w:val="bottom"/>
          </w:tcPr>
          <w:p w14:paraId="2C684B52" w14:textId="467B48FD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Clarinda</w:t>
            </w:r>
          </w:p>
        </w:tc>
      </w:tr>
      <w:tr w:rsidR="00B24763" w:rsidRPr="00543720" w14:paraId="07D7977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F1F8B92" w14:textId="176C02D7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Clifton Hill Tennis Club</w:t>
            </w:r>
          </w:p>
        </w:tc>
        <w:tc>
          <w:tcPr>
            <w:tcW w:w="1438" w:type="pct"/>
            <w:vAlign w:val="bottom"/>
          </w:tcPr>
          <w:p w14:paraId="183A18D6" w14:textId="4658D9E3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Clifton Hill</w:t>
            </w:r>
          </w:p>
        </w:tc>
      </w:tr>
      <w:tr w:rsidR="008516DA" w:rsidRPr="00543720" w14:paraId="1027E7A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D4F2BE1" w14:textId="6CEFEC78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Complete Tennis Services Pty Ltd</w:t>
            </w:r>
          </w:p>
        </w:tc>
        <w:tc>
          <w:tcPr>
            <w:tcW w:w="1438" w:type="pct"/>
            <w:vAlign w:val="bottom"/>
          </w:tcPr>
          <w:p w14:paraId="21533513" w14:textId="55F18954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CRAIGIEBURN</w:t>
            </w:r>
          </w:p>
        </w:tc>
      </w:tr>
      <w:tr w:rsidR="00B24763" w:rsidRPr="00543720" w14:paraId="1DF5E4F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EB414BD" w14:textId="2C3E1B2C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Crib Point Tennis Club</w:t>
            </w:r>
          </w:p>
        </w:tc>
        <w:tc>
          <w:tcPr>
            <w:tcW w:w="1438" w:type="pct"/>
            <w:vAlign w:val="bottom"/>
          </w:tcPr>
          <w:p w14:paraId="4D8C646F" w14:textId="0CCC31D3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Crib Point</w:t>
            </w:r>
          </w:p>
        </w:tc>
      </w:tr>
      <w:tr w:rsidR="008516DA" w:rsidRPr="00543720" w14:paraId="69B02C9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DF6F39" w14:textId="28704388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Croydon Tennis Club Inc</w:t>
            </w:r>
          </w:p>
        </w:tc>
        <w:tc>
          <w:tcPr>
            <w:tcW w:w="1438" w:type="pct"/>
            <w:vAlign w:val="bottom"/>
          </w:tcPr>
          <w:p w14:paraId="64BAB49F" w14:textId="049D7A7A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CROYDON</w:t>
            </w:r>
          </w:p>
        </w:tc>
      </w:tr>
      <w:tr w:rsidR="00B24763" w:rsidRPr="00543720" w14:paraId="52AB95C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61834DE" w14:textId="68C03334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Deer Park Tennis Club</w:t>
            </w:r>
          </w:p>
        </w:tc>
        <w:tc>
          <w:tcPr>
            <w:tcW w:w="1438" w:type="pct"/>
            <w:vAlign w:val="bottom"/>
          </w:tcPr>
          <w:p w14:paraId="39B0E770" w14:textId="35E83B94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Deer Park</w:t>
            </w:r>
          </w:p>
        </w:tc>
      </w:tr>
      <w:tr w:rsidR="008516DA" w:rsidRPr="00543720" w14:paraId="7A310A4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835F51B" w14:textId="6B21818D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Diamond Creek Tennis Club</w:t>
            </w:r>
          </w:p>
        </w:tc>
        <w:tc>
          <w:tcPr>
            <w:tcW w:w="1438" w:type="pct"/>
            <w:vAlign w:val="bottom"/>
          </w:tcPr>
          <w:p w14:paraId="490905D1" w14:textId="4AA505AC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DIAMOND CREEK</w:t>
            </w:r>
          </w:p>
        </w:tc>
      </w:tr>
      <w:tr w:rsidR="00B24763" w:rsidRPr="00543720" w14:paraId="76CFF5B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F27ED8A" w14:textId="7323A8A1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Dingley Tennis Club</w:t>
            </w:r>
          </w:p>
        </w:tc>
        <w:tc>
          <w:tcPr>
            <w:tcW w:w="1438" w:type="pct"/>
            <w:vAlign w:val="bottom"/>
          </w:tcPr>
          <w:p w14:paraId="19D0B582" w14:textId="093D6493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Dingley Village</w:t>
            </w:r>
          </w:p>
        </w:tc>
      </w:tr>
      <w:tr w:rsidR="008516DA" w:rsidRPr="00543720" w14:paraId="7FF2330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535E16" w14:textId="73F2618A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DONCASTER TENNIS CLUB INC</w:t>
            </w:r>
          </w:p>
        </w:tc>
        <w:tc>
          <w:tcPr>
            <w:tcW w:w="1438" w:type="pct"/>
            <w:vAlign w:val="bottom"/>
          </w:tcPr>
          <w:p w14:paraId="3C4D6396" w14:textId="58223AE0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DONCASTER</w:t>
            </w:r>
          </w:p>
        </w:tc>
      </w:tr>
      <w:tr w:rsidR="00B24763" w:rsidRPr="00543720" w14:paraId="56D0574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4BC5A15" w14:textId="61FAA658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Donvale Tennis Club</w:t>
            </w:r>
          </w:p>
        </w:tc>
        <w:tc>
          <w:tcPr>
            <w:tcW w:w="1438" w:type="pct"/>
            <w:vAlign w:val="bottom"/>
          </w:tcPr>
          <w:p w14:paraId="68D88E1A" w14:textId="276AF9B0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Donvale</w:t>
            </w:r>
          </w:p>
        </w:tc>
      </w:tr>
      <w:tr w:rsidR="008516DA" w:rsidRPr="00543720" w14:paraId="746147F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83067E8" w14:textId="0E52A7CE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Dromana Tennis Club</w:t>
            </w:r>
          </w:p>
        </w:tc>
        <w:tc>
          <w:tcPr>
            <w:tcW w:w="1438" w:type="pct"/>
            <w:vAlign w:val="bottom"/>
          </w:tcPr>
          <w:p w14:paraId="240F273E" w14:textId="28E2B6C4" w:rsidR="008516DA" w:rsidRPr="008516DA" w:rsidRDefault="008516DA" w:rsidP="008516DA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8516DA">
              <w:rPr>
                <w:rFonts w:ascii="Poppins" w:hAnsi="Poppins" w:cs="Poppins"/>
                <w:color w:val="000000"/>
              </w:rPr>
              <w:t>Dromana</w:t>
            </w:r>
          </w:p>
        </w:tc>
      </w:tr>
      <w:tr w:rsidR="00B24763" w:rsidRPr="00543720" w14:paraId="5E4673E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B176380" w14:textId="7E20408F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Eildon Park Tennis Club</w:t>
            </w:r>
          </w:p>
        </w:tc>
        <w:tc>
          <w:tcPr>
            <w:tcW w:w="1438" w:type="pct"/>
            <w:vAlign w:val="bottom"/>
          </w:tcPr>
          <w:p w14:paraId="2B510556" w14:textId="266A234C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Rowville</w:t>
            </w:r>
          </w:p>
        </w:tc>
      </w:tr>
      <w:tr w:rsidR="00C54E88" w:rsidRPr="00543720" w14:paraId="5D99353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F7A1A9" w14:textId="28F832FC" w:rsidR="00C54E88" w:rsidRPr="00C54E88" w:rsidRDefault="00C54E88" w:rsidP="00C54E8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54E88">
              <w:rPr>
                <w:rFonts w:ascii="Poppins" w:hAnsi="Poppins" w:cs="Poppins"/>
                <w:color w:val="000000"/>
              </w:rPr>
              <w:t>Elite Tennis Academy</w:t>
            </w:r>
          </w:p>
        </w:tc>
        <w:tc>
          <w:tcPr>
            <w:tcW w:w="1438" w:type="pct"/>
            <w:vAlign w:val="bottom"/>
          </w:tcPr>
          <w:p w14:paraId="5F01A80F" w14:textId="3C3B7F69" w:rsidR="00C54E88" w:rsidRPr="00C54E88" w:rsidRDefault="00C54E88" w:rsidP="00C54E88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C54E88">
              <w:rPr>
                <w:rFonts w:ascii="Poppins" w:hAnsi="Poppins" w:cs="Poppins"/>
                <w:color w:val="000000"/>
              </w:rPr>
              <w:t>Mornington</w:t>
            </w:r>
          </w:p>
        </w:tc>
      </w:tr>
      <w:tr w:rsidR="00B24763" w:rsidRPr="00543720" w14:paraId="28E1B41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D4133E" w14:textId="2C4C66CA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Epping Tennis Club Inc</w:t>
            </w:r>
          </w:p>
        </w:tc>
        <w:tc>
          <w:tcPr>
            <w:tcW w:w="1438" w:type="pct"/>
            <w:vAlign w:val="bottom"/>
          </w:tcPr>
          <w:p w14:paraId="36F32510" w14:textId="27FD2864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Epping</w:t>
            </w:r>
          </w:p>
        </w:tc>
      </w:tr>
      <w:tr w:rsidR="00B24763" w:rsidRPr="00543720" w14:paraId="5D32732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F39043" w14:textId="38FB97E8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Essex Heights Tennis Club</w:t>
            </w:r>
          </w:p>
        </w:tc>
        <w:tc>
          <w:tcPr>
            <w:tcW w:w="1438" w:type="pct"/>
            <w:vAlign w:val="bottom"/>
          </w:tcPr>
          <w:p w14:paraId="0FF24AF6" w14:textId="32914387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Waverley</w:t>
            </w:r>
          </w:p>
        </w:tc>
      </w:tr>
      <w:tr w:rsidR="0099014B" w:rsidRPr="00543720" w14:paraId="50C9530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0ACA1A8" w14:textId="2F3498FB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Eynesbury Tennis Club Inc</w:t>
            </w:r>
          </w:p>
        </w:tc>
        <w:tc>
          <w:tcPr>
            <w:tcW w:w="1438" w:type="pct"/>
            <w:vAlign w:val="bottom"/>
          </w:tcPr>
          <w:p w14:paraId="19C25F28" w14:textId="36DEB93F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EYNESBURY</w:t>
            </w:r>
          </w:p>
        </w:tc>
      </w:tr>
      <w:tr w:rsidR="00B24763" w:rsidRPr="00543720" w14:paraId="28165C7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1B7AB4" w14:textId="4EB82E63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Ferny Creek Tennis Club Inc</w:t>
            </w:r>
          </w:p>
        </w:tc>
        <w:tc>
          <w:tcPr>
            <w:tcW w:w="1438" w:type="pct"/>
            <w:vAlign w:val="bottom"/>
          </w:tcPr>
          <w:p w14:paraId="243F3664" w14:textId="28DAD7A0" w:rsidR="00B24763" w:rsidRPr="00543720" w:rsidRDefault="00922F8D" w:rsidP="00B24763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Ferny Creek</w:t>
            </w:r>
          </w:p>
        </w:tc>
      </w:tr>
      <w:tr w:rsidR="0099014B" w:rsidRPr="00543720" w14:paraId="2D6FC43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EF3A7BC" w14:textId="3C498D07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Fitness Instruction </w:t>
            </w:r>
            <w:r>
              <w:rPr>
                <w:rFonts w:ascii="Poppins" w:hAnsi="Poppins" w:cs="Poppins"/>
                <w:color w:val="000000"/>
              </w:rPr>
              <w:t>a</w:t>
            </w:r>
            <w:r w:rsidRPr="00543720">
              <w:rPr>
                <w:rFonts w:ascii="Poppins" w:hAnsi="Poppins" w:cs="Poppins"/>
                <w:color w:val="000000"/>
              </w:rPr>
              <w:t>nd Tennis Pl</w:t>
            </w:r>
          </w:p>
        </w:tc>
        <w:tc>
          <w:tcPr>
            <w:tcW w:w="1438" w:type="pct"/>
            <w:vAlign w:val="bottom"/>
          </w:tcPr>
          <w:p w14:paraId="1476D255" w14:textId="6CB41E7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Camberwell</w:t>
            </w:r>
          </w:p>
        </w:tc>
      </w:tr>
      <w:tr w:rsidR="0099014B" w:rsidRPr="00543720" w14:paraId="143ACEE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34D5225" w14:textId="0251568B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Frankston Centenary Tennis Club</w:t>
            </w:r>
          </w:p>
        </w:tc>
        <w:tc>
          <w:tcPr>
            <w:tcW w:w="1438" w:type="pct"/>
            <w:vAlign w:val="bottom"/>
          </w:tcPr>
          <w:p w14:paraId="18551CB3" w14:textId="135A1843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FRANKSTON NORTH</w:t>
            </w:r>
          </w:p>
        </w:tc>
      </w:tr>
      <w:tr w:rsidR="0099014B" w:rsidRPr="00543720" w14:paraId="67BAE84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A9D1870" w14:textId="74CD4808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FUTURE DEMAND TENNIS PTY LTD</w:t>
            </w:r>
          </w:p>
        </w:tc>
        <w:tc>
          <w:tcPr>
            <w:tcW w:w="1438" w:type="pct"/>
            <w:vAlign w:val="bottom"/>
          </w:tcPr>
          <w:p w14:paraId="57BF7A12" w14:textId="6E6A5C3F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BORONIA</w:t>
            </w:r>
          </w:p>
        </w:tc>
      </w:tr>
      <w:tr w:rsidR="0099014B" w:rsidRPr="00543720" w14:paraId="3C53907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3DBB642" w14:textId="35562FD2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Giant Tennis Pty Ltd</w:t>
            </w:r>
          </w:p>
        </w:tc>
        <w:tc>
          <w:tcPr>
            <w:tcW w:w="1438" w:type="pct"/>
            <w:vAlign w:val="bottom"/>
          </w:tcPr>
          <w:p w14:paraId="7EEBEF98" w14:textId="1F738EA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Flora Hill</w:t>
            </w:r>
          </w:p>
        </w:tc>
      </w:tr>
      <w:tr w:rsidR="0099014B" w:rsidRPr="00543720" w14:paraId="1830E3F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9F3F5A0" w14:textId="371B94E6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Glencairn Tennis Club</w:t>
            </w:r>
          </w:p>
        </w:tc>
        <w:tc>
          <w:tcPr>
            <w:tcW w:w="1438" w:type="pct"/>
            <w:vAlign w:val="bottom"/>
          </w:tcPr>
          <w:p w14:paraId="1F22E17B" w14:textId="7640C319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Coburg</w:t>
            </w:r>
          </w:p>
        </w:tc>
      </w:tr>
      <w:tr w:rsidR="0099014B" w:rsidRPr="00543720" w14:paraId="4A41DAD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5EC8AC" w14:textId="0180F4D2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Gordon Tennis Club</w:t>
            </w:r>
          </w:p>
        </w:tc>
        <w:tc>
          <w:tcPr>
            <w:tcW w:w="1438" w:type="pct"/>
            <w:vAlign w:val="bottom"/>
          </w:tcPr>
          <w:p w14:paraId="3C455104" w14:textId="76CA8612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Gordon</w:t>
            </w:r>
          </w:p>
        </w:tc>
      </w:tr>
      <w:tr w:rsidR="0099014B" w:rsidRPr="00543720" w14:paraId="55E09A4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1BF5644" w14:textId="08E0E34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Goroke Tennis Club</w:t>
            </w:r>
          </w:p>
        </w:tc>
        <w:tc>
          <w:tcPr>
            <w:tcW w:w="1438" w:type="pct"/>
            <w:vAlign w:val="bottom"/>
          </w:tcPr>
          <w:p w14:paraId="145D2EFF" w14:textId="408C24F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Goroke</w:t>
            </w:r>
          </w:p>
        </w:tc>
      </w:tr>
      <w:tr w:rsidR="0099014B" w:rsidRPr="00543720" w14:paraId="7573192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34D945A" w14:textId="5FBF0CD8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Greenvale Tennis Club Inc</w:t>
            </w:r>
          </w:p>
        </w:tc>
        <w:tc>
          <w:tcPr>
            <w:tcW w:w="1438" w:type="pct"/>
            <w:vAlign w:val="bottom"/>
          </w:tcPr>
          <w:p w14:paraId="62411297" w14:textId="6072ACAF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Greenvale</w:t>
            </w:r>
          </w:p>
        </w:tc>
      </w:tr>
      <w:tr w:rsidR="0099014B" w:rsidRPr="00543720" w14:paraId="2B9FAF7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831CA4E" w14:textId="7FFF9AD1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Grovedale Tennis Club</w:t>
            </w:r>
          </w:p>
        </w:tc>
        <w:tc>
          <w:tcPr>
            <w:tcW w:w="1438" w:type="pct"/>
            <w:vAlign w:val="bottom"/>
          </w:tcPr>
          <w:p w14:paraId="692AD7A4" w14:textId="298B4E39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Grovedale</w:t>
            </w:r>
          </w:p>
        </w:tc>
      </w:tr>
      <w:tr w:rsidR="0099014B" w:rsidRPr="00543720" w14:paraId="028DBCD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CE9C263" w14:textId="6EF02B5A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Guccione Tennis Pty Ltd</w:t>
            </w:r>
          </w:p>
        </w:tc>
        <w:tc>
          <w:tcPr>
            <w:tcW w:w="1438" w:type="pct"/>
            <w:vAlign w:val="bottom"/>
          </w:tcPr>
          <w:p w14:paraId="7ED31306" w14:textId="0C34F7C7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Greenvale</w:t>
            </w:r>
          </w:p>
        </w:tc>
      </w:tr>
      <w:tr w:rsidR="0099014B" w:rsidRPr="00543720" w14:paraId="2413FE5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D5EB754" w14:textId="42CD370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Guy Turner Reserve Tennis Club</w:t>
            </w:r>
          </w:p>
        </w:tc>
        <w:tc>
          <w:tcPr>
            <w:tcW w:w="1438" w:type="pct"/>
            <w:vAlign w:val="bottom"/>
          </w:tcPr>
          <w:p w14:paraId="35AC0A4D" w14:textId="196157BA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Bayswater</w:t>
            </w:r>
          </w:p>
        </w:tc>
      </w:tr>
      <w:tr w:rsidR="0099014B" w:rsidRPr="00543720" w14:paraId="72778E4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EF77D7" w14:textId="034535E4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Hamlyn Park Tennis Club</w:t>
            </w:r>
          </w:p>
        </w:tc>
        <w:tc>
          <w:tcPr>
            <w:tcW w:w="1438" w:type="pct"/>
            <w:vAlign w:val="bottom"/>
          </w:tcPr>
          <w:p w14:paraId="3FD53C50" w14:textId="5211F5EF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HAMLYN HEIGHTS</w:t>
            </w:r>
          </w:p>
        </w:tc>
      </w:tr>
      <w:tr w:rsidR="0099014B" w:rsidRPr="00543720" w14:paraId="7397F3F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FBC8462" w14:textId="36934280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Haven Tennis Club Inc</w:t>
            </w:r>
          </w:p>
        </w:tc>
        <w:tc>
          <w:tcPr>
            <w:tcW w:w="1438" w:type="pct"/>
            <w:vAlign w:val="bottom"/>
          </w:tcPr>
          <w:p w14:paraId="2E2F9C9D" w14:textId="05627F7F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Haven</w:t>
            </w:r>
          </w:p>
        </w:tc>
      </w:tr>
      <w:tr w:rsidR="0099014B" w:rsidRPr="00543720" w14:paraId="4CCE3BD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E23866" w14:textId="61407F47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Hawthorn Tennis Club</w:t>
            </w:r>
          </w:p>
        </w:tc>
        <w:tc>
          <w:tcPr>
            <w:tcW w:w="1438" w:type="pct"/>
            <w:vAlign w:val="bottom"/>
          </w:tcPr>
          <w:p w14:paraId="7C9A76D8" w14:textId="2EB85DF1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Hawthorn</w:t>
            </w:r>
          </w:p>
        </w:tc>
      </w:tr>
      <w:tr w:rsidR="0099014B" w:rsidRPr="00543720" w14:paraId="395B904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31758BA" w14:textId="755C041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Healesville Tennis Club</w:t>
            </w:r>
          </w:p>
        </w:tc>
        <w:tc>
          <w:tcPr>
            <w:tcW w:w="1438" w:type="pct"/>
            <w:vAlign w:val="bottom"/>
          </w:tcPr>
          <w:p w14:paraId="11B3CA10" w14:textId="05400730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Healesville</w:t>
            </w:r>
          </w:p>
        </w:tc>
      </w:tr>
      <w:tr w:rsidR="0099014B" w:rsidRPr="00543720" w14:paraId="6BBC9E5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EBE2CD3" w14:textId="01A6E1B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Heyfield Tennis Club</w:t>
            </w:r>
          </w:p>
        </w:tc>
        <w:tc>
          <w:tcPr>
            <w:tcW w:w="1438" w:type="pct"/>
            <w:vAlign w:val="bottom"/>
          </w:tcPr>
          <w:p w14:paraId="00CA4B6F" w14:textId="46A31850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Heyfield</w:t>
            </w:r>
          </w:p>
        </w:tc>
      </w:tr>
      <w:tr w:rsidR="0099014B" w:rsidRPr="00543720" w14:paraId="327E035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AACA150" w14:textId="6C76A64A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Kaniva Community Tennis Centre</w:t>
            </w:r>
          </w:p>
        </w:tc>
        <w:tc>
          <w:tcPr>
            <w:tcW w:w="1438" w:type="pct"/>
            <w:vAlign w:val="bottom"/>
          </w:tcPr>
          <w:p w14:paraId="3BB539FA" w14:textId="21E54F42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Kaniva</w:t>
            </w:r>
          </w:p>
        </w:tc>
      </w:tr>
      <w:tr w:rsidR="0099014B" w:rsidRPr="00543720" w14:paraId="25AB345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71CA99D" w14:textId="298D8E1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Kerang Lawn Tennis Club Inc</w:t>
            </w:r>
          </w:p>
        </w:tc>
        <w:tc>
          <w:tcPr>
            <w:tcW w:w="1438" w:type="pct"/>
            <w:vAlign w:val="bottom"/>
          </w:tcPr>
          <w:p w14:paraId="21A3D83C" w14:textId="0C125DFD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Kerang</w:t>
            </w:r>
          </w:p>
        </w:tc>
      </w:tr>
      <w:tr w:rsidR="0099014B" w:rsidRPr="00543720" w14:paraId="1DD3410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9417F9" w14:textId="6DDA9EDF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Kilmore Tennis Club Inc</w:t>
            </w:r>
          </w:p>
        </w:tc>
        <w:tc>
          <w:tcPr>
            <w:tcW w:w="1438" w:type="pct"/>
            <w:vAlign w:val="bottom"/>
          </w:tcPr>
          <w:p w14:paraId="6F68AD74" w14:textId="6898B74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Kilmore</w:t>
            </w:r>
          </w:p>
        </w:tc>
      </w:tr>
      <w:tr w:rsidR="0099014B" w:rsidRPr="00543720" w14:paraId="4C4E199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205D9E" w14:textId="7208BBF3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Kingsbury Tennis Club Inc</w:t>
            </w:r>
          </w:p>
        </w:tc>
        <w:tc>
          <w:tcPr>
            <w:tcW w:w="1438" w:type="pct"/>
            <w:vAlign w:val="bottom"/>
          </w:tcPr>
          <w:p w14:paraId="48B469DD" w14:textId="4FE12AA4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Kingsbury</w:t>
            </w:r>
          </w:p>
        </w:tc>
      </w:tr>
      <w:tr w:rsidR="0099014B" w:rsidRPr="00543720" w14:paraId="342598A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4B9D37F" w14:textId="1CAD7E50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Knox City Tennis Club Inc.</w:t>
            </w:r>
          </w:p>
        </w:tc>
        <w:tc>
          <w:tcPr>
            <w:tcW w:w="1438" w:type="pct"/>
            <w:vAlign w:val="bottom"/>
          </w:tcPr>
          <w:p w14:paraId="57F38441" w14:textId="0B08F651" w:rsidR="0099014B" w:rsidRPr="0099014B" w:rsidRDefault="0099014B" w:rsidP="0099014B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99014B">
              <w:rPr>
                <w:rFonts w:ascii="Poppins" w:hAnsi="Poppins" w:cs="Poppins"/>
                <w:color w:val="000000"/>
              </w:rPr>
              <w:t>Wantirna South</w:t>
            </w:r>
          </w:p>
        </w:tc>
      </w:tr>
      <w:tr w:rsidR="0099014B" w:rsidRPr="00543720" w14:paraId="5C96F6C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D213D8" w14:textId="4E761BA4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Koonung Park Tennis Club</w:t>
            </w:r>
          </w:p>
        </w:tc>
        <w:tc>
          <w:tcPr>
            <w:tcW w:w="1438" w:type="pct"/>
            <w:vAlign w:val="bottom"/>
          </w:tcPr>
          <w:p w14:paraId="56502B38" w14:textId="75D01A9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Blackburn North</w:t>
            </w:r>
          </w:p>
        </w:tc>
      </w:tr>
      <w:tr w:rsidR="0099014B" w:rsidRPr="00543720" w14:paraId="5D049F9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B9C6ADD" w14:textId="42A97269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Lalor Tennis Club Incorporated</w:t>
            </w:r>
          </w:p>
        </w:tc>
        <w:tc>
          <w:tcPr>
            <w:tcW w:w="1438" w:type="pct"/>
            <w:vAlign w:val="bottom"/>
          </w:tcPr>
          <w:p w14:paraId="6ABC8343" w14:textId="3231C959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Lalor</w:t>
            </w:r>
          </w:p>
        </w:tc>
      </w:tr>
      <w:tr w:rsidR="0099014B" w:rsidRPr="00543720" w14:paraId="1E5ECB2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949D60C" w14:textId="761C02B5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Langwarrin Tennis Club</w:t>
            </w:r>
          </w:p>
        </w:tc>
        <w:tc>
          <w:tcPr>
            <w:tcW w:w="1438" w:type="pct"/>
            <w:vAlign w:val="bottom"/>
          </w:tcPr>
          <w:p w14:paraId="40A53E96" w14:textId="54A85FD2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99014B" w:rsidRPr="00543720" w14:paraId="353173B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B254E19" w14:textId="35094C08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Legend Park Tennis Club</w:t>
            </w:r>
          </w:p>
        </w:tc>
        <w:tc>
          <w:tcPr>
            <w:tcW w:w="1438" w:type="pct"/>
            <w:vAlign w:val="bottom"/>
          </w:tcPr>
          <w:p w14:paraId="4131F930" w14:textId="3B1851B0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Glen Waverley</w:t>
            </w:r>
          </w:p>
        </w:tc>
      </w:tr>
      <w:tr w:rsidR="00097A0C" w:rsidRPr="00543720" w14:paraId="4D00543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4E4575A" w14:textId="03CE55E4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Maidstone Tennis Club</w:t>
            </w:r>
          </w:p>
        </w:tc>
        <w:tc>
          <w:tcPr>
            <w:tcW w:w="1438" w:type="pct"/>
            <w:vAlign w:val="bottom"/>
          </w:tcPr>
          <w:p w14:paraId="66F7D702" w14:textId="046E07FE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FOOTSCRAY</w:t>
            </w:r>
          </w:p>
        </w:tc>
      </w:tr>
      <w:tr w:rsidR="00097A0C" w:rsidRPr="00543720" w14:paraId="23C717D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624CDED" w14:textId="369B6DC1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MAILORS FLAT TENNIS CLUB</w:t>
            </w:r>
          </w:p>
        </w:tc>
        <w:tc>
          <w:tcPr>
            <w:tcW w:w="1438" w:type="pct"/>
            <w:vAlign w:val="bottom"/>
          </w:tcPr>
          <w:p w14:paraId="1CFCA809" w14:textId="3D0D33EF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MAILORS FLAT</w:t>
            </w:r>
          </w:p>
        </w:tc>
      </w:tr>
      <w:tr w:rsidR="0099014B" w:rsidRPr="00543720" w14:paraId="2A89F28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CC92EB" w14:textId="12FE9AE4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Main Ridge Tennis Club</w:t>
            </w:r>
          </w:p>
        </w:tc>
        <w:tc>
          <w:tcPr>
            <w:tcW w:w="1438" w:type="pct"/>
            <w:vAlign w:val="bottom"/>
          </w:tcPr>
          <w:p w14:paraId="732D43AB" w14:textId="39F9577F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Main Ridge</w:t>
            </w:r>
          </w:p>
        </w:tc>
      </w:tr>
      <w:tr w:rsidR="00097A0C" w:rsidRPr="00543720" w14:paraId="7A54729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7BF2FD2" w14:textId="6047C24F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Maribyrnong Park Tennis Club</w:t>
            </w:r>
          </w:p>
        </w:tc>
        <w:tc>
          <w:tcPr>
            <w:tcW w:w="1438" w:type="pct"/>
            <w:vAlign w:val="bottom"/>
          </w:tcPr>
          <w:p w14:paraId="6C9A6653" w14:textId="34466736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Moonee Ponds</w:t>
            </w:r>
          </w:p>
        </w:tc>
      </w:tr>
      <w:tr w:rsidR="00097A0C" w:rsidRPr="00543720" w14:paraId="5110B9F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C4E4F31" w14:textId="7E355D43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MCC Glen Iris Valley Tennis Club</w:t>
            </w:r>
          </w:p>
        </w:tc>
        <w:tc>
          <w:tcPr>
            <w:tcW w:w="1438" w:type="pct"/>
            <w:vAlign w:val="bottom"/>
          </w:tcPr>
          <w:p w14:paraId="6341095A" w14:textId="09A0A536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MOUNT WAVERLEY</w:t>
            </w:r>
          </w:p>
        </w:tc>
      </w:tr>
      <w:tr w:rsidR="0099014B" w:rsidRPr="00543720" w14:paraId="2B30FE3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B34522" w14:textId="33FC76B1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South Tennis Club</w:t>
            </w:r>
          </w:p>
        </w:tc>
        <w:tc>
          <w:tcPr>
            <w:tcW w:w="1438" w:type="pct"/>
            <w:vAlign w:val="bottom"/>
          </w:tcPr>
          <w:p w14:paraId="1470170D" w14:textId="0DE5A90A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Melton South</w:t>
            </w:r>
          </w:p>
        </w:tc>
      </w:tr>
      <w:tr w:rsidR="0099014B" w:rsidRPr="00543720" w14:paraId="4A4B10F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2E917C" w14:textId="1A01AEEA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Mentone Tennis Club</w:t>
            </w:r>
          </w:p>
        </w:tc>
        <w:tc>
          <w:tcPr>
            <w:tcW w:w="1438" w:type="pct"/>
            <w:vAlign w:val="bottom"/>
          </w:tcPr>
          <w:p w14:paraId="19902794" w14:textId="0EC3686D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Mentone</w:t>
            </w:r>
          </w:p>
        </w:tc>
      </w:tr>
      <w:tr w:rsidR="0099014B" w:rsidRPr="00543720" w14:paraId="2322498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A16A596" w14:textId="28ABBA4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Moomba Park Tennis Club</w:t>
            </w:r>
          </w:p>
        </w:tc>
        <w:tc>
          <w:tcPr>
            <w:tcW w:w="1438" w:type="pct"/>
            <w:vAlign w:val="bottom"/>
          </w:tcPr>
          <w:p w14:paraId="11DB3F91" w14:textId="05446CF1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Fawkner</w:t>
            </w:r>
          </w:p>
        </w:tc>
      </w:tr>
      <w:tr w:rsidR="0099014B" w:rsidRPr="00543720" w14:paraId="51A0DB6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1EDA8F7" w14:textId="74EE5B17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Mooroolbark Heights Tennis Club</w:t>
            </w:r>
          </w:p>
        </w:tc>
        <w:tc>
          <w:tcPr>
            <w:tcW w:w="1438" w:type="pct"/>
            <w:vAlign w:val="bottom"/>
          </w:tcPr>
          <w:p w14:paraId="3577D7DC" w14:textId="0F928EB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Kilsyth</w:t>
            </w:r>
          </w:p>
        </w:tc>
      </w:tr>
      <w:tr w:rsidR="0099014B" w:rsidRPr="00543720" w14:paraId="7013B74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2DA845D" w14:textId="668C9B0D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Mt Carmel Tennis Club</w:t>
            </w:r>
          </w:p>
        </w:tc>
        <w:tc>
          <w:tcPr>
            <w:tcW w:w="1438" w:type="pct"/>
            <w:vAlign w:val="bottom"/>
          </w:tcPr>
          <w:p w14:paraId="4414E14A" w14:textId="1D314BD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Sunbury</w:t>
            </w:r>
          </w:p>
        </w:tc>
      </w:tr>
      <w:tr w:rsidR="0099014B" w:rsidRPr="00543720" w14:paraId="599FB9B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F101E8" w14:textId="0BEAE5E5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Mt Prospect Tennis Association</w:t>
            </w:r>
          </w:p>
        </w:tc>
        <w:tc>
          <w:tcPr>
            <w:tcW w:w="1438" w:type="pct"/>
            <w:vAlign w:val="bottom"/>
          </w:tcPr>
          <w:p w14:paraId="23E314BF" w14:textId="19DB5591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Creswick</w:t>
            </w:r>
          </w:p>
        </w:tc>
      </w:tr>
      <w:tr w:rsidR="0099014B" w:rsidRPr="00543720" w14:paraId="31DA731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5EC8433" w14:textId="3CF5ADC4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Mt Waverley Tennis Club</w:t>
            </w:r>
          </w:p>
        </w:tc>
        <w:tc>
          <w:tcPr>
            <w:tcW w:w="1438" w:type="pct"/>
            <w:vAlign w:val="bottom"/>
          </w:tcPr>
          <w:p w14:paraId="0D9896B6" w14:textId="0DD2492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Waverley</w:t>
            </w:r>
          </w:p>
        </w:tc>
      </w:tr>
      <w:tr w:rsidR="0099014B" w:rsidRPr="00543720" w14:paraId="5DC89E5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9458567" w14:textId="6085020E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 South Tennis Club Inc</w:t>
            </w:r>
          </w:p>
        </w:tc>
        <w:tc>
          <w:tcPr>
            <w:tcW w:w="1438" w:type="pct"/>
            <w:vAlign w:val="bottom"/>
          </w:tcPr>
          <w:p w14:paraId="2B1B9FA7" w14:textId="2033949E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Narre Warren South</w:t>
            </w:r>
          </w:p>
        </w:tc>
      </w:tr>
      <w:tr w:rsidR="0099014B" w:rsidRPr="00543720" w14:paraId="28FAC3D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36A5F25" w14:textId="7E88183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Natimuk Tennis Club</w:t>
            </w:r>
          </w:p>
        </w:tc>
        <w:tc>
          <w:tcPr>
            <w:tcW w:w="1438" w:type="pct"/>
            <w:vAlign w:val="bottom"/>
          </w:tcPr>
          <w:p w14:paraId="02D10D60" w14:textId="4D374405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Natimuk</w:t>
            </w:r>
          </w:p>
        </w:tc>
      </w:tr>
      <w:tr w:rsidR="0099014B" w:rsidRPr="00543720" w14:paraId="2DFFF1F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BC9D16E" w14:textId="17F64CD8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 Box Hill Tennis Club Inc</w:t>
            </w:r>
          </w:p>
        </w:tc>
        <w:tc>
          <w:tcPr>
            <w:tcW w:w="1438" w:type="pct"/>
            <w:vAlign w:val="bottom"/>
          </w:tcPr>
          <w:p w14:paraId="48743AC8" w14:textId="05A24DF1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Box Hill North</w:t>
            </w:r>
          </w:p>
        </w:tc>
      </w:tr>
      <w:tr w:rsidR="0099014B" w:rsidRPr="00543720" w14:paraId="5448CDB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1054E94" w14:textId="6FAF4257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 Sunshine Tennis Club Inc</w:t>
            </w:r>
          </w:p>
        </w:tc>
        <w:tc>
          <w:tcPr>
            <w:tcW w:w="1438" w:type="pct"/>
            <w:vAlign w:val="bottom"/>
          </w:tcPr>
          <w:p w14:paraId="03A461CE" w14:textId="1E8C0494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North Sunshine</w:t>
            </w:r>
          </w:p>
        </w:tc>
      </w:tr>
      <w:tr w:rsidR="0099014B" w:rsidRPr="00543720" w14:paraId="250204E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73D33E8" w14:textId="4424D22A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Officer Tennis Club Inc.</w:t>
            </w:r>
          </w:p>
        </w:tc>
        <w:tc>
          <w:tcPr>
            <w:tcW w:w="1438" w:type="pct"/>
            <w:vAlign w:val="bottom"/>
          </w:tcPr>
          <w:p w14:paraId="41FD1456" w14:textId="242E5E02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Officer</w:t>
            </w:r>
          </w:p>
        </w:tc>
      </w:tr>
      <w:tr w:rsidR="00097A0C" w:rsidRPr="00543720" w14:paraId="7544BD7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92199B" w14:textId="0340D877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P</w:t>
            </w:r>
            <w:r>
              <w:rPr>
                <w:rFonts w:ascii="Poppins" w:hAnsi="Poppins" w:cs="Poppins"/>
                <w:color w:val="000000"/>
              </w:rPr>
              <w:t>o</w:t>
            </w:r>
            <w:r w:rsidRPr="00097A0C">
              <w:rPr>
                <w:rFonts w:ascii="Poppins" w:hAnsi="Poppins" w:cs="Poppins"/>
                <w:color w:val="000000"/>
              </w:rPr>
              <w:t>rt Melbourne Tennis Club</w:t>
            </w:r>
          </w:p>
        </w:tc>
        <w:tc>
          <w:tcPr>
            <w:tcW w:w="1438" w:type="pct"/>
            <w:vAlign w:val="bottom"/>
          </w:tcPr>
          <w:p w14:paraId="1BED2F85" w14:textId="7E08C7E2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Port Melbourne</w:t>
            </w:r>
          </w:p>
        </w:tc>
      </w:tr>
      <w:tr w:rsidR="0099014B" w:rsidRPr="00543720" w14:paraId="16A7B5A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892A35A" w14:textId="272D55EE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Red Cliffs Lawn Tennis Club</w:t>
            </w:r>
          </w:p>
        </w:tc>
        <w:tc>
          <w:tcPr>
            <w:tcW w:w="1438" w:type="pct"/>
            <w:vAlign w:val="bottom"/>
          </w:tcPr>
          <w:p w14:paraId="1C918BAA" w14:textId="50731D24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Red Cliffs</w:t>
            </w:r>
          </w:p>
        </w:tc>
      </w:tr>
      <w:tr w:rsidR="0099014B" w:rsidRPr="00543720" w14:paraId="682F66C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B05F252" w14:textId="715EE210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Riddells Creek Tennis Club</w:t>
            </w:r>
          </w:p>
        </w:tc>
        <w:tc>
          <w:tcPr>
            <w:tcW w:w="1438" w:type="pct"/>
            <w:vAlign w:val="bottom"/>
          </w:tcPr>
          <w:p w14:paraId="1E2E102E" w14:textId="67792751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Riddells Creek</w:t>
            </w:r>
          </w:p>
        </w:tc>
      </w:tr>
      <w:tr w:rsidR="0099014B" w:rsidRPr="00543720" w14:paraId="4986220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58EE108" w14:textId="7715ABA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Robinvale Lawn Tennis Club</w:t>
            </w:r>
          </w:p>
        </w:tc>
        <w:tc>
          <w:tcPr>
            <w:tcW w:w="1438" w:type="pct"/>
            <w:vAlign w:val="bottom"/>
          </w:tcPr>
          <w:p w14:paraId="255BB046" w14:textId="2AC1176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Robinvale</w:t>
            </w:r>
          </w:p>
        </w:tc>
      </w:tr>
      <w:tr w:rsidR="0099014B" w:rsidRPr="00543720" w14:paraId="7260B76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31D32C" w14:textId="6C32C16D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Rochester Lawn Tennis Club</w:t>
            </w:r>
          </w:p>
        </w:tc>
        <w:tc>
          <w:tcPr>
            <w:tcW w:w="1438" w:type="pct"/>
            <w:vAlign w:val="bottom"/>
          </w:tcPr>
          <w:p w14:paraId="527F22A3" w14:textId="36EB20B5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Rochester</w:t>
            </w:r>
          </w:p>
        </w:tc>
      </w:tr>
      <w:tr w:rsidR="0099014B" w:rsidRPr="00543720" w14:paraId="03A5391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D42AD4C" w14:textId="7D93259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Rosanna Tennis Club</w:t>
            </w:r>
          </w:p>
        </w:tc>
        <w:tc>
          <w:tcPr>
            <w:tcW w:w="1438" w:type="pct"/>
            <w:vAlign w:val="bottom"/>
          </w:tcPr>
          <w:p w14:paraId="11FF2117" w14:textId="342AC85D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Rosanna</w:t>
            </w:r>
          </w:p>
        </w:tc>
      </w:tr>
      <w:tr w:rsidR="0099014B" w:rsidRPr="00543720" w14:paraId="1FC8135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B55E21" w14:textId="2F5F8B08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Rosswood Tennis Club</w:t>
            </w:r>
          </w:p>
        </w:tc>
        <w:tc>
          <w:tcPr>
            <w:tcW w:w="1438" w:type="pct"/>
            <w:vAlign w:val="bottom"/>
          </w:tcPr>
          <w:p w14:paraId="78E90DEC" w14:textId="76754722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Dandenong North</w:t>
            </w:r>
          </w:p>
        </w:tc>
      </w:tr>
      <w:tr w:rsidR="0099014B" w:rsidRPr="00543720" w14:paraId="3505BD0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EC88E72" w14:textId="2E57AC45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Royal Park Tennis Club</w:t>
            </w:r>
          </w:p>
        </w:tc>
        <w:tc>
          <w:tcPr>
            <w:tcW w:w="1438" w:type="pct"/>
            <w:vAlign w:val="bottom"/>
          </w:tcPr>
          <w:p w14:paraId="2F0D8721" w14:textId="50F35B77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Parkville</w:t>
            </w:r>
          </w:p>
        </w:tc>
      </w:tr>
      <w:tr w:rsidR="00097A0C" w:rsidRPr="00543720" w14:paraId="6B91C17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13B4513" w14:textId="1920ACB8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Sacred Heart/St. Andrews Tennis Club Inc</w:t>
            </w:r>
          </w:p>
        </w:tc>
        <w:tc>
          <w:tcPr>
            <w:tcW w:w="1438" w:type="pct"/>
            <w:vAlign w:val="bottom"/>
          </w:tcPr>
          <w:p w14:paraId="09D5D67A" w14:textId="123B13BC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Mildura</w:t>
            </w:r>
          </w:p>
        </w:tc>
      </w:tr>
      <w:tr w:rsidR="0099014B" w:rsidRPr="00543720" w14:paraId="4C359F7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15047FE" w14:textId="24282AE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Scoresby Tennis Club</w:t>
            </w:r>
          </w:p>
        </w:tc>
        <w:tc>
          <w:tcPr>
            <w:tcW w:w="1438" w:type="pct"/>
            <w:vAlign w:val="bottom"/>
          </w:tcPr>
          <w:p w14:paraId="7FE696D6" w14:textId="78D0D305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Scoresby</w:t>
            </w:r>
          </w:p>
        </w:tc>
      </w:tr>
      <w:tr w:rsidR="0099014B" w:rsidRPr="00543720" w14:paraId="1095988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34A877" w14:textId="6AF0631A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Selby Tennis Club</w:t>
            </w:r>
          </w:p>
        </w:tc>
        <w:tc>
          <w:tcPr>
            <w:tcW w:w="1438" w:type="pct"/>
            <w:vAlign w:val="bottom"/>
          </w:tcPr>
          <w:p w14:paraId="642F95E0" w14:textId="3A6A141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Selby</w:t>
            </w:r>
          </w:p>
        </w:tc>
      </w:tr>
      <w:tr w:rsidR="0099014B" w:rsidRPr="00543720" w14:paraId="30AC049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0DC51EE" w14:textId="127EAFF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Serious Tennis</w:t>
            </w:r>
          </w:p>
        </w:tc>
        <w:tc>
          <w:tcPr>
            <w:tcW w:w="1438" w:type="pct"/>
            <w:vAlign w:val="bottom"/>
          </w:tcPr>
          <w:p w14:paraId="5F3FE11D" w14:textId="120BBB2A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Hallam</w:t>
            </w:r>
          </w:p>
        </w:tc>
      </w:tr>
      <w:tr w:rsidR="0099014B" w:rsidRPr="00543720" w14:paraId="4C9F0767" w14:textId="77777777" w:rsidTr="00B24763">
        <w:trPr>
          <w:trHeight w:val="64"/>
        </w:trPr>
        <w:tc>
          <w:tcPr>
            <w:tcW w:w="3562" w:type="pct"/>
            <w:vAlign w:val="bottom"/>
          </w:tcPr>
          <w:p w14:paraId="0E0891DD" w14:textId="5C65A8CE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Serpell Tennis Club Inc.</w:t>
            </w:r>
          </w:p>
        </w:tc>
        <w:tc>
          <w:tcPr>
            <w:tcW w:w="1438" w:type="pct"/>
            <w:vAlign w:val="bottom"/>
          </w:tcPr>
          <w:p w14:paraId="79D0717F" w14:textId="6B36BBB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Templestowe</w:t>
            </w:r>
          </w:p>
        </w:tc>
      </w:tr>
      <w:tr w:rsidR="0099014B" w:rsidRPr="00543720" w14:paraId="24C7B53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7DC27A" w14:textId="546CC1A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Set 4 Tennis</w:t>
            </w:r>
          </w:p>
        </w:tc>
        <w:tc>
          <w:tcPr>
            <w:tcW w:w="1438" w:type="pct"/>
            <w:vAlign w:val="bottom"/>
          </w:tcPr>
          <w:p w14:paraId="609A915E" w14:textId="26995D37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Berwick</w:t>
            </w:r>
          </w:p>
        </w:tc>
      </w:tr>
      <w:tr w:rsidR="0099014B" w:rsidRPr="00543720" w14:paraId="06DDA43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CDBDA3D" w14:textId="2806AE27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Slamin Tennis And Fitness</w:t>
            </w:r>
          </w:p>
        </w:tc>
        <w:tc>
          <w:tcPr>
            <w:tcW w:w="1438" w:type="pct"/>
            <w:vAlign w:val="bottom"/>
          </w:tcPr>
          <w:p w14:paraId="29504116" w14:textId="618BADD7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Doncaster</w:t>
            </w:r>
          </w:p>
        </w:tc>
      </w:tr>
      <w:tr w:rsidR="00097A0C" w:rsidRPr="00543720" w14:paraId="5FEFD76E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F70D37A" w14:textId="3BF97E19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SMARTennis</w:t>
            </w:r>
          </w:p>
        </w:tc>
        <w:tc>
          <w:tcPr>
            <w:tcW w:w="1438" w:type="pct"/>
            <w:vAlign w:val="bottom"/>
          </w:tcPr>
          <w:p w14:paraId="266DDE24" w14:textId="74CE3917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DINGLEY VILLAGE</w:t>
            </w:r>
          </w:p>
        </w:tc>
      </w:tr>
      <w:tr w:rsidR="0099014B" w:rsidRPr="00543720" w14:paraId="6A22DB76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55B4ED5" w14:textId="77CCC5C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Somers Tennis Club</w:t>
            </w:r>
          </w:p>
        </w:tc>
        <w:tc>
          <w:tcPr>
            <w:tcW w:w="1438" w:type="pct"/>
            <w:vAlign w:val="bottom"/>
          </w:tcPr>
          <w:p w14:paraId="1AEBFBAD" w14:textId="21F1808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Somers</w:t>
            </w:r>
          </w:p>
        </w:tc>
      </w:tr>
      <w:tr w:rsidR="00097A0C" w:rsidRPr="00543720" w14:paraId="721E46D8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54DD1A0" w14:textId="077C9A49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Somerville Tennis Club</w:t>
            </w:r>
          </w:p>
        </w:tc>
        <w:tc>
          <w:tcPr>
            <w:tcW w:w="1438" w:type="pct"/>
            <w:vAlign w:val="bottom"/>
          </w:tcPr>
          <w:p w14:paraId="456FEE85" w14:textId="76E96664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SOMERVILLE</w:t>
            </w:r>
          </w:p>
        </w:tc>
      </w:tr>
      <w:tr w:rsidR="0099014B" w:rsidRPr="00543720" w14:paraId="7DFCEF8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687E111" w14:textId="664AA1CD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Spring Gully Tennis Club</w:t>
            </w:r>
          </w:p>
        </w:tc>
        <w:tc>
          <w:tcPr>
            <w:tcW w:w="1438" w:type="pct"/>
            <w:vAlign w:val="bottom"/>
          </w:tcPr>
          <w:p w14:paraId="55D24063" w14:textId="7FD0DF63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Strathdale</w:t>
            </w:r>
          </w:p>
        </w:tc>
      </w:tr>
      <w:tr w:rsidR="0099014B" w:rsidRPr="00543720" w14:paraId="5FEB3D6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91559A1" w14:textId="05E6C05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Albans East Tennis Club Inc</w:t>
            </w:r>
          </w:p>
        </w:tc>
        <w:tc>
          <w:tcPr>
            <w:tcW w:w="1438" w:type="pct"/>
            <w:vAlign w:val="bottom"/>
          </w:tcPr>
          <w:p w14:paraId="331C4E0E" w14:textId="7D17C8D9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St Albans</w:t>
            </w:r>
          </w:p>
        </w:tc>
      </w:tr>
      <w:tr w:rsidR="00097A0C" w:rsidRPr="00543720" w14:paraId="191B1EFC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6ABFA29" w14:textId="264E27C2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St Mary's tennis club inc</w:t>
            </w:r>
          </w:p>
        </w:tc>
        <w:tc>
          <w:tcPr>
            <w:tcW w:w="1438" w:type="pct"/>
            <w:vAlign w:val="bottom"/>
          </w:tcPr>
          <w:p w14:paraId="2EA8B456" w14:textId="5B3DFAA3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THOMSON</w:t>
            </w:r>
          </w:p>
        </w:tc>
      </w:tr>
      <w:tr w:rsidR="0099014B" w:rsidRPr="00543720" w14:paraId="244E44D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22D9101" w14:textId="3C1C5EC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Taylors Lakes Tennis Club</w:t>
            </w:r>
          </w:p>
        </w:tc>
        <w:tc>
          <w:tcPr>
            <w:tcW w:w="1438" w:type="pct"/>
            <w:vAlign w:val="bottom"/>
          </w:tcPr>
          <w:p w14:paraId="6920A45C" w14:textId="321D4219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Taylors Lakes</w:t>
            </w:r>
          </w:p>
        </w:tc>
      </w:tr>
      <w:tr w:rsidR="00097A0C" w:rsidRPr="00543720" w14:paraId="7946A49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533DD42" w14:textId="37C24685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Tennis Fit Coaching</w:t>
            </w:r>
          </w:p>
        </w:tc>
        <w:tc>
          <w:tcPr>
            <w:tcW w:w="1438" w:type="pct"/>
            <w:vAlign w:val="bottom"/>
          </w:tcPr>
          <w:p w14:paraId="11BC20E5" w14:textId="467B5077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Torquay</w:t>
            </w:r>
          </w:p>
        </w:tc>
      </w:tr>
      <w:tr w:rsidR="0099014B" w:rsidRPr="00543720" w14:paraId="2D31A01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0E5C9C" w14:textId="136C8819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The Tennis Institute</w:t>
            </w:r>
          </w:p>
        </w:tc>
        <w:tc>
          <w:tcPr>
            <w:tcW w:w="1438" w:type="pct"/>
            <w:vAlign w:val="bottom"/>
          </w:tcPr>
          <w:p w14:paraId="3E03A730" w14:textId="38506103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Belgrave Heights</w:t>
            </w:r>
          </w:p>
        </w:tc>
      </w:tr>
      <w:tr w:rsidR="00097A0C" w:rsidRPr="00543720" w14:paraId="38A717C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E77DC78" w14:textId="53ABCA19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The Wodonga Tennis Centre Inc</w:t>
            </w:r>
          </w:p>
        </w:tc>
        <w:tc>
          <w:tcPr>
            <w:tcW w:w="1438" w:type="pct"/>
            <w:vAlign w:val="bottom"/>
          </w:tcPr>
          <w:p w14:paraId="1751D00C" w14:textId="3D58B0E0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097A0C" w:rsidRPr="00543720" w14:paraId="01B8E41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8CAF059" w14:textId="1F77D825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Topline Tennis Pty Ltd</w:t>
            </w:r>
          </w:p>
        </w:tc>
        <w:tc>
          <w:tcPr>
            <w:tcW w:w="1438" w:type="pct"/>
            <w:vAlign w:val="bottom"/>
          </w:tcPr>
          <w:p w14:paraId="4C736364" w14:textId="03DC814A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VIEWBANK</w:t>
            </w:r>
          </w:p>
        </w:tc>
      </w:tr>
      <w:tr w:rsidR="0099014B" w:rsidRPr="00543720" w14:paraId="6B427C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ED586F8" w14:textId="54B5F043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Tullamarine Tennis Club</w:t>
            </w:r>
          </w:p>
        </w:tc>
        <w:tc>
          <w:tcPr>
            <w:tcW w:w="1438" w:type="pct"/>
            <w:vAlign w:val="bottom"/>
          </w:tcPr>
          <w:p w14:paraId="70A7AA70" w14:textId="407C1565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Tullamarine</w:t>
            </w:r>
          </w:p>
        </w:tc>
      </w:tr>
      <w:tr w:rsidR="00097A0C" w:rsidRPr="00543720" w14:paraId="41C51CF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4A2152F" w14:textId="33B94B71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Undera Tennis Club Inc</w:t>
            </w:r>
          </w:p>
        </w:tc>
        <w:tc>
          <w:tcPr>
            <w:tcW w:w="1438" w:type="pct"/>
            <w:vAlign w:val="bottom"/>
          </w:tcPr>
          <w:p w14:paraId="3913A59C" w14:textId="774BBF26" w:rsidR="00097A0C" w:rsidRPr="00097A0C" w:rsidRDefault="00097A0C" w:rsidP="00097A0C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097A0C">
              <w:rPr>
                <w:rFonts w:ascii="Poppins" w:hAnsi="Poppins" w:cs="Poppins"/>
                <w:color w:val="000000"/>
              </w:rPr>
              <w:t>UNDERA</w:t>
            </w:r>
          </w:p>
        </w:tc>
      </w:tr>
      <w:tr w:rsidR="0099014B" w:rsidRPr="00543720" w14:paraId="3CA9F21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EF4EA5" w14:textId="05282A7E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Upper Beaconsfield Tennis Club</w:t>
            </w:r>
          </w:p>
        </w:tc>
        <w:tc>
          <w:tcPr>
            <w:tcW w:w="1438" w:type="pct"/>
            <w:vAlign w:val="bottom"/>
          </w:tcPr>
          <w:p w14:paraId="1BA8FACB" w14:textId="316BEA93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Upper Beaconsfield</w:t>
            </w:r>
          </w:p>
        </w:tc>
      </w:tr>
      <w:tr w:rsidR="0099014B" w:rsidRPr="00543720" w14:paraId="0490D29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8CFBDE4" w14:textId="3348975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Victory Tennis</w:t>
            </w:r>
          </w:p>
        </w:tc>
        <w:tc>
          <w:tcPr>
            <w:tcW w:w="1438" w:type="pct"/>
            <w:vAlign w:val="bottom"/>
          </w:tcPr>
          <w:p w14:paraId="64B4BBAD" w14:textId="46A41553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Bentleigh</w:t>
            </w:r>
          </w:p>
        </w:tc>
      </w:tr>
      <w:tr w:rsidR="0099014B" w:rsidRPr="00543720" w14:paraId="34924AE7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413364D" w14:textId="77159766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Vida Tennis</w:t>
            </w:r>
          </w:p>
        </w:tc>
        <w:tc>
          <w:tcPr>
            <w:tcW w:w="1438" w:type="pct"/>
            <w:vAlign w:val="bottom"/>
          </w:tcPr>
          <w:p w14:paraId="20172FD2" w14:textId="3D185263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Waverley</w:t>
            </w:r>
          </w:p>
        </w:tc>
      </w:tr>
      <w:tr w:rsidR="0099014B" w:rsidRPr="00543720" w14:paraId="1B0CC132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FE8565B" w14:textId="29D6D105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Viewbank Tennis Club</w:t>
            </w:r>
          </w:p>
        </w:tc>
        <w:tc>
          <w:tcPr>
            <w:tcW w:w="1438" w:type="pct"/>
            <w:vAlign w:val="bottom"/>
          </w:tcPr>
          <w:p w14:paraId="2F45925D" w14:textId="522BAA94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Viewbank</w:t>
            </w:r>
          </w:p>
        </w:tc>
      </w:tr>
      <w:tr w:rsidR="0099014B" w:rsidRPr="00543720" w14:paraId="3821152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44D4BD9" w14:textId="3F8FBE0B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Wangaratta Lawn Tennis Club</w:t>
            </w:r>
          </w:p>
        </w:tc>
        <w:tc>
          <w:tcPr>
            <w:tcW w:w="1438" w:type="pct"/>
            <w:vAlign w:val="bottom"/>
          </w:tcPr>
          <w:p w14:paraId="44637F8D" w14:textId="5E817F04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Wangaratta</w:t>
            </w:r>
          </w:p>
        </w:tc>
      </w:tr>
      <w:tr w:rsidR="00675D71" w:rsidRPr="00543720" w14:paraId="4678C2F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14CC953F" w14:textId="00BD3282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Wellington Tennis Club</w:t>
            </w:r>
          </w:p>
        </w:tc>
        <w:tc>
          <w:tcPr>
            <w:tcW w:w="1438" w:type="pct"/>
            <w:vAlign w:val="bottom"/>
          </w:tcPr>
          <w:p w14:paraId="07864E5C" w14:textId="1447A6EA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Mulgrave</w:t>
            </w:r>
          </w:p>
        </w:tc>
      </w:tr>
      <w:tr w:rsidR="0099014B" w:rsidRPr="00543720" w14:paraId="659E505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3CBA00" w14:textId="02115828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West Lalor Tennis Club</w:t>
            </w:r>
          </w:p>
        </w:tc>
        <w:tc>
          <w:tcPr>
            <w:tcW w:w="1438" w:type="pct"/>
            <w:vAlign w:val="bottom"/>
          </w:tcPr>
          <w:p w14:paraId="27B854EA" w14:textId="4DC595CC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Lalor</w:t>
            </w:r>
          </w:p>
        </w:tc>
      </w:tr>
      <w:tr w:rsidR="0099014B" w:rsidRPr="00543720" w14:paraId="205990FB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3666B50" w14:textId="04BA2670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 Glen Tennis Club Inc</w:t>
            </w:r>
          </w:p>
        </w:tc>
        <w:tc>
          <w:tcPr>
            <w:tcW w:w="1438" w:type="pct"/>
            <w:vAlign w:val="bottom"/>
          </w:tcPr>
          <w:p w14:paraId="6B2FB5AD" w14:textId="5383BDA3" w:rsidR="0099014B" w:rsidRPr="00543720" w:rsidRDefault="0099014B" w:rsidP="0099014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Yarra Glen</w:t>
            </w:r>
          </w:p>
        </w:tc>
      </w:tr>
      <w:tr w:rsidR="00675D71" w:rsidRPr="00543720" w14:paraId="79F645A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7C9C94B" w14:textId="113084F6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Your Serve Tennis</w:t>
            </w:r>
          </w:p>
        </w:tc>
        <w:tc>
          <w:tcPr>
            <w:tcW w:w="1438" w:type="pct"/>
            <w:vAlign w:val="bottom"/>
          </w:tcPr>
          <w:p w14:paraId="433C437F" w14:textId="5DCEA81A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Seville</w:t>
            </w:r>
          </w:p>
        </w:tc>
      </w:tr>
    </w:tbl>
    <w:p w14:paraId="2C9BDD30" w14:textId="746F2096" w:rsidR="00687DC6" w:rsidRPr="00543720" w:rsidRDefault="00922F8D" w:rsidP="00D36E4E">
      <w:pPr>
        <w:pStyle w:val="Heading2"/>
        <w:rPr>
          <w:rFonts w:cs="Poppins"/>
        </w:rPr>
      </w:pPr>
      <w:bookmarkStart w:id="57" w:name="_Toc102550631"/>
      <w:r w:rsidRPr="00543720">
        <w:rPr>
          <w:rFonts w:cs="Poppins"/>
        </w:rPr>
        <w:t>Tenpin Bowling</w:t>
      </w:r>
      <w:bookmarkEnd w:id="57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687DC6" w:rsidRPr="00543720" w14:paraId="17A0AEA4" w14:textId="77777777" w:rsidTr="00733127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06682C43" w14:textId="6AA62A39" w:rsidR="00687DC6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6576BF95" w14:textId="5FC7A88E" w:rsidR="00687DC6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9870FB" w:rsidRPr="00543720" w14:paraId="2CC1FAB1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6CA200DB" w14:textId="70CC7792" w:rsidR="009870FB" w:rsidRPr="00543720" w:rsidRDefault="009870FB" w:rsidP="009870F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9870FB">
              <w:rPr>
                <w:rFonts w:ascii="Poppins" w:hAnsi="Poppins" w:cs="Poppins"/>
                <w:b/>
                <w:bCs/>
                <w:color w:val="000000"/>
              </w:rPr>
              <w:t>Bowl Patrol/Bowl Abilities</w:t>
            </w:r>
          </w:p>
        </w:tc>
        <w:tc>
          <w:tcPr>
            <w:tcW w:w="1438" w:type="pct"/>
            <w:vAlign w:val="bottom"/>
          </w:tcPr>
          <w:p w14:paraId="1E07CFF7" w14:textId="6F1415CC" w:rsidR="009870FB" w:rsidRPr="00543720" w:rsidRDefault="009870FB" w:rsidP="009870F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9870FB">
              <w:rPr>
                <w:rFonts w:ascii="Poppins" w:hAnsi="Poppins" w:cs="Poppins"/>
                <w:b/>
                <w:bCs/>
                <w:color w:val="000000"/>
              </w:rPr>
              <w:t>ALL</w:t>
            </w:r>
          </w:p>
        </w:tc>
      </w:tr>
      <w:tr w:rsidR="004A2062" w:rsidRPr="00543720" w14:paraId="7405E0BD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0A58988E" w14:textId="7A876884" w:rsidR="004A2062" w:rsidRPr="00543720" w:rsidRDefault="00922F8D" w:rsidP="004A20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3d Lanes Pty Ltd</w:t>
            </w:r>
          </w:p>
        </w:tc>
        <w:tc>
          <w:tcPr>
            <w:tcW w:w="1438" w:type="pct"/>
            <w:vAlign w:val="bottom"/>
          </w:tcPr>
          <w:p w14:paraId="03E1444D" w14:textId="170948C3" w:rsidR="004A2062" w:rsidRPr="00543720" w:rsidRDefault="00922F8D" w:rsidP="004A20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Wodonga</w:t>
            </w:r>
          </w:p>
        </w:tc>
      </w:tr>
      <w:tr w:rsidR="004A2062" w:rsidRPr="00543720" w14:paraId="38E18167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155E8131" w14:textId="4BBC4CE2" w:rsidR="004A2062" w:rsidRPr="00543720" w:rsidRDefault="00922F8D" w:rsidP="004A206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Wyncity Bowl &amp; Entertainment</w:t>
            </w:r>
          </w:p>
        </w:tc>
        <w:tc>
          <w:tcPr>
            <w:tcW w:w="1438" w:type="pct"/>
            <w:vAlign w:val="bottom"/>
          </w:tcPr>
          <w:p w14:paraId="658EF889" w14:textId="18C2DC2D" w:rsidR="004A2062" w:rsidRPr="00543720" w:rsidRDefault="00922F8D" w:rsidP="004A206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Point Cook</w:t>
            </w:r>
          </w:p>
        </w:tc>
      </w:tr>
      <w:tr w:rsidR="004A2062" w:rsidRPr="00543720" w14:paraId="16CDD588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6C5F2C72" w14:textId="4505BDFB" w:rsidR="004A2062" w:rsidRPr="00543720" w:rsidRDefault="00922F8D" w:rsidP="004A206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Wyncity Keon Park Bowling</w:t>
            </w:r>
          </w:p>
        </w:tc>
        <w:tc>
          <w:tcPr>
            <w:tcW w:w="1438" w:type="pct"/>
            <w:vAlign w:val="bottom"/>
          </w:tcPr>
          <w:p w14:paraId="1A38F9A4" w14:textId="6A42A16B" w:rsidR="004A2062" w:rsidRPr="00543720" w:rsidRDefault="00922F8D" w:rsidP="004A2062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Thomastown</w:t>
            </w:r>
          </w:p>
        </w:tc>
      </w:tr>
      <w:tr w:rsidR="00675D71" w:rsidRPr="00543720" w14:paraId="0BEDB45B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65563957" w14:textId="512CA2F1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Wyncity Morwell</w:t>
            </w:r>
          </w:p>
        </w:tc>
        <w:tc>
          <w:tcPr>
            <w:tcW w:w="1438" w:type="pct"/>
            <w:vAlign w:val="bottom"/>
          </w:tcPr>
          <w:p w14:paraId="37E29EAA" w14:textId="31AD0846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MORWELL</w:t>
            </w:r>
          </w:p>
        </w:tc>
      </w:tr>
    </w:tbl>
    <w:p w14:paraId="4CCFFF30" w14:textId="77777777" w:rsidR="00687DC6" w:rsidRPr="00543720" w:rsidRDefault="00687DC6" w:rsidP="00687DC6">
      <w:pPr>
        <w:rPr>
          <w:rFonts w:ascii="Poppins" w:hAnsi="Poppins" w:cs="Poppins"/>
        </w:rPr>
      </w:pPr>
    </w:p>
    <w:p w14:paraId="245AC06A" w14:textId="01C35CB7" w:rsidR="009F497B" w:rsidRPr="00543720" w:rsidRDefault="00922F8D" w:rsidP="00D36E4E">
      <w:pPr>
        <w:pStyle w:val="Heading2"/>
        <w:rPr>
          <w:rFonts w:cs="Poppins"/>
        </w:rPr>
      </w:pPr>
      <w:bookmarkStart w:id="58" w:name="_Toc102550632"/>
      <w:r w:rsidRPr="00543720">
        <w:rPr>
          <w:rFonts w:cs="Poppins"/>
        </w:rPr>
        <w:t>Volleyball</w:t>
      </w:r>
      <w:bookmarkEnd w:id="58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D36E4E" w:rsidRPr="00543720" w14:paraId="03468772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094F101A" w14:textId="34EC9AAD" w:rsidR="00D36E4E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39295FA1" w14:textId="590FC104" w:rsidR="00D36E4E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675D71" w:rsidRPr="00543720" w14:paraId="7A8E592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0EF1352" w14:textId="3862590F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Ballarat Volleyball Association</w:t>
            </w:r>
          </w:p>
        </w:tc>
        <w:tc>
          <w:tcPr>
            <w:tcW w:w="1438" w:type="pct"/>
            <w:vAlign w:val="bottom"/>
          </w:tcPr>
          <w:p w14:paraId="4EC51A4A" w14:textId="7A0E5390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WENDOUREE</w:t>
            </w:r>
          </w:p>
        </w:tc>
      </w:tr>
      <w:tr w:rsidR="002D4B78" w:rsidRPr="00543720" w14:paraId="71F1B09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43C6DFBB" w14:textId="73053227" w:rsidR="002D4B78" w:rsidRPr="00543720" w:rsidRDefault="00922F8D" w:rsidP="002D4B7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Daylesford Volleyball Association Inc</w:t>
            </w:r>
          </w:p>
        </w:tc>
        <w:tc>
          <w:tcPr>
            <w:tcW w:w="1438" w:type="pct"/>
            <w:vAlign w:val="bottom"/>
          </w:tcPr>
          <w:p w14:paraId="3F81CF12" w14:textId="2CC30DB6" w:rsidR="002D4B78" w:rsidRPr="00543720" w:rsidRDefault="00922F8D" w:rsidP="002D4B7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Daylesford</w:t>
            </w:r>
          </w:p>
        </w:tc>
      </w:tr>
      <w:tr w:rsidR="00675D71" w:rsidRPr="00543720" w14:paraId="03A2FA5A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563262D" w14:textId="2252B87B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GMVA Pty Ltd</w:t>
            </w:r>
          </w:p>
        </w:tc>
        <w:tc>
          <w:tcPr>
            <w:tcW w:w="1438" w:type="pct"/>
            <w:vAlign w:val="bottom"/>
          </w:tcPr>
          <w:p w14:paraId="27BC7360" w14:textId="4FA24FC8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DANDENONG NORTH</w:t>
            </w:r>
          </w:p>
        </w:tc>
      </w:tr>
      <w:tr w:rsidR="002D4B78" w:rsidRPr="00543720" w14:paraId="643E317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A5E86C" w14:textId="42A4C8A3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Heidelberg Volleyball Club</w:t>
            </w:r>
          </w:p>
        </w:tc>
        <w:tc>
          <w:tcPr>
            <w:tcW w:w="1438" w:type="pct"/>
            <w:vAlign w:val="bottom"/>
          </w:tcPr>
          <w:p w14:paraId="73D24216" w14:textId="343811BB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Reservoir</w:t>
            </w:r>
          </w:p>
        </w:tc>
      </w:tr>
      <w:tr w:rsidR="002D4B78" w:rsidRPr="00543720" w14:paraId="0526F2F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6BB630" w14:textId="1DACF9BC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La Trobe University Volleyball Club</w:t>
            </w:r>
          </w:p>
        </w:tc>
        <w:tc>
          <w:tcPr>
            <w:tcW w:w="1438" w:type="pct"/>
            <w:vAlign w:val="bottom"/>
          </w:tcPr>
          <w:p w14:paraId="6F3952B6" w14:textId="524EDB44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Bundoora</w:t>
            </w:r>
          </w:p>
        </w:tc>
      </w:tr>
      <w:tr w:rsidR="00675D71" w:rsidRPr="00543720" w14:paraId="0C78E849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621EC715" w14:textId="4655A518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Maroondah Volleyball</w:t>
            </w:r>
          </w:p>
        </w:tc>
        <w:tc>
          <w:tcPr>
            <w:tcW w:w="1438" w:type="pct"/>
            <w:vAlign w:val="bottom"/>
          </w:tcPr>
          <w:p w14:paraId="51C84E83" w14:textId="3483D3AB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HEATHMONT</w:t>
            </w:r>
          </w:p>
        </w:tc>
      </w:tr>
      <w:tr w:rsidR="002D4B78" w:rsidRPr="00543720" w14:paraId="1BB387F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4FEAD29" w14:textId="18FFED68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Mornington Volleyball Club</w:t>
            </w:r>
          </w:p>
        </w:tc>
        <w:tc>
          <w:tcPr>
            <w:tcW w:w="1438" w:type="pct"/>
            <w:vAlign w:val="bottom"/>
          </w:tcPr>
          <w:p w14:paraId="4945F422" w14:textId="0DE3A6BA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Mount Eliza</w:t>
            </w:r>
          </w:p>
        </w:tc>
      </w:tr>
      <w:tr w:rsidR="00675D71" w:rsidRPr="00543720" w14:paraId="3DD74D71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50C49E2" w14:textId="019BC691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Volley Friends United Melbourne Inc</w:t>
            </w:r>
          </w:p>
        </w:tc>
        <w:tc>
          <w:tcPr>
            <w:tcW w:w="1438" w:type="pct"/>
            <w:vAlign w:val="bottom"/>
          </w:tcPr>
          <w:p w14:paraId="537B5777" w14:textId="113E0D8B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Albert Park</w:t>
            </w:r>
          </w:p>
        </w:tc>
      </w:tr>
      <w:tr w:rsidR="002D4B78" w:rsidRPr="00543720" w14:paraId="2F525425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1C4EC08" w14:textId="03538B8E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Volleyball Institute </w:t>
            </w:r>
            <w:r w:rsidR="009D3931">
              <w:rPr>
                <w:rFonts w:ascii="Poppins" w:hAnsi="Poppins" w:cs="Poppins"/>
                <w:color w:val="000000"/>
              </w:rPr>
              <w:t>o</w:t>
            </w:r>
            <w:r w:rsidRPr="00543720">
              <w:rPr>
                <w:rFonts w:ascii="Poppins" w:hAnsi="Poppins" w:cs="Poppins"/>
                <w:color w:val="000000"/>
              </w:rPr>
              <w:t>f Performance</w:t>
            </w:r>
          </w:p>
        </w:tc>
        <w:tc>
          <w:tcPr>
            <w:tcW w:w="1438" w:type="pct"/>
            <w:vAlign w:val="bottom"/>
          </w:tcPr>
          <w:p w14:paraId="0A9FCB99" w14:textId="5956DE9C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Mentone</w:t>
            </w:r>
          </w:p>
        </w:tc>
      </w:tr>
      <w:tr w:rsidR="002D4B78" w:rsidRPr="00543720" w14:paraId="4CD858C4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1CC03A7" w14:textId="50257EE5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 Volleyball Association</w:t>
            </w:r>
          </w:p>
        </w:tc>
        <w:tc>
          <w:tcPr>
            <w:tcW w:w="1438" w:type="pct"/>
            <w:vAlign w:val="bottom"/>
          </w:tcPr>
          <w:p w14:paraId="3AB50046" w14:textId="1B2AB902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Warrnambool</w:t>
            </w:r>
          </w:p>
        </w:tc>
      </w:tr>
      <w:tr w:rsidR="00675D71" w:rsidRPr="00543720" w14:paraId="4A08A7B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705790A2" w14:textId="050665B7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Western Region Volleyball</w:t>
            </w:r>
          </w:p>
        </w:tc>
        <w:tc>
          <w:tcPr>
            <w:tcW w:w="1438" w:type="pct"/>
            <w:vAlign w:val="bottom"/>
          </w:tcPr>
          <w:p w14:paraId="6A5495ED" w14:textId="509963A5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MARIBYRNONG</w:t>
            </w:r>
          </w:p>
        </w:tc>
      </w:tr>
    </w:tbl>
    <w:p w14:paraId="0509F38D" w14:textId="4640B748" w:rsidR="00D36E4E" w:rsidRPr="00543720" w:rsidRDefault="00922F8D" w:rsidP="00F1497E">
      <w:pPr>
        <w:pStyle w:val="Heading2"/>
        <w:rPr>
          <w:rFonts w:cs="Poppins"/>
        </w:rPr>
      </w:pPr>
      <w:bookmarkStart w:id="59" w:name="_Toc102550633"/>
      <w:r w:rsidRPr="00543720">
        <w:rPr>
          <w:rFonts w:cs="Poppins"/>
        </w:rPr>
        <w:t>Water Polo</w:t>
      </w:r>
      <w:bookmarkEnd w:id="59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F1497E" w:rsidRPr="00543720" w14:paraId="50ACCB1A" w14:textId="77777777" w:rsidTr="00655E05">
        <w:trPr>
          <w:trHeight w:val="331"/>
          <w:tblHeader/>
        </w:trPr>
        <w:tc>
          <w:tcPr>
            <w:tcW w:w="3562" w:type="pct"/>
            <w:shd w:val="clear" w:color="auto" w:fill="00AEEF"/>
            <w:hideMark/>
          </w:tcPr>
          <w:p w14:paraId="3968895A" w14:textId="2E6DF1F4" w:rsidR="00F1497E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7A6A0773" w14:textId="3C4546F0" w:rsidR="00F1497E" w:rsidRPr="00543720" w:rsidRDefault="00922F8D" w:rsidP="00655E05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2D4B78" w:rsidRPr="00543720" w14:paraId="3BD4457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FF875E5" w14:textId="31D6528E" w:rsidR="002D4B78" w:rsidRPr="00543720" w:rsidRDefault="00922F8D" w:rsidP="002D4B7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Ballarat Water Polo</w:t>
            </w:r>
          </w:p>
        </w:tc>
        <w:tc>
          <w:tcPr>
            <w:tcW w:w="1438" w:type="pct"/>
            <w:vAlign w:val="bottom"/>
          </w:tcPr>
          <w:p w14:paraId="49CF96AD" w14:textId="11C0A032" w:rsidR="002D4B78" w:rsidRPr="00543720" w:rsidRDefault="00922F8D" w:rsidP="002D4B78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 w:rsidRPr="00543720">
              <w:rPr>
                <w:rFonts w:ascii="Poppins" w:hAnsi="Poppins" w:cs="Poppins"/>
                <w:color w:val="000000"/>
              </w:rPr>
              <w:t>Lake Gardens</w:t>
            </w:r>
          </w:p>
        </w:tc>
      </w:tr>
      <w:tr w:rsidR="002D4B78" w:rsidRPr="00543720" w14:paraId="55073510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5978A451" w14:textId="7CAE6AAD" w:rsidR="002D4B78" w:rsidRPr="00543720" w:rsidRDefault="009870FB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hAnsi="Poppins" w:cs="Poppins"/>
                <w:color w:val="000000"/>
              </w:rPr>
              <w:t>DVE</w:t>
            </w:r>
            <w:r w:rsidR="00922F8D" w:rsidRPr="00543720">
              <w:rPr>
                <w:rFonts w:ascii="Poppins" w:hAnsi="Poppins" w:cs="Poppins"/>
                <w:color w:val="000000"/>
              </w:rPr>
              <w:t xml:space="preserve"> Aquatic</w:t>
            </w:r>
          </w:p>
        </w:tc>
        <w:tc>
          <w:tcPr>
            <w:tcW w:w="1438" w:type="pct"/>
            <w:vAlign w:val="bottom"/>
          </w:tcPr>
          <w:p w14:paraId="04448DF9" w14:textId="56EB3DAB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Greensborough</w:t>
            </w:r>
          </w:p>
        </w:tc>
      </w:tr>
      <w:tr w:rsidR="002D4B78" w:rsidRPr="00543720" w14:paraId="59B2E023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30A42850" w14:textId="7ECFA147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 xml:space="preserve">Footscray Swimming </w:t>
            </w:r>
            <w:r w:rsidR="009D3931">
              <w:rPr>
                <w:rFonts w:ascii="Poppins" w:hAnsi="Poppins" w:cs="Poppins"/>
                <w:color w:val="000000"/>
              </w:rPr>
              <w:t>a</w:t>
            </w:r>
            <w:r w:rsidRPr="00543720">
              <w:rPr>
                <w:rFonts w:ascii="Poppins" w:hAnsi="Poppins" w:cs="Poppins"/>
                <w:color w:val="000000"/>
              </w:rPr>
              <w:t>nd Water Polo Clubs Inc</w:t>
            </w:r>
          </w:p>
        </w:tc>
        <w:tc>
          <w:tcPr>
            <w:tcW w:w="1438" w:type="pct"/>
            <w:vAlign w:val="bottom"/>
          </w:tcPr>
          <w:p w14:paraId="24AB4641" w14:textId="6F2EBED0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Maribyrnong</w:t>
            </w:r>
          </w:p>
        </w:tc>
      </w:tr>
      <w:tr w:rsidR="002D4B78" w:rsidRPr="00543720" w14:paraId="31CDF0EF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2C16721C" w14:textId="153B4470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Monash University Water Polo Club Inc</w:t>
            </w:r>
          </w:p>
        </w:tc>
        <w:tc>
          <w:tcPr>
            <w:tcW w:w="1438" w:type="pct"/>
            <w:vAlign w:val="bottom"/>
          </w:tcPr>
          <w:p w14:paraId="74245B42" w14:textId="7F68FBDB" w:rsidR="002D4B78" w:rsidRPr="00543720" w:rsidRDefault="00922F8D" w:rsidP="002D4B78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Clayton</w:t>
            </w:r>
          </w:p>
        </w:tc>
      </w:tr>
      <w:tr w:rsidR="00675D71" w:rsidRPr="00543720" w14:paraId="56381B6D" w14:textId="77777777" w:rsidTr="00655E05">
        <w:trPr>
          <w:trHeight w:val="331"/>
        </w:trPr>
        <w:tc>
          <w:tcPr>
            <w:tcW w:w="3562" w:type="pct"/>
            <w:vAlign w:val="bottom"/>
          </w:tcPr>
          <w:p w14:paraId="048D16C3" w14:textId="28A6B808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Wodonga Water Polo Club Inc</w:t>
            </w:r>
          </w:p>
        </w:tc>
        <w:tc>
          <w:tcPr>
            <w:tcW w:w="1438" w:type="pct"/>
            <w:vAlign w:val="bottom"/>
          </w:tcPr>
          <w:p w14:paraId="33AEDBEE" w14:textId="59D7034E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WODONGA</w:t>
            </w:r>
          </w:p>
        </w:tc>
      </w:tr>
    </w:tbl>
    <w:p w14:paraId="18596AF2" w14:textId="39546859" w:rsidR="00F1497E" w:rsidRPr="00543720" w:rsidRDefault="00922F8D" w:rsidP="008A5A62">
      <w:pPr>
        <w:pStyle w:val="Heading2"/>
        <w:rPr>
          <w:rFonts w:cs="Poppins"/>
        </w:rPr>
      </w:pPr>
      <w:bookmarkStart w:id="60" w:name="_Toc102550634"/>
      <w:r w:rsidRPr="00543720">
        <w:rPr>
          <w:rFonts w:cs="Poppins"/>
        </w:rPr>
        <w:t>Weightlifting</w:t>
      </w:r>
      <w:bookmarkEnd w:id="60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691"/>
      </w:tblGrid>
      <w:tr w:rsidR="008A5A62" w:rsidRPr="00543720" w14:paraId="5182FA96" w14:textId="77777777" w:rsidTr="00922F8D">
        <w:trPr>
          <w:trHeight w:val="74"/>
          <w:tblHeader/>
        </w:trPr>
        <w:tc>
          <w:tcPr>
            <w:tcW w:w="3562" w:type="pct"/>
            <w:shd w:val="clear" w:color="auto" w:fill="00AEEF"/>
            <w:hideMark/>
          </w:tcPr>
          <w:p w14:paraId="699EF032" w14:textId="40F0CD48" w:rsidR="008A5A62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>Activity Provider</w:t>
            </w:r>
          </w:p>
        </w:tc>
        <w:tc>
          <w:tcPr>
            <w:tcW w:w="1438" w:type="pct"/>
            <w:shd w:val="clear" w:color="auto" w:fill="00AEEF"/>
            <w:hideMark/>
          </w:tcPr>
          <w:p w14:paraId="1171B03E" w14:textId="2BA77CD8" w:rsidR="008A5A62" w:rsidRPr="00543720" w:rsidRDefault="00922F8D" w:rsidP="00733127">
            <w:pPr>
              <w:spacing w:after="0" w:line="276" w:lineRule="auto"/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</w:pPr>
            <w:r w:rsidRPr="00543720">
              <w:rPr>
                <w:rFonts w:ascii="Poppins" w:eastAsia="Calibri" w:hAnsi="Poppins" w:cs="Poppins"/>
                <w:b/>
                <w:bCs/>
                <w:color w:val="FFFFFF"/>
                <w:szCs w:val="20"/>
                <w:lang w:eastAsia="en-AU"/>
              </w:rPr>
              <w:t xml:space="preserve">Suburb </w:t>
            </w:r>
          </w:p>
        </w:tc>
      </w:tr>
      <w:tr w:rsidR="00675D71" w:rsidRPr="00543720" w14:paraId="41C3C7F4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5CAE27F4" w14:textId="7F85E16C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Greensborough Weightlifting Club</w:t>
            </w:r>
          </w:p>
        </w:tc>
        <w:tc>
          <w:tcPr>
            <w:tcW w:w="1438" w:type="pct"/>
            <w:vAlign w:val="bottom"/>
          </w:tcPr>
          <w:p w14:paraId="203F91A9" w14:textId="051BB0E5" w:rsidR="00675D71" w:rsidRPr="00675D71" w:rsidRDefault="00675D71" w:rsidP="00675D71">
            <w:pPr>
              <w:spacing w:after="0" w:line="240" w:lineRule="auto"/>
              <w:rPr>
                <w:rFonts w:ascii="Poppins" w:hAnsi="Poppins" w:cs="Poppins"/>
                <w:color w:val="000000"/>
              </w:rPr>
            </w:pPr>
            <w:r w:rsidRPr="00675D71">
              <w:rPr>
                <w:rFonts w:ascii="Poppins" w:hAnsi="Poppins" w:cs="Poppins"/>
                <w:color w:val="000000"/>
              </w:rPr>
              <w:t>GREENSBOROUGH</w:t>
            </w:r>
          </w:p>
        </w:tc>
      </w:tr>
      <w:tr w:rsidR="008A5A62" w:rsidRPr="00543720" w14:paraId="0BC083AB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28D431F2" w14:textId="6B3EC897" w:rsidR="008A5A62" w:rsidRPr="00543720" w:rsidRDefault="009870FB" w:rsidP="008A5A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>
              <w:rPr>
                <w:rFonts w:ascii="Poppins" w:eastAsia="Calibri" w:hAnsi="Poppins" w:cs="Poppins"/>
                <w:color w:val="000000"/>
                <w:szCs w:val="20"/>
              </w:rPr>
              <w:t>Oasis Health Group</w:t>
            </w:r>
          </w:p>
        </w:tc>
        <w:tc>
          <w:tcPr>
            <w:tcW w:w="1438" w:type="pct"/>
            <w:vAlign w:val="bottom"/>
          </w:tcPr>
          <w:p w14:paraId="6F8CE881" w14:textId="49326B08" w:rsidR="008A5A62" w:rsidRPr="00543720" w:rsidRDefault="009870FB" w:rsidP="008A5A62">
            <w:pPr>
              <w:spacing w:after="0" w:line="276" w:lineRule="auto"/>
              <w:rPr>
                <w:rFonts w:ascii="Poppins" w:eastAsia="Calibri" w:hAnsi="Poppins" w:cs="Poppins"/>
                <w:color w:val="000000"/>
                <w:szCs w:val="20"/>
              </w:rPr>
            </w:pPr>
            <w:r>
              <w:rPr>
                <w:rFonts w:ascii="Poppins" w:eastAsia="Calibri" w:hAnsi="Poppins" w:cs="Poppins"/>
                <w:color w:val="000000"/>
                <w:szCs w:val="20"/>
              </w:rPr>
              <w:t>Ringwood</w:t>
            </w:r>
          </w:p>
        </w:tc>
      </w:tr>
      <w:tr w:rsidR="009870FB" w:rsidRPr="00543720" w14:paraId="3074AF57" w14:textId="77777777" w:rsidTr="00733127">
        <w:trPr>
          <w:trHeight w:val="331"/>
        </w:trPr>
        <w:tc>
          <w:tcPr>
            <w:tcW w:w="3562" w:type="pct"/>
            <w:vAlign w:val="bottom"/>
          </w:tcPr>
          <w:p w14:paraId="3EB70670" w14:textId="5D0B4272" w:rsidR="009870FB" w:rsidRPr="00543720" w:rsidRDefault="009870FB" w:rsidP="009870F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Phoenix Weightlifting Club</w:t>
            </w:r>
          </w:p>
        </w:tc>
        <w:tc>
          <w:tcPr>
            <w:tcW w:w="1438" w:type="pct"/>
            <w:vAlign w:val="bottom"/>
          </w:tcPr>
          <w:p w14:paraId="0E7EC5BD" w14:textId="1400F937" w:rsidR="009870FB" w:rsidRPr="00543720" w:rsidRDefault="009870FB" w:rsidP="009870FB">
            <w:pPr>
              <w:spacing w:after="0" w:line="276" w:lineRule="auto"/>
              <w:rPr>
                <w:rFonts w:ascii="Poppins" w:hAnsi="Poppins" w:cs="Poppins"/>
                <w:color w:val="000000"/>
              </w:rPr>
            </w:pPr>
            <w:r w:rsidRPr="00543720">
              <w:rPr>
                <w:rFonts w:ascii="Poppins" w:hAnsi="Poppins" w:cs="Poppins"/>
                <w:color w:val="000000"/>
              </w:rPr>
              <w:t>Oakleigh</w:t>
            </w:r>
          </w:p>
        </w:tc>
      </w:tr>
    </w:tbl>
    <w:p w14:paraId="2B6E2E75" w14:textId="77777777" w:rsidR="002D4B78" w:rsidRPr="00F1497E" w:rsidRDefault="002D4B78" w:rsidP="00F1497E"/>
    <w:sectPr w:rsidR="002D4B78" w:rsidRPr="00F1497E" w:rsidSect="003B5B77">
      <w:headerReference w:type="default" r:id="rId11"/>
      <w:footerReference w:type="default" r:id="rId12"/>
      <w:pgSz w:w="11906" w:h="16838"/>
      <w:pgMar w:top="2910" w:right="1252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7E84" w14:textId="77777777" w:rsidR="00CD4438" w:rsidRDefault="00CD4438" w:rsidP="00E36627">
      <w:r>
        <w:separator/>
      </w:r>
    </w:p>
  </w:endnote>
  <w:endnote w:type="continuationSeparator" w:id="0">
    <w:p w14:paraId="372600CB" w14:textId="77777777" w:rsidR="00CD4438" w:rsidRDefault="00CD4438" w:rsidP="00E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13B4" w14:textId="3721231B" w:rsidR="00595B4D" w:rsidRDefault="00595B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4C9083" wp14:editId="782FB76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40214561afcd7e965f1c3c24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539FF" w14:textId="44627D94" w:rsidR="00595B4D" w:rsidRPr="00595B4D" w:rsidRDefault="00595B4D" w:rsidP="00595B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95B4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C9083" id="_x0000_t202" coordsize="21600,21600" o:spt="202" path="m,l,21600r21600,l21600,xe">
              <v:stroke joinstyle="miter"/>
              <v:path gradientshapeok="t" o:connecttype="rect"/>
            </v:shapetype>
            <v:shape id="MSIPCM40214561afcd7e965f1c3c24" o:spid="_x0000_s1028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419539FF" w14:textId="44627D94" w:rsidR="00595B4D" w:rsidRPr="00595B4D" w:rsidRDefault="00595B4D" w:rsidP="00595B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95B4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D194" w14:textId="77777777" w:rsidR="00CD4438" w:rsidRDefault="00CD4438" w:rsidP="00E36627">
      <w:r>
        <w:separator/>
      </w:r>
    </w:p>
  </w:footnote>
  <w:footnote w:type="continuationSeparator" w:id="0">
    <w:p w14:paraId="7BACDA91" w14:textId="77777777" w:rsidR="00CD4438" w:rsidRDefault="00CD4438" w:rsidP="00E3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8694" w14:textId="23592D9B" w:rsidR="00E36627" w:rsidRDefault="00173F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F3750C0" wp14:editId="42119C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17d9456bbd4823754d99b963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098926" w14:textId="186EF74D" w:rsidR="00173F58" w:rsidRPr="00173F58" w:rsidRDefault="00173F58" w:rsidP="00173F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73F5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750C0" id="_x0000_t202" coordsize="21600,21600" o:spt="202" path="m,l,21600r21600,l21600,xe">
              <v:stroke joinstyle="miter"/>
              <v:path gradientshapeok="t" o:connecttype="rect"/>
            </v:shapetype>
            <v:shape id="MSIPCM17d9456bbd4823754d99b963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F098926" w14:textId="186EF74D" w:rsidR="00173F58" w:rsidRPr="00173F58" w:rsidRDefault="00173F58" w:rsidP="00173F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73F5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54E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1AB38" wp14:editId="44A77818">
              <wp:simplePos x="0" y="0"/>
              <wp:positionH relativeFrom="column">
                <wp:posOffset>1762125</wp:posOffset>
              </wp:positionH>
              <wp:positionV relativeFrom="paragraph">
                <wp:posOffset>342121</wp:posOffset>
              </wp:positionV>
              <wp:extent cx="1828800" cy="1828800"/>
              <wp:effectExtent l="0" t="0" r="0" b="317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DBBF6" w14:textId="10EA8100" w:rsidR="00A354E3" w:rsidRPr="00A354E3" w:rsidRDefault="00A354E3" w:rsidP="00A354E3">
                          <w:pPr>
                            <w:pStyle w:val="Heading1"/>
                            <w:rPr>
                              <w:rFonts w:ascii="Poppins" w:hAnsi="Poppins" w:cs="Poppins"/>
                            </w:rPr>
                          </w:pPr>
                          <w:r w:rsidRPr="00A354E3">
                            <w:rPr>
                              <w:rFonts w:ascii="Poppins" w:hAnsi="Poppins" w:cs="Poppins"/>
                            </w:rPr>
                            <w:t>Get Active Kids Activity Provider List</w:t>
                          </w:r>
                        </w:p>
                        <w:p w14:paraId="79656D18" w14:textId="429D8660" w:rsidR="00A354E3" w:rsidRPr="00A354E3" w:rsidRDefault="00A354E3" w:rsidP="00A354E3">
                          <w:pPr>
                            <w:rPr>
                              <w:rFonts w:ascii="Poppins" w:hAnsi="Poppins" w:cs="Poppins"/>
                              <w:b/>
                              <w:bCs/>
                            </w:rPr>
                          </w:pPr>
                          <w:r w:rsidRPr="00A354E3">
                            <w:rPr>
                              <w:rFonts w:ascii="Poppins" w:hAnsi="Poppins" w:cs="Poppins"/>
                              <w:b/>
                              <w:bCs/>
                            </w:rPr>
                            <w:t xml:space="preserve">Updated: </w:t>
                          </w:r>
                          <w:r w:rsidR="00B04A0C">
                            <w:rPr>
                              <w:rFonts w:ascii="Poppins" w:hAnsi="Poppins" w:cs="Poppins"/>
                              <w:b/>
                              <w:bCs/>
                            </w:rPr>
                            <w:t>31 August</w:t>
                          </w:r>
                          <w:r w:rsidRPr="00A354E3">
                            <w:rPr>
                              <w:rFonts w:ascii="Poppins" w:hAnsi="Poppins" w:cs="Poppins"/>
                              <w:b/>
                              <w:bCs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01AB38" id="Text Box 2" o:spid="_x0000_s1027" type="#_x0000_t202" style="position:absolute;margin-left:138.75pt;margin-top:26.95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" filled="f" stroked="f" strokeweight=".5pt">
              <v:textbox style="mso-fit-shape-to-text:t">
                <w:txbxContent>
                  <w:p w14:paraId="633DBBF6" w14:textId="10EA8100" w:rsidR="00A354E3" w:rsidRPr="00A354E3" w:rsidRDefault="00A354E3" w:rsidP="00A354E3">
                    <w:pPr>
                      <w:pStyle w:val="Heading1"/>
                      <w:rPr>
                        <w:rFonts w:ascii="Poppins" w:hAnsi="Poppins" w:cs="Poppins"/>
                      </w:rPr>
                    </w:pPr>
                    <w:r w:rsidRPr="00A354E3">
                      <w:rPr>
                        <w:rFonts w:ascii="Poppins" w:hAnsi="Poppins" w:cs="Poppins"/>
                      </w:rPr>
                      <w:t>Get Active Kids Activity Provider List</w:t>
                    </w:r>
                  </w:p>
                  <w:p w14:paraId="79656D18" w14:textId="429D8660" w:rsidR="00A354E3" w:rsidRPr="00A354E3" w:rsidRDefault="00A354E3" w:rsidP="00A354E3">
                    <w:pPr>
                      <w:rPr>
                        <w:rFonts w:ascii="Poppins" w:hAnsi="Poppins" w:cs="Poppins"/>
                        <w:b/>
                        <w:bCs/>
                      </w:rPr>
                    </w:pPr>
                    <w:r w:rsidRPr="00A354E3">
                      <w:rPr>
                        <w:rFonts w:ascii="Poppins" w:hAnsi="Poppins" w:cs="Poppins"/>
                        <w:b/>
                        <w:bCs/>
                      </w:rPr>
                      <w:t xml:space="preserve">Updated: </w:t>
                    </w:r>
                    <w:r w:rsidR="00B04A0C">
                      <w:rPr>
                        <w:rFonts w:ascii="Poppins" w:hAnsi="Poppins" w:cs="Poppins"/>
                        <w:b/>
                        <w:bCs/>
                      </w:rPr>
                      <w:t>31 August</w:t>
                    </w:r>
                    <w:r w:rsidRPr="00A354E3">
                      <w:rPr>
                        <w:rFonts w:ascii="Poppins" w:hAnsi="Poppins" w:cs="Poppins"/>
                        <w:b/>
                        <w:bCs/>
                      </w:rPr>
                      <w:t xml:space="preserve">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6627">
      <w:rPr>
        <w:noProof/>
      </w:rPr>
      <w:drawing>
        <wp:anchor distT="0" distB="0" distL="114300" distR="114300" simplePos="0" relativeHeight="251653120" behindDoc="1" locked="0" layoutInCell="1" allowOverlap="1" wp14:anchorId="6AF10BE7" wp14:editId="0BB7BC2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9657" cy="1484671"/>
          <wp:effectExtent l="0" t="0" r="0" b="1270"/>
          <wp:wrapNone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V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57" cy="148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A7C"/>
    <w:multiLevelType w:val="hybridMultilevel"/>
    <w:tmpl w:val="1A185DBC"/>
    <w:lvl w:ilvl="0" w:tplc="22C67A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5A40"/>
    <w:multiLevelType w:val="hybridMultilevel"/>
    <w:tmpl w:val="37B44990"/>
    <w:lvl w:ilvl="0" w:tplc="9F78306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15"/>
    <w:rsid w:val="00001EC7"/>
    <w:rsid w:val="000227BC"/>
    <w:rsid w:val="000311FA"/>
    <w:rsid w:val="00035F06"/>
    <w:rsid w:val="00047017"/>
    <w:rsid w:val="000536DB"/>
    <w:rsid w:val="00072F7E"/>
    <w:rsid w:val="0009241F"/>
    <w:rsid w:val="00097A0C"/>
    <w:rsid w:val="000B61C9"/>
    <w:rsid w:val="000C194F"/>
    <w:rsid w:val="000E1265"/>
    <w:rsid w:val="00103C7B"/>
    <w:rsid w:val="00107E61"/>
    <w:rsid w:val="001301EF"/>
    <w:rsid w:val="00134FB0"/>
    <w:rsid w:val="00145AE2"/>
    <w:rsid w:val="00145D5A"/>
    <w:rsid w:val="00155A52"/>
    <w:rsid w:val="00173F58"/>
    <w:rsid w:val="00177532"/>
    <w:rsid w:val="0018346F"/>
    <w:rsid w:val="00197A4A"/>
    <w:rsid w:val="001B3711"/>
    <w:rsid w:val="001B5F19"/>
    <w:rsid w:val="001F58C0"/>
    <w:rsid w:val="002072D4"/>
    <w:rsid w:val="002112E8"/>
    <w:rsid w:val="0022489F"/>
    <w:rsid w:val="00225A8E"/>
    <w:rsid w:val="00234821"/>
    <w:rsid w:val="00262AED"/>
    <w:rsid w:val="00267A77"/>
    <w:rsid w:val="002805DF"/>
    <w:rsid w:val="00281487"/>
    <w:rsid w:val="00291581"/>
    <w:rsid w:val="00294919"/>
    <w:rsid w:val="002A167E"/>
    <w:rsid w:val="002A571A"/>
    <w:rsid w:val="002A7244"/>
    <w:rsid w:val="002B6F9B"/>
    <w:rsid w:val="002D4957"/>
    <w:rsid w:val="002D4B78"/>
    <w:rsid w:val="002E021C"/>
    <w:rsid w:val="0030308D"/>
    <w:rsid w:val="00340B62"/>
    <w:rsid w:val="003430F7"/>
    <w:rsid w:val="003444EC"/>
    <w:rsid w:val="00356CAE"/>
    <w:rsid w:val="00361CA7"/>
    <w:rsid w:val="00386DF2"/>
    <w:rsid w:val="00394F27"/>
    <w:rsid w:val="003A017C"/>
    <w:rsid w:val="003A5774"/>
    <w:rsid w:val="003B051B"/>
    <w:rsid w:val="003B5B77"/>
    <w:rsid w:val="003E14E3"/>
    <w:rsid w:val="003E3F96"/>
    <w:rsid w:val="003F776B"/>
    <w:rsid w:val="004017DD"/>
    <w:rsid w:val="004158D6"/>
    <w:rsid w:val="00416497"/>
    <w:rsid w:val="004242C9"/>
    <w:rsid w:val="00433748"/>
    <w:rsid w:val="00441184"/>
    <w:rsid w:val="00455E69"/>
    <w:rsid w:val="004569A5"/>
    <w:rsid w:val="004744F6"/>
    <w:rsid w:val="00475BA5"/>
    <w:rsid w:val="00484C5D"/>
    <w:rsid w:val="004A2062"/>
    <w:rsid w:val="004A6D1A"/>
    <w:rsid w:val="004D2510"/>
    <w:rsid w:val="004D4CCF"/>
    <w:rsid w:val="004D54DD"/>
    <w:rsid w:val="00531CC7"/>
    <w:rsid w:val="00543720"/>
    <w:rsid w:val="005576DB"/>
    <w:rsid w:val="00571A37"/>
    <w:rsid w:val="00575E25"/>
    <w:rsid w:val="00584697"/>
    <w:rsid w:val="00593FA8"/>
    <w:rsid w:val="00594EE7"/>
    <w:rsid w:val="00595AAE"/>
    <w:rsid w:val="00595B4D"/>
    <w:rsid w:val="005A5B05"/>
    <w:rsid w:val="005A6E30"/>
    <w:rsid w:val="005B255C"/>
    <w:rsid w:val="005C3561"/>
    <w:rsid w:val="005C66E6"/>
    <w:rsid w:val="005E25E6"/>
    <w:rsid w:val="005E5919"/>
    <w:rsid w:val="005E6A52"/>
    <w:rsid w:val="0061026D"/>
    <w:rsid w:val="006109DD"/>
    <w:rsid w:val="00626030"/>
    <w:rsid w:val="00636F1D"/>
    <w:rsid w:val="00642CF3"/>
    <w:rsid w:val="00675D71"/>
    <w:rsid w:val="0068728D"/>
    <w:rsid w:val="00687DC6"/>
    <w:rsid w:val="006C7785"/>
    <w:rsid w:val="006D1298"/>
    <w:rsid w:val="006E3B77"/>
    <w:rsid w:val="0070780D"/>
    <w:rsid w:val="0072181D"/>
    <w:rsid w:val="007403A1"/>
    <w:rsid w:val="007456C1"/>
    <w:rsid w:val="0078313D"/>
    <w:rsid w:val="00785859"/>
    <w:rsid w:val="0078693B"/>
    <w:rsid w:val="007956EA"/>
    <w:rsid w:val="007A0648"/>
    <w:rsid w:val="007A0A23"/>
    <w:rsid w:val="007A72B8"/>
    <w:rsid w:val="007B0C2C"/>
    <w:rsid w:val="007B66FC"/>
    <w:rsid w:val="007B7B88"/>
    <w:rsid w:val="007B7EAA"/>
    <w:rsid w:val="007E664D"/>
    <w:rsid w:val="00801C59"/>
    <w:rsid w:val="0080421E"/>
    <w:rsid w:val="00807A34"/>
    <w:rsid w:val="00811C86"/>
    <w:rsid w:val="00825326"/>
    <w:rsid w:val="00830BF8"/>
    <w:rsid w:val="0083458C"/>
    <w:rsid w:val="0083749A"/>
    <w:rsid w:val="008516DA"/>
    <w:rsid w:val="00851BA6"/>
    <w:rsid w:val="008561E9"/>
    <w:rsid w:val="00856588"/>
    <w:rsid w:val="00857F11"/>
    <w:rsid w:val="00865EDE"/>
    <w:rsid w:val="008679CE"/>
    <w:rsid w:val="008729BC"/>
    <w:rsid w:val="00875E23"/>
    <w:rsid w:val="00895E8B"/>
    <w:rsid w:val="008A2016"/>
    <w:rsid w:val="008A5A62"/>
    <w:rsid w:val="008B0ADE"/>
    <w:rsid w:val="008C4822"/>
    <w:rsid w:val="008D4B42"/>
    <w:rsid w:val="008E6896"/>
    <w:rsid w:val="00900B4C"/>
    <w:rsid w:val="00917825"/>
    <w:rsid w:val="00922F8D"/>
    <w:rsid w:val="00931804"/>
    <w:rsid w:val="0094431B"/>
    <w:rsid w:val="00950ACD"/>
    <w:rsid w:val="00964AFE"/>
    <w:rsid w:val="00971200"/>
    <w:rsid w:val="009870FB"/>
    <w:rsid w:val="0099014B"/>
    <w:rsid w:val="00996071"/>
    <w:rsid w:val="00997CA7"/>
    <w:rsid w:val="009B0F50"/>
    <w:rsid w:val="009B6767"/>
    <w:rsid w:val="009D1527"/>
    <w:rsid w:val="009D3931"/>
    <w:rsid w:val="009D621D"/>
    <w:rsid w:val="009F07BD"/>
    <w:rsid w:val="009F497B"/>
    <w:rsid w:val="00A030CD"/>
    <w:rsid w:val="00A354E3"/>
    <w:rsid w:val="00A42201"/>
    <w:rsid w:val="00A56FE9"/>
    <w:rsid w:val="00A934B1"/>
    <w:rsid w:val="00A965E7"/>
    <w:rsid w:val="00AA6E98"/>
    <w:rsid w:val="00AB3CDB"/>
    <w:rsid w:val="00AC09AC"/>
    <w:rsid w:val="00AD1C89"/>
    <w:rsid w:val="00AD3023"/>
    <w:rsid w:val="00AE3382"/>
    <w:rsid w:val="00AF6E62"/>
    <w:rsid w:val="00B04A0C"/>
    <w:rsid w:val="00B04EAC"/>
    <w:rsid w:val="00B24763"/>
    <w:rsid w:val="00B30BDC"/>
    <w:rsid w:val="00B4379C"/>
    <w:rsid w:val="00B518CF"/>
    <w:rsid w:val="00B86D90"/>
    <w:rsid w:val="00B870B5"/>
    <w:rsid w:val="00B941C8"/>
    <w:rsid w:val="00BA4002"/>
    <w:rsid w:val="00BA4A3D"/>
    <w:rsid w:val="00BB6EF1"/>
    <w:rsid w:val="00BC0C38"/>
    <w:rsid w:val="00BC4F91"/>
    <w:rsid w:val="00BD3515"/>
    <w:rsid w:val="00BE1466"/>
    <w:rsid w:val="00BE5569"/>
    <w:rsid w:val="00C02F05"/>
    <w:rsid w:val="00C1324C"/>
    <w:rsid w:val="00C201E0"/>
    <w:rsid w:val="00C2203E"/>
    <w:rsid w:val="00C27FAB"/>
    <w:rsid w:val="00C54E88"/>
    <w:rsid w:val="00C63650"/>
    <w:rsid w:val="00CB4652"/>
    <w:rsid w:val="00CD4438"/>
    <w:rsid w:val="00CE4792"/>
    <w:rsid w:val="00D0565E"/>
    <w:rsid w:val="00D13954"/>
    <w:rsid w:val="00D277AC"/>
    <w:rsid w:val="00D36E4E"/>
    <w:rsid w:val="00D44F08"/>
    <w:rsid w:val="00D57BD9"/>
    <w:rsid w:val="00D6124A"/>
    <w:rsid w:val="00D702D9"/>
    <w:rsid w:val="00D720D4"/>
    <w:rsid w:val="00D915AC"/>
    <w:rsid w:val="00D944D6"/>
    <w:rsid w:val="00D95F40"/>
    <w:rsid w:val="00DA0FC6"/>
    <w:rsid w:val="00DA0FEC"/>
    <w:rsid w:val="00DA2C64"/>
    <w:rsid w:val="00DC39E6"/>
    <w:rsid w:val="00DD062F"/>
    <w:rsid w:val="00DD4F41"/>
    <w:rsid w:val="00DF460E"/>
    <w:rsid w:val="00E0606A"/>
    <w:rsid w:val="00E22A94"/>
    <w:rsid w:val="00E252FE"/>
    <w:rsid w:val="00E279C2"/>
    <w:rsid w:val="00E319E3"/>
    <w:rsid w:val="00E32C24"/>
    <w:rsid w:val="00E33925"/>
    <w:rsid w:val="00E36627"/>
    <w:rsid w:val="00E55A18"/>
    <w:rsid w:val="00EA01F6"/>
    <w:rsid w:val="00EA315B"/>
    <w:rsid w:val="00EA34BB"/>
    <w:rsid w:val="00EB5712"/>
    <w:rsid w:val="00EC54F7"/>
    <w:rsid w:val="00EC6063"/>
    <w:rsid w:val="00EF4488"/>
    <w:rsid w:val="00F1497E"/>
    <w:rsid w:val="00F17328"/>
    <w:rsid w:val="00F373C3"/>
    <w:rsid w:val="00F83EBB"/>
    <w:rsid w:val="00F905A8"/>
    <w:rsid w:val="00FA25C3"/>
    <w:rsid w:val="00FA2F39"/>
    <w:rsid w:val="00FA36CD"/>
    <w:rsid w:val="00FB4380"/>
    <w:rsid w:val="00FB6C83"/>
    <w:rsid w:val="00FB704E"/>
    <w:rsid w:val="00FC0AD3"/>
    <w:rsid w:val="00FE0E97"/>
    <w:rsid w:val="00FE53EB"/>
    <w:rsid w:val="00FE59A3"/>
    <w:rsid w:val="00FF2896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A96476"/>
  <w15:chartTrackingRefBased/>
  <w15:docId w15:val="{2F563007-2627-453B-BB73-F7B9BD32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E9"/>
    <w:pPr>
      <w:spacing w:after="12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1E9"/>
    <w:pPr>
      <w:keepNext/>
      <w:keepLines/>
      <w:spacing w:after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6E6"/>
    <w:pPr>
      <w:keepNext/>
      <w:keepLines/>
      <w:spacing w:before="120"/>
      <w:outlineLvl w:val="1"/>
    </w:pPr>
    <w:rPr>
      <w:rFonts w:ascii="Poppins" w:eastAsiaTheme="majorEastAsia" w:hAnsi="Poppins" w:cstheme="majorBidi"/>
      <w:color w:val="EC008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3EB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27"/>
  </w:style>
  <w:style w:type="paragraph" w:styleId="Footer">
    <w:name w:val="footer"/>
    <w:basedOn w:val="Normal"/>
    <w:link w:val="Foot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27"/>
  </w:style>
  <w:style w:type="character" w:customStyle="1" w:styleId="Heading1Char">
    <w:name w:val="Heading 1 Char"/>
    <w:basedOn w:val="DefaultParagraphFont"/>
    <w:link w:val="Heading1"/>
    <w:uiPriority w:val="9"/>
    <w:rsid w:val="008561E9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6E6"/>
    <w:rPr>
      <w:rFonts w:ascii="Poppins" w:eastAsiaTheme="majorEastAsia" w:hAnsi="Poppins" w:cstheme="majorBidi"/>
      <w:color w:val="EC0089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3EB"/>
    <w:rPr>
      <w:rFonts w:ascii="Arial" w:eastAsiaTheme="majorEastAsia" w:hAnsi="Arial" w:cstheme="majorBidi"/>
      <w:b/>
      <w:sz w:val="20"/>
    </w:rPr>
  </w:style>
  <w:style w:type="paragraph" w:customStyle="1" w:styleId="Bulletlist">
    <w:name w:val="Bullet list"/>
    <w:basedOn w:val="Normal"/>
    <w:qFormat/>
    <w:rsid w:val="008E6896"/>
    <w:pPr>
      <w:numPr>
        <w:numId w:val="1"/>
      </w:numPr>
      <w:ind w:left="284" w:hanging="284"/>
    </w:pPr>
    <w:rPr>
      <w:shd w:val="clear" w:color="auto" w:fill="FFFFFF"/>
      <w:lang w:eastAsia="en-GB"/>
    </w:rPr>
  </w:style>
  <w:style w:type="paragraph" w:customStyle="1" w:styleId="Numberlist">
    <w:name w:val="Number list"/>
    <w:basedOn w:val="Bulletlist"/>
    <w:qFormat/>
    <w:rsid w:val="008E6896"/>
    <w:pPr>
      <w:numPr>
        <w:numId w:val="2"/>
      </w:numPr>
      <w:ind w:left="284" w:hanging="284"/>
    </w:pPr>
  </w:style>
  <w:style w:type="table" w:styleId="TableGrid">
    <w:name w:val="Table Grid"/>
    <w:basedOn w:val="TableNormal"/>
    <w:uiPriority w:val="39"/>
    <w:rsid w:val="0018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C66E6"/>
    <w:pPr>
      <w:spacing w:before="240" w:after="0" w:line="259" w:lineRule="auto"/>
      <w:outlineLvl w:val="9"/>
    </w:pPr>
    <w:rPr>
      <w:rFonts w:asciiTheme="majorHAnsi" w:hAnsiTheme="majorHAnsi"/>
      <w:color w:val="0081B3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C66E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5C66E6"/>
    <w:rPr>
      <w:color w:val="EC008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g8ny\Downloads\Get%20Active%20Kids%20Activity%20Provider%20List%20Template%20-%20March%202022.dotx" TargetMode="External"/></Relationships>
</file>

<file path=word/theme/theme1.xml><?xml version="1.0" encoding="utf-8"?>
<a:theme xmlns:a="http://schemas.openxmlformats.org/drawingml/2006/main" name="Office Theme">
  <a:themeElements>
    <a:clrScheme name="GAV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AEEF"/>
      </a:accent1>
      <a:accent2>
        <a:srgbClr val="FF9E1B"/>
      </a:accent2>
      <a:accent3>
        <a:srgbClr val="EC0089"/>
      </a:accent3>
      <a:accent4>
        <a:srgbClr val="F26722"/>
      </a:accent4>
      <a:accent5>
        <a:srgbClr val="4BACC6"/>
      </a:accent5>
      <a:accent6>
        <a:srgbClr val="F79646"/>
      </a:accent6>
      <a:hlink>
        <a:srgbClr val="EC0089"/>
      </a:hlink>
      <a:folHlink>
        <a:srgbClr val="00AEE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SharedWithUsers xmlns="498a0cc5-c2a5-4cf9-8fa4-b0a7e7f68826">
      <UserInfo>
        <DisplayName>SharingLinks.c7fa08a2-db4f-4430-93d4-8162b9d35efd.Flexible.ead92080-1351-4133-9bac-56c99698cc7d</DisplayName>
        <AccountId>310</AccountId>
        <AccountType/>
      </UserInfo>
      <UserInfo>
        <DisplayName>Jacob H Shannon (DJPR)</DisplayName>
        <AccountId>108</AccountId>
        <AccountType/>
      </UserInfo>
      <UserInfo>
        <DisplayName>Julia C McCusker (DJPR)</DisplayName>
        <AccountId>130</AccountId>
        <AccountType/>
      </UserInfo>
      <UserInfo>
        <DisplayName>Chris Lacey (DJPR)</DisplayName>
        <AccountId>1727</AccountId>
        <AccountType/>
      </UserInfo>
      <UserInfo>
        <DisplayName>Melanie E Thomas (DJPR)</DisplayName>
        <AccountId>162</AccountId>
        <AccountType/>
      </UserInfo>
      <UserInfo>
        <DisplayName>Craig Dodson (DJPR)</DisplayName>
        <AccountId>91</AccountId>
        <AccountType/>
      </UserInfo>
    </SharedWithUsers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EC05-DE36-4AD1-9089-ED55D5809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FBF36-3C95-48D5-930D-ED3B454EE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733AA-B598-40F6-9AFB-B43837F8DF2C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4.xml><?xml version="1.0" encoding="utf-8"?>
<ds:datastoreItem xmlns:ds="http://schemas.openxmlformats.org/officeDocument/2006/customXml" ds:itemID="{2A527F53-E796-470E-97E3-1E2C259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 Active Kids Activity Provider List Template - March 2022.dotx</Template>
  <TotalTime>1</TotalTime>
  <Pages>22</Pages>
  <Words>11434</Words>
  <Characters>60720</Characters>
  <Application>Microsoft Office Word</Application>
  <DocSecurity>0</DocSecurity>
  <Lines>1065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McCusker (DJPR)</dc:creator>
  <cp:keywords/>
  <dc:description/>
  <cp:lastModifiedBy>Lucy Bishop (DJPR)</cp:lastModifiedBy>
  <cp:revision>2</cp:revision>
  <cp:lastPrinted>2022-05-03T23:57:00Z</cp:lastPrinted>
  <dcterms:created xsi:type="dcterms:W3CDTF">2022-09-06T02:49:00Z</dcterms:created>
  <dcterms:modified xsi:type="dcterms:W3CDTF">2022-09-06T02:49:00Z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Order">
    <vt:r8>3954300</vt:r8>
  </property>
  <property fmtid="{D5CDD505-2E9C-101B-9397-08002B2CF9AE}" pid="4" name="_ExtendedDescription">
    <vt:lpwstr/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2022-09-06T02:48:57Z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176c7450-25d4-4556-a7ed-a0110c51e88a</vt:lpwstr>
  </property>
  <property fmtid="{D5CDD505-2E9C-101B-9397-08002B2CF9AE}" pid="11" name="MSIP_Label_d00a4df9-c942-4b09-b23a-6c1023f6de27_ContentBits">
    <vt:lpwstr>3</vt:lpwstr>
  </property>
</Properties>
</file>