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E5DD" w14:textId="3D82DA68" w:rsidR="008E6896" w:rsidRDefault="00DC1307" w:rsidP="008E6896">
      <w:pPr>
        <w:pStyle w:val="Heading1"/>
        <w:rPr>
          <w:rFonts w:eastAsia="Times New Roman"/>
          <w:shd w:val="clear" w:color="auto" w:fill="FFFFFF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Sample text for social media</w:t>
      </w:r>
    </w:p>
    <w:p w14:paraId="4B7376AC" w14:textId="5B4DA294" w:rsidR="00DC1307" w:rsidRPr="00DC1307" w:rsidRDefault="00DC1307" w:rsidP="00DC130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Do your children love sport and getting active? Does your family </w:t>
      </w:r>
      <w:r w:rsidR="002F323B">
        <w:rPr>
          <w:rFonts w:ascii="Arial" w:hAnsi="Arial" w:cs="Arial"/>
          <w:sz w:val="20"/>
          <w:szCs w:val="20"/>
        </w:rPr>
        <w:t xml:space="preserve">or child </w:t>
      </w:r>
      <w:r w:rsidRPr="00DC1307">
        <w:rPr>
          <w:rFonts w:ascii="Arial" w:hAnsi="Arial" w:cs="Arial"/>
          <w:sz w:val="20"/>
          <w:szCs w:val="20"/>
        </w:rPr>
        <w:t>have a Health Care</w:t>
      </w:r>
      <w:r w:rsidRPr="00DC13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1307">
        <w:rPr>
          <w:rFonts w:ascii="Arial" w:hAnsi="Arial" w:cs="Arial"/>
          <w:sz w:val="20"/>
          <w:szCs w:val="20"/>
        </w:rPr>
        <w:t>Card</w:t>
      </w:r>
      <w:r w:rsidRPr="00DC13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1307">
        <w:rPr>
          <w:rFonts w:ascii="Arial" w:hAnsi="Arial" w:cs="Arial"/>
          <w:sz w:val="20"/>
          <w:szCs w:val="20"/>
        </w:rPr>
        <w:t>or Pensioner Concession Card? You may be eligible for up to $200 to support your child’s sport and active</w:t>
      </w:r>
      <w:r w:rsidRPr="00DC13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1307">
        <w:rPr>
          <w:rFonts w:ascii="Arial" w:hAnsi="Arial" w:cs="Arial"/>
          <w:sz w:val="20"/>
          <w:szCs w:val="20"/>
        </w:rPr>
        <w:t xml:space="preserve">recreation activities. Find out more at </w:t>
      </w:r>
      <w:hyperlink r:id="rId10" w:history="1">
        <w:r w:rsidRPr="00DC1307">
          <w:rPr>
            <w:rStyle w:val="Hyperlink"/>
            <w:rFonts w:ascii="Arial" w:hAnsi="Arial" w:cs="Arial"/>
            <w:sz w:val="20"/>
            <w:szCs w:val="20"/>
          </w:rPr>
          <w:t>www.getactive.vic.gov.au/vouchers</w:t>
        </w:r>
      </w:hyperlink>
    </w:p>
    <w:p w14:paraId="279C8CC9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</w:p>
    <w:p w14:paraId="3BD1CEDD" w14:textId="2696909A" w:rsidR="00DC1307" w:rsidRPr="00DC1307" w:rsidRDefault="00DC1307" w:rsidP="00DC130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Round </w:t>
      </w:r>
      <w:r w:rsidR="00D6295A">
        <w:rPr>
          <w:rFonts w:ascii="Arial" w:hAnsi="Arial" w:cs="Arial"/>
          <w:sz w:val="20"/>
          <w:szCs w:val="20"/>
        </w:rPr>
        <w:t>5</w:t>
      </w:r>
      <w:r w:rsidRPr="00DC1307">
        <w:rPr>
          <w:rFonts w:ascii="Arial" w:hAnsi="Arial" w:cs="Arial"/>
          <w:sz w:val="20"/>
          <w:szCs w:val="20"/>
        </w:rPr>
        <w:t xml:space="preserve"> of the </w:t>
      </w:r>
      <w:r w:rsidRPr="00DC1307">
        <w:rPr>
          <w:rFonts w:ascii="Arial" w:hAnsi="Arial" w:cs="Arial"/>
          <w:i/>
          <w:iCs/>
          <w:sz w:val="20"/>
          <w:szCs w:val="20"/>
        </w:rPr>
        <w:t>Get Active Kids Voucher Program</w:t>
      </w:r>
      <w:r w:rsidRPr="00DC1307">
        <w:rPr>
          <w:rFonts w:ascii="Arial" w:hAnsi="Arial" w:cs="Arial"/>
          <w:sz w:val="20"/>
          <w:szCs w:val="20"/>
        </w:rPr>
        <w:t xml:space="preserve"> is now open</w:t>
      </w:r>
      <w:r w:rsidR="001A6646">
        <w:rPr>
          <w:rFonts w:ascii="Arial" w:hAnsi="Arial" w:cs="Arial"/>
          <w:sz w:val="20"/>
          <w:szCs w:val="20"/>
        </w:rPr>
        <w:t>.</w:t>
      </w:r>
      <w:r w:rsidRPr="00DC1307">
        <w:rPr>
          <w:rFonts w:ascii="Arial" w:hAnsi="Arial" w:cs="Arial"/>
          <w:sz w:val="20"/>
          <w:szCs w:val="20"/>
        </w:rPr>
        <w:t xml:space="preserve"> </w:t>
      </w:r>
    </w:p>
    <w:p w14:paraId="7AF9D7F0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Visit </w:t>
      </w:r>
      <w:hyperlink r:id="rId11" w:history="1">
        <w:r w:rsidRPr="00DC1307">
          <w:rPr>
            <w:rStyle w:val="Hyperlink"/>
            <w:rFonts w:ascii="Arial" w:hAnsi="Arial" w:cs="Arial"/>
            <w:sz w:val="20"/>
            <w:szCs w:val="20"/>
          </w:rPr>
          <w:t>www.getactive.vic.gov.au/vouchers</w:t>
        </w:r>
      </w:hyperlink>
      <w:r w:rsidRPr="00DC1307">
        <w:rPr>
          <w:rFonts w:ascii="Arial" w:hAnsi="Arial" w:cs="Arial"/>
          <w:sz w:val="20"/>
          <w:szCs w:val="20"/>
        </w:rPr>
        <w:t xml:space="preserve"> to find out if you are eligible for up to $200 to support your child’s sport and active recreation activities.</w:t>
      </w:r>
    </w:p>
    <w:p w14:paraId="5DDE025B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</w:p>
    <w:p w14:paraId="290D33C1" w14:textId="2D04C6B3" w:rsidR="00DC1307" w:rsidRPr="00DC1307" w:rsidRDefault="00DC1307" w:rsidP="00DC130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Round </w:t>
      </w:r>
      <w:r w:rsidR="00D6295A">
        <w:rPr>
          <w:rFonts w:ascii="Arial" w:hAnsi="Arial" w:cs="Arial"/>
          <w:sz w:val="20"/>
          <w:szCs w:val="20"/>
        </w:rPr>
        <w:t>5</w:t>
      </w:r>
      <w:r w:rsidRPr="00DC1307">
        <w:rPr>
          <w:rFonts w:ascii="Arial" w:hAnsi="Arial" w:cs="Arial"/>
          <w:sz w:val="20"/>
          <w:szCs w:val="20"/>
        </w:rPr>
        <w:t xml:space="preserve"> of the </w:t>
      </w:r>
      <w:r w:rsidRPr="00DC1307">
        <w:rPr>
          <w:rFonts w:ascii="Arial" w:hAnsi="Arial" w:cs="Arial"/>
          <w:i/>
          <w:iCs/>
          <w:sz w:val="20"/>
          <w:szCs w:val="20"/>
        </w:rPr>
        <w:t>Get Active Kids Voucher Program</w:t>
      </w:r>
      <w:r w:rsidRPr="00DC1307">
        <w:rPr>
          <w:rFonts w:ascii="Arial" w:hAnsi="Arial" w:cs="Arial"/>
          <w:sz w:val="20"/>
          <w:szCs w:val="20"/>
        </w:rPr>
        <w:t xml:space="preserve"> is now open! </w:t>
      </w:r>
    </w:p>
    <w:p w14:paraId="7A872CA8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Visit </w:t>
      </w:r>
      <w:hyperlink r:id="rId12" w:history="1">
        <w:r w:rsidRPr="00DC1307">
          <w:rPr>
            <w:rStyle w:val="Hyperlink"/>
            <w:rFonts w:ascii="Arial" w:hAnsi="Arial" w:cs="Arial"/>
            <w:sz w:val="20"/>
            <w:szCs w:val="20"/>
          </w:rPr>
          <w:t>www.getactive.vic.gov.au/vouchers</w:t>
        </w:r>
      </w:hyperlink>
      <w:r w:rsidRPr="00DC1307">
        <w:rPr>
          <w:rFonts w:ascii="Arial" w:hAnsi="Arial" w:cs="Arial"/>
          <w:sz w:val="20"/>
          <w:szCs w:val="20"/>
        </w:rPr>
        <w:t xml:space="preserve"> to find out if you are eligible.</w:t>
      </w:r>
    </w:p>
    <w:p w14:paraId="2EC9160E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</w:p>
    <w:p w14:paraId="735FD5A6" w14:textId="77777777" w:rsidR="00DC1307" w:rsidRPr="00DC1307" w:rsidRDefault="00DC1307" w:rsidP="00DC130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Have you applied for your </w:t>
      </w:r>
      <w:r w:rsidRPr="00DC1307">
        <w:rPr>
          <w:rFonts w:ascii="Arial" w:hAnsi="Arial" w:cs="Arial"/>
          <w:i/>
          <w:iCs/>
          <w:sz w:val="20"/>
          <w:szCs w:val="20"/>
        </w:rPr>
        <w:t>Get Active Kids</w:t>
      </w:r>
      <w:r w:rsidRPr="00DC1307">
        <w:rPr>
          <w:rFonts w:ascii="Arial" w:hAnsi="Arial" w:cs="Arial"/>
          <w:sz w:val="20"/>
          <w:szCs w:val="20"/>
        </w:rPr>
        <w:t xml:space="preserve"> voucher yet? Victorian families with a Health Care Card or Pensioner Concession Card can apply for up to $200 to support their child’s sport and active recreation activities. Find out more at </w:t>
      </w:r>
      <w:hyperlink r:id="rId13" w:history="1">
        <w:r w:rsidRPr="00DC1307">
          <w:rPr>
            <w:rStyle w:val="Hyperlink"/>
            <w:rFonts w:ascii="Arial" w:hAnsi="Arial" w:cs="Arial"/>
            <w:sz w:val="20"/>
            <w:szCs w:val="20"/>
          </w:rPr>
          <w:t>www.getactive.vic.gov.au/vouchers</w:t>
        </w:r>
      </w:hyperlink>
    </w:p>
    <w:p w14:paraId="0A20CE2B" w14:textId="77777777" w:rsidR="00DC1307" w:rsidRPr="00DC1307" w:rsidRDefault="00DC1307" w:rsidP="00DC1307">
      <w:pPr>
        <w:pStyle w:val="ListParagraph"/>
        <w:rPr>
          <w:rFonts w:ascii="Arial" w:hAnsi="Arial" w:cs="Arial"/>
          <w:sz w:val="20"/>
          <w:szCs w:val="20"/>
        </w:rPr>
      </w:pPr>
    </w:p>
    <w:p w14:paraId="2791F4A8" w14:textId="77777777" w:rsidR="00DC1307" w:rsidRPr="00DC1307" w:rsidRDefault="00DC1307" w:rsidP="00DC130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sz w:val="20"/>
          <w:szCs w:val="20"/>
        </w:rPr>
      </w:pPr>
      <w:r w:rsidRPr="00DC1307">
        <w:rPr>
          <w:rFonts w:ascii="Arial" w:hAnsi="Arial" w:cs="Arial"/>
          <w:sz w:val="20"/>
          <w:szCs w:val="20"/>
        </w:rPr>
        <w:t xml:space="preserve">Is your family eligible for a $200 </w:t>
      </w:r>
      <w:r w:rsidRPr="00DC1307">
        <w:rPr>
          <w:rFonts w:ascii="Arial" w:hAnsi="Arial" w:cs="Arial"/>
          <w:i/>
          <w:iCs/>
          <w:sz w:val="20"/>
          <w:szCs w:val="20"/>
        </w:rPr>
        <w:t>Get Active Kids Voucher</w:t>
      </w:r>
      <w:r w:rsidRPr="00DC1307">
        <w:rPr>
          <w:rFonts w:ascii="Arial" w:hAnsi="Arial" w:cs="Arial"/>
          <w:sz w:val="20"/>
          <w:szCs w:val="20"/>
        </w:rPr>
        <w:t xml:space="preserve">? Find out more at </w:t>
      </w:r>
      <w:hyperlink r:id="rId14" w:history="1">
        <w:r w:rsidRPr="00DC1307">
          <w:rPr>
            <w:rStyle w:val="Hyperlink"/>
            <w:rFonts w:ascii="Arial" w:hAnsi="Arial" w:cs="Arial"/>
            <w:sz w:val="20"/>
            <w:szCs w:val="20"/>
          </w:rPr>
          <w:t>www.getactive.vic.gov.au/vouchers</w:t>
        </w:r>
      </w:hyperlink>
    </w:p>
    <w:p w14:paraId="16A9F570" w14:textId="77777777" w:rsidR="00830BF8" w:rsidRPr="00996071" w:rsidRDefault="00830BF8" w:rsidP="00E36627">
      <w:pPr>
        <w:spacing w:line="300" w:lineRule="exact"/>
        <w:rPr>
          <w:rFonts w:cs="Arial"/>
          <w:szCs w:val="20"/>
        </w:rPr>
      </w:pPr>
    </w:p>
    <w:sectPr w:rsidR="00830BF8" w:rsidRPr="00996071" w:rsidSect="003B5B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910" w:right="1252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F4DA" w14:textId="77777777" w:rsidR="00CE13B7" w:rsidRDefault="00CE13B7" w:rsidP="00E36627">
      <w:r>
        <w:separator/>
      </w:r>
    </w:p>
  </w:endnote>
  <w:endnote w:type="continuationSeparator" w:id="0">
    <w:p w14:paraId="5C2F7BA7" w14:textId="77777777" w:rsidR="00CE13B7" w:rsidRDefault="00CE13B7" w:rsidP="00E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8BE" w14:textId="77777777" w:rsidR="0057185C" w:rsidRDefault="0057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BA1" w14:textId="3212594A" w:rsidR="006E3B77" w:rsidRDefault="005718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F83F48" wp14:editId="414492B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0644118a47d12d9d2827d0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A5000" w14:textId="19760C80" w:rsidR="0057185C" w:rsidRPr="0057185C" w:rsidRDefault="0057185C" w:rsidP="005718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7185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83F48" id="_x0000_t202" coordsize="21600,21600" o:spt="202" path="m,l,21600r21600,l21600,xe">
              <v:stroke joinstyle="miter"/>
              <v:path gradientshapeok="t" o:connecttype="rect"/>
            </v:shapetype>
            <v:shape id="MSIPCM10644118a47d12d9d2827d00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4AA5000" w14:textId="19760C80" w:rsidR="0057185C" w:rsidRPr="0057185C" w:rsidRDefault="0057185C" w:rsidP="005718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7185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3B77">
      <w:rPr>
        <w:noProof/>
      </w:rPr>
      <w:drawing>
        <wp:anchor distT="0" distB="0" distL="114300" distR="114300" simplePos="0" relativeHeight="251659264" behindDoc="1" locked="0" layoutInCell="1" allowOverlap="1" wp14:anchorId="32240AD8" wp14:editId="2BC0D909">
          <wp:simplePos x="0" y="0"/>
          <wp:positionH relativeFrom="column">
            <wp:posOffset>-836930</wp:posOffset>
          </wp:positionH>
          <wp:positionV relativeFrom="paragraph">
            <wp:posOffset>-506095</wp:posOffset>
          </wp:positionV>
          <wp:extent cx="7549095" cy="1178952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V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95" cy="11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1A" w14:textId="77777777" w:rsidR="0057185C" w:rsidRDefault="00571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A6B4" w14:textId="77777777" w:rsidR="00CE13B7" w:rsidRDefault="00CE13B7" w:rsidP="00E36627">
      <w:r>
        <w:separator/>
      </w:r>
    </w:p>
  </w:footnote>
  <w:footnote w:type="continuationSeparator" w:id="0">
    <w:p w14:paraId="1E337DA5" w14:textId="77777777" w:rsidR="00CE13B7" w:rsidRDefault="00CE13B7" w:rsidP="00E3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3275" w14:textId="77777777" w:rsidR="0057185C" w:rsidRDefault="00571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D511" w14:textId="588A0DE9" w:rsidR="00E36627" w:rsidRDefault="005718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4475FE" wp14:editId="44AE081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9c0427d910aa466e7191146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13ABF" w14:textId="4FB50249" w:rsidR="0057185C" w:rsidRPr="0057185C" w:rsidRDefault="0057185C" w:rsidP="005718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7185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75FE" id="_x0000_t202" coordsize="21600,21600" o:spt="202" path="m,l,21600r21600,l21600,xe">
              <v:stroke joinstyle="miter"/>
              <v:path gradientshapeok="t" o:connecttype="rect"/>
            </v:shapetype>
            <v:shape id="MSIPCM89c0427d910aa466e7191146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BF13ABF" w14:textId="4FB50249" w:rsidR="0057185C" w:rsidRPr="0057185C" w:rsidRDefault="0057185C" w:rsidP="005718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7185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627">
      <w:rPr>
        <w:noProof/>
      </w:rPr>
      <w:drawing>
        <wp:anchor distT="0" distB="0" distL="114300" distR="114300" simplePos="0" relativeHeight="251658240" behindDoc="1" locked="0" layoutInCell="1" allowOverlap="1" wp14:anchorId="228D6BF5" wp14:editId="267358D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8CA7" w14:textId="77777777" w:rsidR="0057185C" w:rsidRDefault="00571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A4"/>
    <w:multiLevelType w:val="hybridMultilevel"/>
    <w:tmpl w:val="030AEC50"/>
    <w:lvl w:ilvl="0" w:tplc="58B4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A7C"/>
    <w:multiLevelType w:val="hybridMultilevel"/>
    <w:tmpl w:val="1A185DBC"/>
    <w:lvl w:ilvl="0" w:tplc="22C67A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A40"/>
    <w:multiLevelType w:val="hybridMultilevel"/>
    <w:tmpl w:val="37B44990"/>
    <w:lvl w:ilvl="0" w:tplc="9F78306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07"/>
    <w:rsid w:val="00192BDB"/>
    <w:rsid w:val="001A6646"/>
    <w:rsid w:val="00294919"/>
    <w:rsid w:val="002F323B"/>
    <w:rsid w:val="00340B62"/>
    <w:rsid w:val="003B5B77"/>
    <w:rsid w:val="00443914"/>
    <w:rsid w:val="00457372"/>
    <w:rsid w:val="004D54DD"/>
    <w:rsid w:val="0057185C"/>
    <w:rsid w:val="005E56F9"/>
    <w:rsid w:val="006014BE"/>
    <w:rsid w:val="0067610F"/>
    <w:rsid w:val="006E3B77"/>
    <w:rsid w:val="007250C3"/>
    <w:rsid w:val="00830BF8"/>
    <w:rsid w:val="008561E9"/>
    <w:rsid w:val="008729BC"/>
    <w:rsid w:val="00895695"/>
    <w:rsid w:val="008E5335"/>
    <w:rsid w:val="008E6896"/>
    <w:rsid w:val="0094431B"/>
    <w:rsid w:val="00996071"/>
    <w:rsid w:val="009B6767"/>
    <w:rsid w:val="009F696D"/>
    <w:rsid w:val="00A42201"/>
    <w:rsid w:val="00B518CF"/>
    <w:rsid w:val="00BE0CF7"/>
    <w:rsid w:val="00CC0705"/>
    <w:rsid w:val="00CE13B7"/>
    <w:rsid w:val="00D0565E"/>
    <w:rsid w:val="00D6295A"/>
    <w:rsid w:val="00DC1307"/>
    <w:rsid w:val="00DF460E"/>
    <w:rsid w:val="00E36627"/>
    <w:rsid w:val="00E95A32"/>
    <w:rsid w:val="00FC1426"/>
    <w:rsid w:val="00FE305D"/>
    <w:rsid w:val="00FE53E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03FC3"/>
  <w15:chartTrackingRefBased/>
  <w15:docId w15:val="{670AC216-C88B-408B-B878-F4648F0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E9"/>
    <w:pPr>
      <w:spacing w:after="120" w:line="26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1E9"/>
    <w:pPr>
      <w:keepNext/>
      <w:keepLines/>
      <w:spacing w:after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1E9"/>
    <w:pPr>
      <w:keepNext/>
      <w:keepLines/>
      <w:spacing w:before="120"/>
      <w:outlineLvl w:val="1"/>
    </w:pPr>
    <w:rPr>
      <w:rFonts w:eastAsiaTheme="majorEastAsia" w:cstheme="majorBidi"/>
      <w:color w:val="EC008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3EB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customStyle="1" w:styleId="Heading1Char">
    <w:name w:val="Heading 1 Char"/>
    <w:basedOn w:val="DefaultParagraphFont"/>
    <w:link w:val="Heading1"/>
    <w:uiPriority w:val="9"/>
    <w:rsid w:val="008561E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1E9"/>
    <w:rPr>
      <w:rFonts w:ascii="Arial" w:eastAsiaTheme="majorEastAsia" w:hAnsi="Arial" w:cstheme="majorBidi"/>
      <w:color w:val="EC0089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3EB"/>
    <w:rPr>
      <w:rFonts w:ascii="Arial" w:eastAsiaTheme="majorEastAsia" w:hAnsi="Arial" w:cstheme="majorBidi"/>
      <w:b/>
      <w:sz w:val="20"/>
    </w:rPr>
  </w:style>
  <w:style w:type="paragraph" w:customStyle="1" w:styleId="Bulletlist">
    <w:name w:val="Bullet list"/>
    <w:basedOn w:val="Normal"/>
    <w:qFormat/>
    <w:rsid w:val="008E6896"/>
    <w:pPr>
      <w:numPr>
        <w:numId w:val="1"/>
      </w:numPr>
      <w:ind w:left="284" w:hanging="284"/>
    </w:pPr>
    <w:rPr>
      <w:shd w:val="clear" w:color="auto" w:fill="FFFFFF"/>
      <w:lang w:eastAsia="en-GB"/>
    </w:rPr>
  </w:style>
  <w:style w:type="paragraph" w:customStyle="1" w:styleId="Numberlist">
    <w:name w:val="Number list"/>
    <w:basedOn w:val="Bulletlist"/>
    <w:qFormat/>
    <w:rsid w:val="008E6896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unhideWhenUsed/>
    <w:rsid w:val="00DC1307"/>
    <w:rPr>
      <w:color w:val="EC0089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3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tactive.vic.gov.au/vouch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etactive.vic.gov.au/vouch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active.vic.gov.au/voucher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getactive.vic.gov.au/vouchers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tactive.vic.gov.au/voucher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g8ny\Downloads\TEMPLATE%20-%20GAK%20Letterhead.dotx" TargetMode="External"/></Relationships>
</file>

<file path=word/theme/theme1.xml><?xml version="1.0" encoding="utf-8"?>
<a:theme xmlns:a="http://schemas.openxmlformats.org/drawingml/2006/main" name="Office Theme">
  <a:themeElements>
    <a:clrScheme name="GAV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AEEF"/>
      </a:accent1>
      <a:accent2>
        <a:srgbClr val="FF9E1B"/>
      </a:accent2>
      <a:accent3>
        <a:srgbClr val="EC0089"/>
      </a:accent3>
      <a:accent4>
        <a:srgbClr val="F26722"/>
      </a:accent4>
      <a:accent5>
        <a:srgbClr val="4BACC6"/>
      </a:accent5>
      <a:accent6>
        <a:srgbClr val="F79646"/>
      </a:accent6>
      <a:hlink>
        <a:srgbClr val="EC0089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Julia C McCusker (DJPR)</DisplayName>
        <AccountId>310</AccountId>
        <AccountType/>
      </UserInfo>
    </SharedWithUsers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8" ma:contentTypeDescription="Create a new document." ma:contentTypeScope="" ma:versionID="a2098370f04ca0ed3c407564a99a74af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82c4fe9ad16ac8b37b560e918e2241ca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FBF36-3C95-48D5-930D-ED3B454EE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733AA-B598-40F6-9AFB-B43837F8DF2C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D014DFC7-C422-437A-8AD6-08C1BD9E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GAK Letterhead.dotx</Template>
  <TotalTime>0</TotalTime>
  <Pages>1</Pages>
  <Words>209</Words>
  <Characters>1113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McCusker (DJPR)</dc:creator>
  <cp:keywords/>
  <dc:description/>
  <cp:lastModifiedBy>Lucy Bishop (DJPR)</cp:lastModifiedBy>
  <cp:revision>2</cp:revision>
  <dcterms:created xsi:type="dcterms:W3CDTF">2022-09-06T02:47:00Z</dcterms:created>
  <dcterms:modified xsi:type="dcterms:W3CDTF">2022-09-06T02:47:00Z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MediaServiceImageTags">
    <vt:lpwstr/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2022-09-06T02:47:45Z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d93e91e1-aaff-4c58-aa51-d7ed349d3b90</vt:lpwstr>
  </property>
  <property fmtid="{D5CDD505-2E9C-101B-9397-08002B2CF9AE}" pid="12" name="MSIP_Label_d00a4df9-c942-4b09-b23a-6c1023f6de27_ContentBits">
    <vt:lpwstr>3</vt:lpwstr>
  </property>
</Properties>
</file>