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F7F96" w14:textId="2C10A8C8" w:rsidR="009B6767" w:rsidRPr="00C23BBF" w:rsidRDefault="00FB6976" w:rsidP="00E36627">
      <w:pPr>
        <w:spacing w:line="300" w:lineRule="exact"/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</w:pPr>
      <w:r w:rsidRPr="00C23BBF">
        <w:rPr>
          <w:rFonts w:ascii="Calibri" w:eastAsia="Times New Roman" w:hAnsi="Calibri" w:cs="Calibri"/>
          <w:b/>
          <w:bCs/>
          <w:color w:val="1D1C1D"/>
          <w:sz w:val="30"/>
          <w:szCs w:val="36"/>
          <w:shd w:val="clear" w:color="auto" w:fill="FFFFFF"/>
          <w:lang w:eastAsia="en-GB"/>
        </w:rPr>
        <w:t>SCHOOL</w:t>
      </w:r>
      <w:r w:rsidR="004607F6" w:rsidRPr="00C23BBF">
        <w:rPr>
          <w:rFonts w:ascii="Calibri" w:eastAsia="Times New Roman" w:hAnsi="Calibri" w:cs="Calibri"/>
          <w:b/>
          <w:bCs/>
          <w:color w:val="1D1C1D"/>
          <w:sz w:val="30"/>
          <w:szCs w:val="36"/>
          <w:shd w:val="clear" w:color="auto" w:fill="FFFFFF"/>
          <w:lang w:eastAsia="en-GB"/>
        </w:rPr>
        <w:t xml:space="preserve"> CONSENT FORM</w:t>
      </w:r>
    </w:p>
    <w:p w14:paraId="4F94082B" w14:textId="7D0A27FE" w:rsidR="009B5644" w:rsidRPr="00C23BBF" w:rsidRDefault="009B5644" w:rsidP="00E36627">
      <w:pPr>
        <w:spacing w:line="300" w:lineRule="exact"/>
        <w:rPr>
          <w:rFonts w:ascii="Calibri" w:eastAsia="Times New Roman" w:hAnsi="Calibri" w:cs="Calibri"/>
          <w:b/>
          <w:bCs/>
          <w:color w:val="1D1C1D"/>
          <w:sz w:val="20"/>
          <w:szCs w:val="20"/>
          <w:shd w:val="clear" w:color="auto" w:fill="FFFFFF"/>
          <w:lang w:eastAsia="en-GB"/>
        </w:rPr>
      </w:pPr>
    </w:p>
    <w:p w14:paraId="6D88D845" w14:textId="77777777" w:rsidR="00BC39C2" w:rsidRPr="00B24594" w:rsidRDefault="00BC39C2" w:rsidP="00BC39C2">
      <w:pPr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B24594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Get Active Victoria is part of the Victorian Government’s commitment to promote healthy and active lifestyles. It offers an ever-growing range of workouts, challenges, games, ideas, events and offers to inspire all Victorians to move more, every day.</w:t>
      </w:r>
    </w:p>
    <w:p w14:paraId="2CDD5DA0" w14:textId="77777777" w:rsidR="00C23BBF" w:rsidRPr="00C23BBF" w:rsidRDefault="00C23BBF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</w:p>
    <w:p w14:paraId="6729EE82" w14:textId="0DE3FB6E" w:rsidR="009B5644" w:rsidRPr="00C23BBF" w:rsidRDefault="004607F6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Our</w:t>
      </w:r>
      <w:r w:rsidR="009B5644"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 school </w:t>
      </w: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has joined</w:t>
      </w:r>
      <w:r w:rsidR="009B5644"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 </w:t>
      </w: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Get Active Victoria</w:t>
      </w:r>
      <w:r w:rsidR="009B5644"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 and we are asking students to join their school or class team and get more active and join the fun. </w:t>
      </w:r>
    </w:p>
    <w:p w14:paraId="4EAFD0C2" w14:textId="77777777" w:rsidR="009B5644" w:rsidRPr="00C23BBF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</w:p>
    <w:p w14:paraId="49E89305" w14:textId="77777777" w:rsidR="009B5644" w:rsidRPr="00C23BBF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There are three options below showing you how to register and join our school team. Please contact the school if you need further information. </w:t>
      </w:r>
    </w:p>
    <w:p w14:paraId="7A5CF9E9" w14:textId="77777777" w:rsidR="009B5644" w:rsidRPr="00C23BBF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bookmarkStart w:id="0" w:name="_GoBack"/>
      <w:bookmarkEnd w:id="0"/>
    </w:p>
    <w:p w14:paraId="6F42481B" w14:textId="77777777" w:rsidR="009B5644" w:rsidRPr="00C23BBF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Once registered, students will have the option to join multiple teams. We encourage you to register your whole family and create a family team as well, enabling you to share the experience and keep each other motivated.</w:t>
      </w:r>
    </w:p>
    <w:p w14:paraId="5CD52446" w14:textId="77777777" w:rsidR="009B5644" w:rsidRPr="00C23BBF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</w:p>
    <w:p w14:paraId="77DD83FE" w14:textId="1D59B961" w:rsidR="009B5644" w:rsidRPr="00C23BBF" w:rsidRDefault="004607F6" w:rsidP="00902AE0">
      <w:pPr>
        <w:spacing w:line="300" w:lineRule="exact"/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</w:pPr>
      <w:r w:rsidRPr="00C23BBF"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  <w:t>HOW TO JOIN OUR SCHOOL TEAM:</w:t>
      </w:r>
    </w:p>
    <w:p w14:paraId="731F36F7" w14:textId="74504DFA" w:rsidR="009B5644" w:rsidRPr="00C23BBF" w:rsidRDefault="004607F6" w:rsidP="00902AE0">
      <w:pPr>
        <w:spacing w:line="300" w:lineRule="exact"/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</w:pPr>
      <w:r w:rsidRPr="00C23BBF"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  <w:t xml:space="preserve">Option </w:t>
      </w:r>
      <w:r w:rsidR="00477201" w:rsidRPr="00C23BBF"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  <w:t>o</w:t>
      </w:r>
      <w:r w:rsidRPr="00C23BBF"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  <w:t xml:space="preserve">ne: </w:t>
      </w:r>
      <w:r w:rsidR="009B5644" w:rsidRPr="00C23BBF"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  <w:t>If your family are already registered</w:t>
      </w:r>
    </w:p>
    <w:p w14:paraId="0F8C9EDD" w14:textId="0E6571DB" w:rsidR="009B5644" w:rsidRPr="00C23BBF" w:rsidRDefault="009B5644" w:rsidP="004607F6">
      <w:pPr>
        <w:pStyle w:val="ListParagraph"/>
        <w:numPr>
          <w:ilvl w:val="0"/>
          <w:numId w:val="5"/>
        </w:numPr>
        <w:spacing w:line="300" w:lineRule="exact"/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</w:pPr>
      <w:r w:rsidRPr="00C23BBF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 xml:space="preserve">Log in to the </w:t>
      </w:r>
      <w:r w:rsidR="004607F6" w:rsidRPr="00C23BBF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>Get Active Victoria website</w:t>
      </w:r>
      <w:r w:rsidRPr="00C23BBF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 xml:space="preserve"> using the student’s username and password</w:t>
      </w:r>
    </w:p>
    <w:p w14:paraId="20B744F3" w14:textId="737D710C" w:rsidR="009B5644" w:rsidRPr="00C23BBF" w:rsidRDefault="009B5644" w:rsidP="004607F6">
      <w:pPr>
        <w:pStyle w:val="ListParagraph"/>
        <w:numPr>
          <w:ilvl w:val="0"/>
          <w:numId w:val="5"/>
        </w:numPr>
        <w:spacing w:line="300" w:lineRule="exact"/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</w:pPr>
      <w:r w:rsidRPr="00C23BBF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 xml:space="preserve">Go to the Teams page and select </w:t>
      </w:r>
      <w:r w:rsidRPr="00C23BBF">
        <w:rPr>
          <w:rFonts w:ascii="Calibri" w:eastAsia="Times New Roman" w:hAnsi="Calibri" w:cs="Calibri"/>
          <w:b/>
          <w:bCs/>
          <w:color w:val="1D1C1D"/>
          <w:shd w:val="clear" w:color="auto" w:fill="FFFFFF"/>
          <w:lang w:eastAsia="en-GB"/>
        </w:rPr>
        <w:t>Request to join a Team</w:t>
      </w:r>
    </w:p>
    <w:p w14:paraId="31DCEEC0" w14:textId="604C6990" w:rsidR="009B5644" w:rsidRPr="00C23BBF" w:rsidRDefault="009B5644" w:rsidP="004607F6">
      <w:pPr>
        <w:pStyle w:val="ListParagraph"/>
        <w:numPr>
          <w:ilvl w:val="0"/>
          <w:numId w:val="5"/>
        </w:numPr>
        <w:spacing w:line="300" w:lineRule="exact"/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</w:pPr>
      <w:r w:rsidRPr="00C23BBF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 xml:space="preserve">Enter the Team ID (see </w:t>
      </w:r>
      <w:r w:rsidR="00B2781E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>below</w:t>
      </w:r>
      <w:r w:rsidRPr="00C23BBF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 xml:space="preserve">) and click </w:t>
      </w:r>
      <w:r w:rsidRPr="00C23BBF">
        <w:rPr>
          <w:rFonts w:ascii="Calibri" w:eastAsia="Times New Roman" w:hAnsi="Calibri" w:cs="Calibri"/>
          <w:b/>
          <w:bCs/>
          <w:color w:val="1D1C1D"/>
          <w:shd w:val="clear" w:color="auto" w:fill="FFFFFF"/>
          <w:lang w:eastAsia="en-GB"/>
        </w:rPr>
        <w:t>Send Request</w:t>
      </w:r>
    </w:p>
    <w:p w14:paraId="03C018BD" w14:textId="53A7EB33" w:rsidR="009B5644" w:rsidRDefault="009B5644" w:rsidP="004607F6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A notification will be sent to the teacher who created the team. After the </w:t>
      </w:r>
      <w:r w:rsidR="00FB6976"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teacher</w:t>
      </w: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 accepts the request, the student will see the team details when they next log in.</w:t>
      </w:r>
    </w:p>
    <w:p w14:paraId="6BF6E96D" w14:textId="7A65FBFF" w:rsidR="00B2781E" w:rsidRDefault="00B2781E" w:rsidP="004607F6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</w:p>
    <w:p w14:paraId="3E6C4F07" w14:textId="127CA829" w:rsidR="00B2781E" w:rsidRPr="00C23BBF" w:rsidRDefault="00B2781E" w:rsidP="00B2781E">
      <w:pPr>
        <w:spacing w:line="300" w:lineRule="exact"/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  <w:t xml:space="preserve">Team details </w:t>
      </w:r>
    </w:p>
    <w:p w14:paraId="693EBB0E" w14:textId="77777777" w:rsidR="00B2781E" w:rsidRPr="00C23BBF" w:rsidRDefault="00B2781E" w:rsidP="00B2781E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Team ID</w:t>
      </w: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ab/>
      </w: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ab/>
      </w: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softHyphen/>
      </w: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softHyphen/>
      </w: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softHyphen/>
      </w: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softHyphen/>
        <w:t>_________________</w:t>
      </w:r>
    </w:p>
    <w:p w14:paraId="269B06DE" w14:textId="77777777" w:rsidR="00B2781E" w:rsidRPr="00C23BBF" w:rsidRDefault="00B2781E" w:rsidP="00B2781E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Team Name</w:t>
      </w: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ab/>
      </w: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ab/>
        <w:t>_________________</w:t>
      </w:r>
    </w:p>
    <w:p w14:paraId="35815A27" w14:textId="77777777" w:rsidR="00B2781E" w:rsidRPr="00C23BBF" w:rsidRDefault="00B2781E" w:rsidP="004607F6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</w:p>
    <w:p w14:paraId="3DCC5AD7" w14:textId="11DDB7AD" w:rsidR="009B5644" w:rsidRPr="00C23BBF" w:rsidRDefault="004607F6" w:rsidP="00902AE0">
      <w:pPr>
        <w:spacing w:line="300" w:lineRule="exact"/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</w:pPr>
      <w:r w:rsidRPr="00C23BBF"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  <w:t xml:space="preserve">Option </w:t>
      </w:r>
      <w:r w:rsidR="00477201" w:rsidRPr="00C23BBF"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  <w:t>t</w:t>
      </w:r>
      <w:r w:rsidRPr="00C23BBF"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  <w:t>wo:</w:t>
      </w:r>
      <w:r w:rsidR="009B5644" w:rsidRPr="00C23BBF"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  <w:t xml:space="preserve"> If your family are not registered </w:t>
      </w:r>
    </w:p>
    <w:p w14:paraId="63C5C823" w14:textId="1AA71996" w:rsidR="009B5644" w:rsidRPr="00C23BBF" w:rsidRDefault="009B5644" w:rsidP="004607F6">
      <w:pPr>
        <w:pStyle w:val="ListParagraph"/>
        <w:numPr>
          <w:ilvl w:val="0"/>
          <w:numId w:val="6"/>
        </w:numPr>
        <w:spacing w:line="300" w:lineRule="exact"/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</w:pPr>
      <w:r w:rsidRPr="00C23BBF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 xml:space="preserve">Register at </w:t>
      </w:r>
      <w:hyperlink r:id="rId10" w:history="1">
        <w:r w:rsidR="004607F6" w:rsidRPr="00C23BBF">
          <w:rPr>
            <w:rFonts w:ascii="Calibri" w:hAnsi="Calibri" w:cs="Calibri"/>
            <w:color w:val="1D1C1D"/>
            <w:shd w:val="clear" w:color="auto" w:fill="FFFFFF"/>
            <w:lang w:eastAsia="en-GB"/>
          </w:rPr>
          <w:t>getactive</w:t>
        </w:r>
        <w:r w:rsidRPr="00C23BBF">
          <w:rPr>
            <w:rFonts w:ascii="Calibri" w:hAnsi="Calibri" w:cs="Calibri"/>
            <w:color w:val="1D1C1D"/>
            <w:shd w:val="clear" w:color="auto" w:fill="FFFFFF"/>
            <w:lang w:eastAsia="en-GB"/>
          </w:rPr>
          <w:t>.vic.gov.au</w:t>
        </w:r>
      </w:hyperlink>
      <w:r w:rsidRPr="00C23BBF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 xml:space="preserve"> – register yourself first, then register family members</w:t>
      </w:r>
    </w:p>
    <w:p w14:paraId="359BE558" w14:textId="06B778F6" w:rsidR="009B5644" w:rsidRPr="00C23BBF" w:rsidRDefault="009B5644" w:rsidP="004607F6">
      <w:pPr>
        <w:pStyle w:val="ListParagraph"/>
        <w:numPr>
          <w:ilvl w:val="0"/>
          <w:numId w:val="6"/>
        </w:numPr>
        <w:spacing w:line="300" w:lineRule="exact"/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</w:pPr>
      <w:r w:rsidRPr="00C23BBF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 xml:space="preserve">Once registered, your child can use their unique username and password to access </w:t>
      </w:r>
      <w:r w:rsidR="004607F6" w:rsidRPr="00C23BBF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>the tools available within Get Active Victoria</w:t>
      </w:r>
      <w:r w:rsidRPr="00C23BBF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 xml:space="preserve"> </w:t>
      </w:r>
    </w:p>
    <w:p w14:paraId="38BA39C2" w14:textId="32FDE835" w:rsidR="009B5644" w:rsidRPr="00C23BBF" w:rsidRDefault="009B5644" w:rsidP="004607F6">
      <w:pPr>
        <w:pStyle w:val="ListParagraph"/>
        <w:numPr>
          <w:ilvl w:val="0"/>
          <w:numId w:val="6"/>
        </w:numPr>
        <w:spacing w:line="300" w:lineRule="exact"/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</w:pPr>
      <w:r w:rsidRPr="00C23BBF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 xml:space="preserve">In the top right navigation, change </w:t>
      </w:r>
      <w:r w:rsidRPr="00C23BBF">
        <w:rPr>
          <w:rFonts w:ascii="Calibri" w:eastAsia="Times New Roman" w:hAnsi="Calibri" w:cs="Calibri"/>
          <w:b/>
          <w:bCs/>
          <w:color w:val="1D1C1D"/>
          <w:shd w:val="clear" w:color="auto" w:fill="FFFFFF"/>
          <w:lang w:eastAsia="en-GB"/>
        </w:rPr>
        <w:t>Logged in as</w:t>
      </w:r>
      <w:r w:rsidRPr="00C23BBF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 xml:space="preserve"> to the relevant child’s name</w:t>
      </w:r>
      <w:r w:rsidR="004607F6" w:rsidRPr="00C23BBF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 xml:space="preserve"> (y</w:t>
      </w:r>
      <w:r w:rsidRPr="00C23BBF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>ou’ll now be viewing the Activity Tracker app as though you are logged in as this user</w:t>
      </w:r>
      <w:r w:rsidR="004607F6" w:rsidRPr="00C23BBF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>)</w:t>
      </w:r>
      <w:r w:rsidRPr="00C23BBF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 xml:space="preserve"> NB: you may need to refresh the page to see this</w:t>
      </w:r>
    </w:p>
    <w:p w14:paraId="5B46AAAE" w14:textId="087A7E1B" w:rsidR="009B5644" w:rsidRPr="00C23BBF" w:rsidRDefault="009B5644" w:rsidP="004607F6">
      <w:pPr>
        <w:pStyle w:val="ListParagraph"/>
        <w:numPr>
          <w:ilvl w:val="0"/>
          <w:numId w:val="6"/>
        </w:numPr>
        <w:spacing w:line="300" w:lineRule="exact"/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</w:pPr>
      <w:r w:rsidRPr="00C23BBF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 xml:space="preserve">Go to the Teams page and select </w:t>
      </w:r>
      <w:r w:rsidRPr="00C23BBF">
        <w:rPr>
          <w:rFonts w:ascii="Calibri" w:eastAsia="Times New Roman" w:hAnsi="Calibri" w:cs="Calibri"/>
          <w:b/>
          <w:bCs/>
          <w:color w:val="1D1C1D"/>
          <w:shd w:val="clear" w:color="auto" w:fill="FFFFFF"/>
          <w:lang w:eastAsia="en-GB"/>
        </w:rPr>
        <w:t>Request to join a Team</w:t>
      </w:r>
    </w:p>
    <w:p w14:paraId="410EC1EF" w14:textId="2ED9B41A" w:rsidR="009B5644" w:rsidRPr="00C23BBF" w:rsidRDefault="009B5644" w:rsidP="004607F6">
      <w:pPr>
        <w:pStyle w:val="ListParagraph"/>
        <w:numPr>
          <w:ilvl w:val="0"/>
          <w:numId w:val="6"/>
        </w:numPr>
        <w:spacing w:line="300" w:lineRule="exact"/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</w:pPr>
      <w:r w:rsidRPr="00C23BBF">
        <w:rPr>
          <w:rFonts w:ascii="Calibri" w:eastAsia="Times New Roman" w:hAnsi="Calibri" w:cs="Calibri"/>
          <w:color w:val="1D1C1D"/>
          <w:shd w:val="clear" w:color="auto" w:fill="FFFFFF"/>
          <w:lang w:eastAsia="en-GB"/>
        </w:rPr>
        <w:t xml:space="preserve">Enter the Team ID (see above) and click </w:t>
      </w:r>
      <w:r w:rsidRPr="00C23BBF">
        <w:rPr>
          <w:rFonts w:ascii="Calibri" w:eastAsia="Times New Roman" w:hAnsi="Calibri" w:cs="Calibri"/>
          <w:b/>
          <w:bCs/>
          <w:color w:val="1D1C1D"/>
          <w:shd w:val="clear" w:color="auto" w:fill="FFFFFF"/>
          <w:lang w:eastAsia="en-GB"/>
        </w:rPr>
        <w:t>Send Request</w:t>
      </w:r>
    </w:p>
    <w:p w14:paraId="6E32B6CD" w14:textId="77777777" w:rsidR="009B5644" w:rsidRPr="00C23BBF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A notification will be sent to the teacher who created the team. When the teacher accepts the request, the student will see the team details when they next log in.</w:t>
      </w:r>
    </w:p>
    <w:p w14:paraId="370EC207" w14:textId="51D8C530" w:rsidR="009B5644" w:rsidRPr="00C23BBF" w:rsidRDefault="00477201" w:rsidP="00902AE0">
      <w:pPr>
        <w:spacing w:line="300" w:lineRule="exact"/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</w:pPr>
      <w:r w:rsidRPr="00C23BBF"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  <w:lastRenderedPageBreak/>
        <w:t xml:space="preserve">Option three: </w:t>
      </w:r>
      <w:r w:rsidR="009B5644" w:rsidRPr="00C23BBF"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  <w:t>If you’d like the school to register your child</w:t>
      </w:r>
    </w:p>
    <w:p w14:paraId="4C36542B" w14:textId="262DD3A3" w:rsidR="009B5644" w:rsidRPr="00C23BBF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If you don’t have access to the internet, you can sign the consent form, complete a few registration details and return it to your classroom teacher.</w:t>
      </w:r>
    </w:p>
    <w:p w14:paraId="5B47D65A" w14:textId="77777777" w:rsidR="009B5644" w:rsidRPr="00C23BBF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</w:p>
    <w:p w14:paraId="6DF727A3" w14:textId="77777777" w:rsidR="009B5644" w:rsidRPr="00C23BBF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NB: For ease of administration, our strong recommendation is for students to be registered at home rather than by a teacher. If you’re able to do options 1 or 2, there is no need to complete and return the following form.</w:t>
      </w:r>
    </w:p>
    <w:p w14:paraId="3DB89C77" w14:textId="1B67F615" w:rsidR="009B5644" w:rsidRPr="00C23BBF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_____________________________________________________________________________</w:t>
      </w: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softHyphen/>
      </w: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softHyphen/>
      </w: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softHyphen/>
      </w: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softHyphen/>
      </w: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softHyphen/>
        <w:t>__</w:t>
      </w:r>
      <w:r w:rsidR="00477201"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______</w:t>
      </w:r>
    </w:p>
    <w:p w14:paraId="6E574BA2" w14:textId="77777777" w:rsidR="009B5644" w:rsidRPr="00C23BBF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</w:p>
    <w:p w14:paraId="25FD6DDB" w14:textId="7DAA7536" w:rsidR="009B5644" w:rsidRPr="00C23BBF" w:rsidRDefault="009B5644" w:rsidP="00902AE0">
      <w:pPr>
        <w:spacing w:line="300" w:lineRule="exact"/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</w:pPr>
      <w:r w:rsidRPr="00C23BBF"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  <w:t xml:space="preserve">Consent of a parent/guardian to authorise student registration in </w:t>
      </w:r>
      <w:r w:rsidR="004607F6" w:rsidRPr="00C23BBF"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  <w:t>Get Active Victoria.</w:t>
      </w:r>
    </w:p>
    <w:p w14:paraId="066C2289" w14:textId="77777777" w:rsidR="009B5644" w:rsidRPr="00C23BBF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</w:p>
    <w:p w14:paraId="7D75892E" w14:textId="77777777" w:rsidR="009B5644" w:rsidRPr="00C23BBF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Please tick </w:t>
      </w:r>
      <w:r w:rsidRPr="00C23BBF">
        <w:rPr>
          <w:rFonts w:ascii="Calibri" w:eastAsia="Times New Roman" w:hAnsi="Calibri" w:cs="Calibri"/>
          <w:noProof/>
          <w:color w:val="1D1C1D"/>
          <w:sz w:val="22"/>
          <w:szCs w:val="22"/>
          <w:shd w:val="clear" w:color="auto" w:fill="FFFFFF"/>
          <w:lang w:eastAsia="en-GB"/>
        </w:rPr>
        <w:drawing>
          <wp:inline distT="0" distB="0" distL="0" distR="0" wp14:anchorId="1E8A8ADB" wp14:editId="1636626F">
            <wp:extent cx="215680" cy="104140"/>
            <wp:effectExtent l="0" t="0" r="0" b="0"/>
            <wp:docPr id="3" name="Picture 3" descr="http://nexnet.files.wordpress.com/2013/02/kliponious-black-tick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xnet.files.wordpress.com/2013/02/kliponious-black-tick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10" cy="13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 the box below.</w:t>
      </w:r>
    </w:p>
    <w:p w14:paraId="211C9862" w14:textId="1BEBAB70" w:rsidR="009B5644" w:rsidRPr="00C23BBF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</w:p>
    <w:p w14:paraId="610EA604" w14:textId="1C438129" w:rsidR="009B5644" w:rsidRPr="00C23BBF" w:rsidRDefault="00477201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C23BBF">
        <w:rPr>
          <w:rFonts w:ascii="Calibri" w:eastAsia="Times New Roman" w:hAnsi="Calibri" w:cs="Calibri"/>
          <w:noProof/>
          <w:color w:val="1D1C1D"/>
          <w:sz w:val="22"/>
          <w:szCs w:val="22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AD598F" wp14:editId="58E6660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0480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5A080" id="Rectangle 6" o:spid="_x0000_s1026" style="position:absolute;margin-left:0;margin-top:.75pt;width:24pt;height:16.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" fillcolor="white [3201]" strokecolor="black [3200]" strokeweight="1pt">
                <v:path arrowok="t"/>
                <w10:wrap type="tight" anchorx="margin"/>
              </v:rect>
            </w:pict>
          </mc:Fallback>
        </mc:AlternateContent>
      </w:r>
      <w:r w:rsidR="009B5644"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I consent to my child participating in </w:t>
      </w:r>
      <w:r w:rsidR="004607F6"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Get Active Victoria</w:t>
      </w:r>
      <w:r w:rsidR="009B5644"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 and authorise the school to register my child </w:t>
      </w:r>
    </w:p>
    <w:p w14:paraId="0A03CD0F" w14:textId="77777777" w:rsidR="009B5644" w:rsidRPr="00C23BBF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</w:p>
    <w:p w14:paraId="4EDE779D" w14:textId="010862D3" w:rsidR="009B5644" w:rsidRPr="00C23BBF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Signed: ……………………………………</w:t>
      </w:r>
      <w:r w:rsidR="00477201"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………………………….</w:t>
      </w: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ab/>
        <w:t>Parent/guardian: ……………………………………</w:t>
      </w:r>
      <w:r w:rsidR="00477201"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…………</w:t>
      </w:r>
    </w:p>
    <w:p w14:paraId="479FA098" w14:textId="77777777" w:rsidR="009B5644" w:rsidRPr="00C23BBF" w:rsidRDefault="009B5644" w:rsidP="00477201">
      <w:pPr>
        <w:spacing w:line="300" w:lineRule="exact"/>
        <w:ind w:left="1440" w:firstLine="720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(print name)</w:t>
      </w:r>
    </w:p>
    <w:p w14:paraId="51E0C9E6" w14:textId="77777777" w:rsidR="009B5644" w:rsidRPr="00C23BBF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</w:p>
    <w:p w14:paraId="37AE5EDD" w14:textId="77777777" w:rsidR="009B5644" w:rsidRPr="00C23BBF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 xml:space="preserve">Date: ……………………………………… </w:t>
      </w:r>
    </w:p>
    <w:p w14:paraId="377A03C0" w14:textId="77777777" w:rsidR="009B5644" w:rsidRPr="00C23BBF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</w:p>
    <w:p w14:paraId="5EEEB0D1" w14:textId="6DE22D5A" w:rsidR="009B5644" w:rsidRPr="00C23BBF" w:rsidRDefault="009B5644" w:rsidP="00902AE0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Student’s name (print full name) ………………………………………………</w:t>
      </w:r>
      <w:r w:rsidR="00477201"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………………..</w:t>
      </w:r>
      <w:r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.   Class……………………</w:t>
      </w:r>
      <w:r w:rsidR="00477201" w:rsidRPr="00C23BBF"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  <w:t>……………</w:t>
      </w:r>
    </w:p>
    <w:p w14:paraId="06023A7D" w14:textId="77777777" w:rsidR="009B5644" w:rsidRPr="00C23BBF" w:rsidRDefault="009B5644" w:rsidP="00902AE0">
      <w:pPr>
        <w:spacing w:line="300" w:lineRule="exact"/>
        <w:rPr>
          <w:rFonts w:ascii="Calibri" w:eastAsia="Times New Roman" w:hAnsi="Calibri" w:cs="Calibri"/>
          <w:b/>
          <w:bCs/>
          <w:color w:val="1D1C1D"/>
          <w:sz w:val="22"/>
          <w:szCs w:val="22"/>
          <w:shd w:val="clear" w:color="auto" w:fill="FFFFFF"/>
          <w:lang w:eastAsia="en-GB"/>
        </w:rPr>
      </w:pPr>
    </w:p>
    <w:p w14:paraId="09AD3B54" w14:textId="77777777" w:rsidR="009B5644" w:rsidRPr="00C23BBF" w:rsidRDefault="009B5644" w:rsidP="00E36627">
      <w:pPr>
        <w:spacing w:line="300" w:lineRule="exact"/>
        <w:rPr>
          <w:rFonts w:ascii="Calibri" w:eastAsia="Times New Roman" w:hAnsi="Calibri" w:cs="Calibri"/>
          <w:color w:val="1D1C1D"/>
          <w:sz w:val="22"/>
          <w:szCs w:val="22"/>
          <w:shd w:val="clear" w:color="auto" w:fill="FFFFFF"/>
          <w:lang w:eastAsia="en-GB"/>
        </w:rPr>
      </w:pPr>
    </w:p>
    <w:p w14:paraId="4C2E7FA6" w14:textId="77777777" w:rsidR="00830BF8" w:rsidRPr="00C23BBF" w:rsidRDefault="00830BF8" w:rsidP="00E36627">
      <w:pPr>
        <w:spacing w:line="300" w:lineRule="exact"/>
        <w:rPr>
          <w:rFonts w:ascii="Calibri" w:hAnsi="Calibri" w:cs="Calibri"/>
          <w:sz w:val="22"/>
          <w:szCs w:val="22"/>
        </w:rPr>
      </w:pPr>
    </w:p>
    <w:sectPr w:rsidR="00830BF8" w:rsidRPr="00C23BBF" w:rsidSect="009B5644">
      <w:headerReference w:type="default" r:id="rId13"/>
      <w:footerReference w:type="default" r:id="rId14"/>
      <w:pgSz w:w="11906" w:h="16838"/>
      <w:pgMar w:top="2910" w:right="1252" w:bottom="2127" w:left="12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E2828" w14:textId="77777777" w:rsidR="00F056A9" w:rsidRDefault="00F056A9" w:rsidP="00E36627">
      <w:r>
        <w:separator/>
      </w:r>
    </w:p>
  </w:endnote>
  <w:endnote w:type="continuationSeparator" w:id="0">
    <w:p w14:paraId="4605F35B" w14:textId="77777777" w:rsidR="00F056A9" w:rsidRDefault="00F056A9" w:rsidP="00E3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C92B4" w14:textId="5A15343D" w:rsidR="00E36627" w:rsidRDefault="00E3662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5860BB" wp14:editId="792B9B60">
          <wp:simplePos x="0" y="0"/>
          <wp:positionH relativeFrom="column">
            <wp:posOffset>-834114</wp:posOffset>
          </wp:positionH>
          <wp:positionV relativeFrom="paragraph">
            <wp:posOffset>-634365</wp:posOffset>
          </wp:positionV>
          <wp:extent cx="7549515" cy="1256301"/>
          <wp:effectExtent l="0" t="0" r="0" b="1270"/>
          <wp:wrapNone/>
          <wp:docPr id="16" name="Picture 1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V-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1256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5876C" w14:textId="77777777" w:rsidR="00F056A9" w:rsidRDefault="00F056A9" w:rsidP="00E36627">
      <w:r>
        <w:separator/>
      </w:r>
    </w:p>
  </w:footnote>
  <w:footnote w:type="continuationSeparator" w:id="0">
    <w:p w14:paraId="4C395125" w14:textId="77777777" w:rsidR="00F056A9" w:rsidRDefault="00F056A9" w:rsidP="00E36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0C4B4" w14:textId="0C45017F" w:rsidR="00E36627" w:rsidRDefault="00E3662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D9B3E6" wp14:editId="21E3BA12">
          <wp:simplePos x="0" y="0"/>
          <wp:positionH relativeFrom="column">
            <wp:posOffset>-835742</wp:posOffset>
          </wp:positionH>
          <wp:positionV relativeFrom="paragraph">
            <wp:posOffset>-449580</wp:posOffset>
          </wp:positionV>
          <wp:extent cx="7549657" cy="1484671"/>
          <wp:effectExtent l="0" t="0" r="0" b="1270"/>
          <wp:wrapNone/>
          <wp:docPr id="15" name="Picture 15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V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657" cy="1484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1EE"/>
    <w:multiLevelType w:val="hybridMultilevel"/>
    <w:tmpl w:val="2246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B60186"/>
    <w:multiLevelType w:val="hybridMultilevel"/>
    <w:tmpl w:val="3A286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0DFE"/>
    <w:multiLevelType w:val="hybridMultilevel"/>
    <w:tmpl w:val="02F85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11408"/>
    <w:multiLevelType w:val="hybridMultilevel"/>
    <w:tmpl w:val="6B1C8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A4D5E"/>
    <w:multiLevelType w:val="hybridMultilevel"/>
    <w:tmpl w:val="DE108912"/>
    <w:lvl w:ilvl="0" w:tplc="DD9896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A553B"/>
    <w:multiLevelType w:val="hybridMultilevel"/>
    <w:tmpl w:val="206E9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67"/>
    <w:rsid w:val="001060FA"/>
    <w:rsid w:val="00131243"/>
    <w:rsid w:val="00324074"/>
    <w:rsid w:val="003B5B77"/>
    <w:rsid w:val="004607F6"/>
    <w:rsid w:val="00477201"/>
    <w:rsid w:val="00496EE1"/>
    <w:rsid w:val="00643644"/>
    <w:rsid w:val="00687913"/>
    <w:rsid w:val="00830BF8"/>
    <w:rsid w:val="008B7C3C"/>
    <w:rsid w:val="00902AE0"/>
    <w:rsid w:val="0094431B"/>
    <w:rsid w:val="00996071"/>
    <w:rsid w:val="009B5644"/>
    <w:rsid w:val="009B6767"/>
    <w:rsid w:val="00A42201"/>
    <w:rsid w:val="00B2781E"/>
    <w:rsid w:val="00B518CF"/>
    <w:rsid w:val="00BC39C2"/>
    <w:rsid w:val="00C23BBF"/>
    <w:rsid w:val="00D0565E"/>
    <w:rsid w:val="00E02AFC"/>
    <w:rsid w:val="00E36627"/>
    <w:rsid w:val="00E70923"/>
    <w:rsid w:val="00EB7540"/>
    <w:rsid w:val="00F056A9"/>
    <w:rsid w:val="00F86739"/>
    <w:rsid w:val="00FB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C07ABB"/>
  <w15:chartTrackingRefBased/>
  <w15:docId w15:val="{33DE0A9D-A498-A740-B31B-C25DE5DF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6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627"/>
  </w:style>
  <w:style w:type="paragraph" w:styleId="Footer">
    <w:name w:val="footer"/>
    <w:basedOn w:val="Normal"/>
    <w:link w:val="FooterChar"/>
    <w:uiPriority w:val="99"/>
    <w:unhideWhenUsed/>
    <w:rsid w:val="00E36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627"/>
  </w:style>
  <w:style w:type="paragraph" w:styleId="ListParagraph">
    <w:name w:val="List Paragraph"/>
    <w:basedOn w:val="Normal"/>
    <w:uiPriority w:val="34"/>
    <w:qFormat/>
    <w:rsid w:val="009B5644"/>
    <w:pPr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B56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ogle.com.au/url?sa=i&amp;source=images&amp;cd=&amp;cad=rja&amp;docid=8UrgEc64mYdHZM&amp;tbnid=dJLbrcnNUAc39M:&amp;ved=0CAgQjRwwAA&amp;url=http://maxrohde.com/tag/symbol/&amp;ei=59lpUvPdPJGViQfmk4CYBQ&amp;psig=AFQjCNF3fLgdqzRSA7KcIalUhwaH0MtB9Q&amp;ust=1382755176079904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ctiveapril.vic.gov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4D9E486D69E49BEEA00E1C177B3F9" ma:contentTypeVersion="12" ma:contentTypeDescription="Create a new document." ma:contentTypeScope="" ma:versionID="1ce11027162d0f026a02f1f41e020d50">
  <xsd:schema xmlns:xsd="http://www.w3.org/2001/XMLSchema" xmlns:xs="http://www.w3.org/2001/XMLSchema" xmlns:p="http://schemas.microsoft.com/office/2006/metadata/properties" xmlns:ns2="655315fc-09e8-475c-b5df-7001c280aa24" xmlns:ns3="293a3892-283b-4365-b943-c074b0470200" targetNamespace="http://schemas.microsoft.com/office/2006/metadata/properties" ma:root="true" ma:fieldsID="4528b4068f6dbdc663b43a7aba9b2c34" ns2:_="" ns3:_="">
    <xsd:import namespace="655315fc-09e8-475c-b5df-7001c280aa24"/>
    <xsd:import namespace="293a3892-283b-4365-b943-c074b0470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15fc-09e8-475c-b5df-7001c280a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a3892-283b-4365-b943-c074b0470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6EC17-A1A2-42B3-8A04-819204B64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08F2B-3FE7-4829-A0B0-CF80E58E9BB8}">
  <ds:schemaRefs>
    <ds:schemaRef ds:uri="http://schemas.microsoft.com/office/infopath/2007/PartnerControls"/>
    <ds:schemaRef ds:uri="http://purl.org/dc/terms/"/>
    <ds:schemaRef ds:uri="655315fc-09e8-475c-b5df-7001c280aa24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93a3892-283b-4365-b943-c074b0470200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2057A5-15D2-474B-800D-98D1BCF21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315fc-09e8-475c-b5df-7001c280aa24"/>
    <ds:schemaRef ds:uri="293a3892-283b-4365-b943-c074b0470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 Agency</dc:creator>
  <cp:keywords/>
  <dc:description/>
  <cp:lastModifiedBy>Sarah Morrison (DJPR)</cp:lastModifiedBy>
  <cp:revision>15</cp:revision>
  <dcterms:created xsi:type="dcterms:W3CDTF">2020-06-29T04:30:00Z</dcterms:created>
  <dcterms:modified xsi:type="dcterms:W3CDTF">2020-07-09T03:59:00Z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0x010100C034D9E486D69E49BEEA00E1C177B3F9</vt:lpwstr>
  </property>
</Properties>
</file>