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7F96" w14:textId="7EF34149" w:rsidR="009B6767" w:rsidRPr="00D57E9E" w:rsidRDefault="00131243" w:rsidP="00E36627">
      <w:pPr>
        <w:spacing w:line="300" w:lineRule="exact"/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b/>
          <w:bCs/>
          <w:color w:val="1D1C1D"/>
          <w:sz w:val="30"/>
          <w:szCs w:val="36"/>
          <w:shd w:val="clear" w:color="auto" w:fill="FFFFFF"/>
          <w:lang w:eastAsia="en-GB"/>
        </w:rPr>
        <w:t xml:space="preserve">EARLY LEARNING </w:t>
      </w:r>
      <w:r w:rsidR="004607F6" w:rsidRPr="00D57E9E">
        <w:rPr>
          <w:rFonts w:ascii="Calibri" w:eastAsia="Times New Roman" w:hAnsi="Calibri" w:cs="Calibri"/>
          <w:b/>
          <w:bCs/>
          <w:color w:val="1D1C1D"/>
          <w:sz w:val="30"/>
          <w:szCs w:val="36"/>
          <w:shd w:val="clear" w:color="auto" w:fill="FFFFFF"/>
          <w:lang w:eastAsia="en-GB"/>
        </w:rPr>
        <w:t>CONSENT FORM</w:t>
      </w:r>
    </w:p>
    <w:p w14:paraId="4F94082B" w14:textId="7D0A27FE" w:rsidR="009B5644" w:rsidRPr="00D57E9E" w:rsidRDefault="009B5644" w:rsidP="00E36627">
      <w:pPr>
        <w:spacing w:line="300" w:lineRule="exact"/>
        <w:rPr>
          <w:rFonts w:ascii="Calibri" w:eastAsia="Times New Roman" w:hAnsi="Calibri" w:cs="Calibri"/>
          <w:b/>
          <w:bCs/>
          <w:color w:val="1D1C1D"/>
          <w:sz w:val="20"/>
          <w:szCs w:val="20"/>
          <w:shd w:val="clear" w:color="auto" w:fill="FFFFFF"/>
          <w:lang w:eastAsia="en-GB"/>
        </w:rPr>
      </w:pPr>
    </w:p>
    <w:p w14:paraId="2258DDB7" w14:textId="77777777" w:rsidR="00B24594" w:rsidRPr="00B24594" w:rsidRDefault="00B24594" w:rsidP="00B24594">
      <w:pPr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B24594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Get Active Victoria is part of the Victorian Government’s commitment to promote healthy and active lifestyles. It offers an ever-growing range of workouts, challenges, games, ideas, events and offers to inspire all Victorians to move more, every day.</w:t>
      </w:r>
    </w:p>
    <w:p w14:paraId="18147D78" w14:textId="77777777" w:rsidR="00E569FC" w:rsidRPr="00D57E9E" w:rsidRDefault="00E569FC" w:rsidP="00E569FC">
      <w:pPr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651E1465" w14:textId="74906532" w:rsidR="00E569FC" w:rsidRPr="00D57E9E" w:rsidRDefault="00E569FC" w:rsidP="00E569FC">
      <w:pPr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To accompany this form, we recommend you visit </w:t>
      </w:r>
      <w:hyperlink r:id="rId10" w:history="1">
        <w:r w:rsidR="005E243D" w:rsidRPr="00D57E9E">
          <w:rPr>
            <w:rStyle w:val="Hyperlink"/>
            <w:rFonts w:ascii="Calibri" w:eastAsia="Times New Roman" w:hAnsi="Calibri" w:cs="Calibri"/>
            <w:sz w:val="22"/>
            <w:szCs w:val="22"/>
            <w:shd w:val="clear" w:color="auto" w:fill="FFFFFF"/>
            <w:lang w:eastAsia="en-GB"/>
          </w:rPr>
          <w:t>www.getactive.vic.gov.au</w:t>
        </w:r>
      </w:hyperlink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 for more information and handy tips and tricks to get moving more</w:t>
      </w:r>
      <w:r w:rsidR="005E243D"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.</w:t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 </w:t>
      </w:r>
    </w:p>
    <w:p w14:paraId="4E01628C" w14:textId="77777777" w:rsidR="00E569FC" w:rsidRPr="00D57E9E" w:rsidRDefault="00E569FC" w:rsidP="00E569FC">
      <w:pPr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262E785E" w14:textId="06CF25A3" w:rsidR="00E569FC" w:rsidRPr="00D57E9E" w:rsidRDefault="005E243D" w:rsidP="00E569FC">
      <w:pPr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Our</w:t>
      </w:r>
      <w:r w:rsidR="00E569FC"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 Early Learning Centre will be participating in </w:t>
      </w:r>
      <w:r w:rsidR="00694EE7"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Get Active Victoria</w:t>
      </w:r>
      <w:r w:rsidR="00E569FC"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 and we are asking children, via their parents and guardians, to get involved in the fun by joining their group’s team. </w:t>
      </w:r>
    </w:p>
    <w:p w14:paraId="5FCC6A04" w14:textId="77777777" w:rsidR="00E569FC" w:rsidRPr="00D57E9E" w:rsidRDefault="00E569FC" w:rsidP="00E569FC">
      <w:pPr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400BFA50" w14:textId="3100ABEF" w:rsidR="00E569FC" w:rsidRPr="00D57E9E" w:rsidRDefault="00E569FC" w:rsidP="00E569FC">
      <w:pPr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There are three options below showing you how to register and join your child’s team. Please contact </w:t>
      </w:r>
      <w:r w:rsidR="0098099A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the</w:t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 </w:t>
      </w:r>
      <w:r w:rsidR="0098099A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c</w:t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entre if you need further information. </w:t>
      </w:r>
    </w:p>
    <w:p w14:paraId="216D0AC1" w14:textId="77777777" w:rsidR="009B5644" w:rsidRPr="00D57E9E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6F42481B" w14:textId="14D683C9" w:rsidR="009B5644" w:rsidRPr="00D57E9E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Once registered, </w:t>
      </w:r>
      <w:r w:rsidR="000718C8"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children</w:t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 will have the option to join multiple teams. We encourage you to register your whole family and create a family team as well, enabling you to share the experience and keep each other motivated.</w:t>
      </w:r>
    </w:p>
    <w:p w14:paraId="5CD52446" w14:textId="77777777" w:rsidR="009B5644" w:rsidRPr="00D57E9E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77DD83FE" w14:textId="048A75B7" w:rsidR="009B5644" w:rsidRPr="00D57E9E" w:rsidRDefault="004607F6" w:rsidP="00902AE0">
      <w:pPr>
        <w:spacing w:line="300" w:lineRule="exact"/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>HOW TO JOIN OUR TEAM:</w:t>
      </w:r>
    </w:p>
    <w:p w14:paraId="731F36F7" w14:textId="74504DFA" w:rsidR="009B5644" w:rsidRPr="00D57E9E" w:rsidRDefault="004607F6" w:rsidP="00902AE0">
      <w:pPr>
        <w:spacing w:line="300" w:lineRule="exact"/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 xml:space="preserve">Option </w:t>
      </w:r>
      <w:r w:rsidR="00477201" w:rsidRPr="00D57E9E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>o</w:t>
      </w:r>
      <w:r w:rsidRPr="00D57E9E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 xml:space="preserve">ne: </w:t>
      </w:r>
      <w:r w:rsidR="009B5644" w:rsidRPr="00D57E9E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>If your family are already registered</w:t>
      </w:r>
    </w:p>
    <w:p w14:paraId="0F8C9EDD" w14:textId="0E6571DB" w:rsidR="009B5644" w:rsidRPr="00D57E9E" w:rsidRDefault="009B5644" w:rsidP="004607F6">
      <w:pPr>
        <w:pStyle w:val="ListParagraph"/>
        <w:numPr>
          <w:ilvl w:val="0"/>
          <w:numId w:val="5"/>
        </w:numPr>
        <w:spacing w:line="300" w:lineRule="exact"/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Log in to the </w:t>
      </w:r>
      <w:r w:rsidR="004607F6" w:rsidRPr="00D57E9E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>Get Active Victoria website</w:t>
      </w:r>
      <w:r w:rsidRPr="00D57E9E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 using the student</w:t>
      </w:r>
      <w:bookmarkStart w:id="0" w:name="_GoBack"/>
      <w:bookmarkEnd w:id="0"/>
      <w:r w:rsidRPr="00D57E9E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>’s username and password</w:t>
      </w:r>
    </w:p>
    <w:p w14:paraId="20B744F3" w14:textId="737D710C" w:rsidR="009B5644" w:rsidRPr="00D57E9E" w:rsidRDefault="009B5644" w:rsidP="004607F6">
      <w:pPr>
        <w:pStyle w:val="ListParagraph"/>
        <w:numPr>
          <w:ilvl w:val="0"/>
          <w:numId w:val="5"/>
        </w:numPr>
        <w:spacing w:line="300" w:lineRule="exact"/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Go to the Teams page and select </w:t>
      </w:r>
      <w:r w:rsidRPr="00D57E9E">
        <w:rPr>
          <w:rFonts w:ascii="Calibri" w:eastAsia="Times New Roman" w:hAnsi="Calibri" w:cs="Calibri"/>
          <w:b/>
          <w:bCs/>
          <w:color w:val="1D1C1D"/>
          <w:shd w:val="clear" w:color="auto" w:fill="FFFFFF"/>
          <w:lang w:eastAsia="en-GB"/>
        </w:rPr>
        <w:t>Request to join a Team</w:t>
      </w:r>
    </w:p>
    <w:p w14:paraId="31DCEEC0" w14:textId="45896644" w:rsidR="009B5644" w:rsidRPr="00D57E9E" w:rsidRDefault="009B5644" w:rsidP="004607F6">
      <w:pPr>
        <w:pStyle w:val="ListParagraph"/>
        <w:numPr>
          <w:ilvl w:val="0"/>
          <w:numId w:val="5"/>
        </w:numPr>
        <w:spacing w:line="300" w:lineRule="exact"/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Enter the Team ID (see </w:t>
      </w:r>
      <w:r w:rsidR="00B00A34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below) </w:t>
      </w:r>
      <w:r w:rsidRPr="00D57E9E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and click </w:t>
      </w:r>
      <w:r w:rsidRPr="00D57E9E">
        <w:rPr>
          <w:rFonts w:ascii="Calibri" w:eastAsia="Times New Roman" w:hAnsi="Calibri" w:cs="Calibri"/>
          <w:b/>
          <w:bCs/>
          <w:color w:val="1D1C1D"/>
          <w:shd w:val="clear" w:color="auto" w:fill="FFFFFF"/>
          <w:lang w:eastAsia="en-GB"/>
        </w:rPr>
        <w:t>Send Request</w:t>
      </w:r>
    </w:p>
    <w:p w14:paraId="03C018BD" w14:textId="5AA58284" w:rsidR="009B5644" w:rsidRDefault="009B5644" w:rsidP="004607F6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A notification will be sent to the</w:t>
      </w:r>
      <w:r w:rsidR="005E4AEA"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 child’s carer </w:t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who created the team. After the </w:t>
      </w:r>
      <w:r w:rsidR="00131243"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child’s carer</w:t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 accepts the request, the student will see the team details when they next log in</w:t>
      </w:r>
      <w:r w:rsidR="00226601"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.</w:t>
      </w:r>
    </w:p>
    <w:p w14:paraId="486EA0B2" w14:textId="77777777" w:rsidR="00B00A34" w:rsidRDefault="00B00A34" w:rsidP="00B00A34">
      <w:pPr>
        <w:spacing w:line="300" w:lineRule="exact"/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</w:pPr>
    </w:p>
    <w:p w14:paraId="2C4E2496" w14:textId="75C7C31D" w:rsidR="00B00A34" w:rsidRPr="00D57E9E" w:rsidRDefault="00B00A34" w:rsidP="00B00A34">
      <w:pPr>
        <w:spacing w:line="300" w:lineRule="exact"/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>Team details</w:t>
      </w:r>
    </w:p>
    <w:p w14:paraId="0AC59D05" w14:textId="77777777" w:rsidR="00B00A34" w:rsidRPr="00D57E9E" w:rsidRDefault="00B00A34" w:rsidP="00B00A34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Team ID</w:t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ab/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ab/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softHyphen/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softHyphen/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softHyphen/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softHyphen/>
        <w:t>_________________</w:t>
      </w:r>
    </w:p>
    <w:p w14:paraId="5A258A14" w14:textId="77777777" w:rsidR="00B00A34" w:rsidRPr="00D57E9E" w:rsidRDefault="00B00A34" w:rsidP="00B00A34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Team Name</w:t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ab/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ab/>
        <w:t>_________________</w:t>
      </w:r>
    </w:p>
    <w:p w14:paraId="1A8CF2DF" w14:textId="77777777" w:rsidR="00B00A34" w:rsidRPr="00D57E9E" w:rsidRDefault="00B00A34" w:rsidP="004607F6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3DCC5AD7" w14:textId="11DDB7AD" w:rsidR="009B5644" w:rsidRPr="00D57E9E" w:rsidRDefault="004607F6" w:rsidP="00902AE0">
      <w:pPr>
        <w:spacing w:line="300" w:lineRule="exact"/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 xml:space="preserve">Option </w:t>
      </w:r>
      <w:r w:rsidR="00477201" w:rsidRPr="00D57E9E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>t</w:t>
      </w:r>
      <w:r w:rsidRPr="00D57E9E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>wo:</w:t>
      </w:r>
      <w:r w:rsidR="009B5644" w:rsidRPr="00D57E9E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 xml:space="preserve"> If your family are not registered </w:t>
      </w:r>
    </w:p>
    <w:p w14:paraId="63C5C823" w14:textId="1AA71996" w:rsidR="009B5644" w:rsidRPr="00D57E9E" w:rsidRDefault="009B5644" w:rsidP="004607F6">
      <w:pPr>
        <w:pStyle w:val="ListParagraph"/>
        <w:numPr>
          <w:ilvl w:val="0"/>
          <w:numId w:val="6"/>
        </w:numPr>
        <w:spacing w:line="300" w:lineRule="exact"/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Register at </w:t>
      </w:r>
      <w:hyperlink r:id="rId11" w:history="1">
        <w:r w:rsidR="004607F6" w:rsidRPr="00D57E9E">
          <w:rPr>
            <w:rFonts w:ascii="Calibri" w:hAnsi="Calibri" w:cs="Calibri"/>
            <w:color w:val="1D1C1D"/>
            <w:shd w:val="clear" w:color="auto" w:fill="FFFFFF"/>
            <w:lang w:eastAsia="en-GB"/>
          </w:rPr>
          <w:t>getactive</w:t>
        </w:r>
        <w:r w:rsidRPr="00D57E9E">
          <w:rPr>
            <w:rFonts w:ascii="Calibri" w:hAnsi="Calibri" w:cs="Calibri"/>
            <w:color w:val="1D1C1D"/>
            <w:shd w:val="clear" w:color="auto" w:fill="FFFFFF"/>
            <w:lang w:eastAsia="en-GB"/>
          </w:rPr>
          <w:t>.vic.gov.au</w:t>
        </w:r>
      </w:hyperlink>
      <w:r w:rsidRPr="00D57E9E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 – register yourself first, then register family members</w:t>
      </w:r>
    </w:p>
    <w:p w14:paraId="359BE558" w14:textId="06B778F6" w:rsidR="009B5644" w:rsidRPr="00D57E9E" w:rsidRDefault="009B5644" w:rsidP="004607F6">
      <w:pPr>
        <w:pStyle w:val="ListParagraph"/>
        <w:numPr>
          <w:ilvl w:val="0"/>
          <w:numId w:val="6"/>
        </w:numPr>
        <w:spacing w:line="300" w:lineRule="exact"/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Once registered, your child can use their unique username and password to access </w:t>
      </w:r>
      <w:r w:rsidR="004607F6" w:rsidRPr="00D57E9E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>the tools available within Get Active Victoria</w:t>
      </w:r>
      <w:r w:rsidRPr="00D57E9E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 </w:t>
      </w:r>
    </w:p>
    <w:p w14:paraId="38BA39C2" w14:textId="32FDE835" w:rsidR="009B5644" w:rsidRPr="00D57E9E" w:rsidRDefault="009B5644" w:rsidP="004607F6">
      <w:pPr>
        <w:pStyle w:val="ListParagraph"/>
        <w:numPr>
          <w:ilvl w:val="0"/>
          <w:numId w:val="6"/>
        </w:numPr>
        <w:spacing w:line="300" w:lineRule="exact"/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In the top right navigation, change </w:t>
      </w:r>
      <w:r w:rsidRPr="00D57E9E">
        <w:rPr>
          <w:rFonts w:ascii="Calibri" w:eastAsia="Times New Roman" w:hAnsi="Calibri" w:cs="Calibri"/>
          <w:b/>
          <w:bCs/>
          <w:color w:val="1D1C1D"/>
          <w:shd w:val="clear" w:color="auto" w:fill="FFFFFF"/>
          <w:lang w:eastAsia="en-GB"/>
        </w:rPr>
        <w:t>Logged in as</w:t>
      </w:r>
      <w:r w:rsidRPr="00D57E9E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 to the relevant child’s name</w:t>
      </w:r>
      <w:r w:rsidR="004607F6" w:rsidRPr="00D57E9E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 (y</w:t>
      </w:r>
      <w:r w:rsidRPr="00D57E9E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>ou’ll now be viewing the Activity Tracker app as though you are logged in as this user</w:t>
      </w:r>
      <w:r w:rsidR="004607F6" w:rsidRPr="00D57E9E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>)</w:t>
      </w:r>
      <w:r w:rsidRPr="00D57E9E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 NB: you may need to refresh the page to see this</w:t>
      </w:r>
    </w:p>
    <w:p w14:paraId="5B46AAAE" w14:textId="087A7E1B" w:rsidR="009B5644" w:rsidRPr="00D57E9E" w:rsidRDefault="009B5644" w:rsidP="004607F6">
      <w:pPr>
        <w:pStyle w:val="ListParagraph"/>
        <w:numPr>
          <w:ilvl w:val="0"/>
          <w:numId w:val="6"/>
        </w:numPr>
        <w:spacing w:line="300" w:lineRule="exact"/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Go to the Teams page and select </w:t>
      </w:r>
      <w:r w:rsidRPr="00D57E9E">
        <w:rPr>
          <w:rFonts w:ascii="Calibri" w:eastAsia="Times New Roman" w:hAnsi="Calibri" w:cs="Calibri"/>
          <w:b/>
          <w:bCs/>
          <w:color w:val="1D1C1D"/>
          <w:shd w:val="clear" w:color="auto" w:fill="FFFFFF"/>
          <w:lang w:eastAsia="en-GB"/>
        </w:rPr>
        <w:t>Request to join a Team</w:t>
      </w:r>
    </w:p>
    <w:p w14:paraId="410EC1EF" w14:textId="2ED9B41A" w:rsidR="009B5644" w:rsidRPr="00D57E9E" w:rsidRDefault="009B5644" w:rsidP="004607F6">
      <w:pPr>
        <w:pStyle w:val="ListParagraph"/>
        <w:numPr>
          <w:ilvl w:val="0"/>
          <w:numId w:val="6"/>
        </w:numPr>
        <w:spacing w:line="300" w:lineRule="exact"/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Enter the Team ID (see above) and click </w:t>
      </w:r>
      <w:r w:rsidRPr="00D57E9E">
        <w:rPr>
          <w:rFonts w:ascii="Calibri" w:eastAsia="Times New Roman" w:hAnsi="Calibri" w:cs="Calibri"/>
          <w:b/>
          <w:bCs/>
          <w:color w:val="1D1C1D"/>
          <w:shd w:val="clear" w:color="auto" w:fill="FFFFFF"/>
          <w:lang w:eastAsia="en-GB"/>
        </w:rPr>
        <w:t>Send Request</w:t>
      </w:r>
    </w:p>
    <w:p w14:paraId="6E32B6CD" w14:textId="17AC5E52" w:rsidR="009B5644" w:rsidRPr="00D57E9E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lastRenderedPageBreak/>
        <w:t xml:space="preserve">A notification will be sent to the </w:t>
      </w:r>
      <w:r w:rsidR="00535716"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child’s carer</w:t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 who created the team. When the </w:t>
      </w:r>
      <w:r w:rsidR="00535716"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child’s carer </w:t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accepts the request, the student will see the team details when they next log in.</w:t>
      </w:r>
    </w:p>
    <w:p w14:paraId="21E4FFD8" w14:textId="77777777" w:rsidR="00535716" w:rsidRPr="00D57E9E" w:rsidRDefault="00535716" w:rsidP="00902AE0">
      <w:pPr>
        <w:spacing w:line="300" w:lineRule="exact"/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</w:pPr>
    </w:p>
    <w:p w14:paraId="370EC207" w14:textId="00D2AF28" w:rsidR="009B5644" w:rsidRPr="00D57E9E" w:rsidRDefault="00477201" w:rsidP="00902AE0">
      <w:pPr>
        <w:spacing w:line="300" w:lineRule="exact"/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 xml:space="preserve">Option three: </w:t>
      </w:r>
      <w:r w:rsidR="009B5644" w:rsidRPr="00D57E9E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 xml:space="preserve">If you’d like the </w:t>
      </w:r>
      <w:r w:rsidR="006E4E90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>c</w:t>
      </w:r>
      <w:r w:rsidR="00535716" w:rsidRPr="00D57E9E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>entre</w:t>
      </w:r>
      <w:r w:rsidR="009B5644" w:rsidRPr="00D57E9E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 xml:space="preserve"> to register your child</w:t>
      </w:r>
    </w:p>
    <w:p w14:paraId="4C36542B" w14:textId="4BEC942C" w:rsidR="009B5644" w:rsidRPr="00D57E9E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If you don’t have access to the internet, you can sign the consent form, complete a few registration details and return it to </w:t>
      </w:r>
      <w:r w:rsidR="007643E0"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your child’s carer</w:t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.</w:t>
      </w:r>
    </w:p>
    <w:p w14:paraId="5B47D65A" w14:textId="77777777" w:rsidR="009B5644" w:rsidRPr="00D57E9E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6DF727A3" w14:textId="62EEF814" w:rsidR="009B5644" w:rsidRPr="00D57E9E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NB: For ease of administration, our strong recommendation is for </w:t>
      </w:r>
      <w:r w:rsidR="007643E0"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children</w:t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 to be registered at home rather than by </w:t>
      </w:r>
      <w:r w:rsidR="00117000"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their carer</w:t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. If you’re able to do options 1 or 2, there is no need to complete and return the following form.</w:t>
      </w:r>
    </w:p>
    <w:p w14:paraId="3DB89C77" w14:textId="1B67F615" w:rsidR="009B5644" w:rsidRPr="00D57E9E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_____________________________________________________________________________</w:t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softHyphen/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softHyphen/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softHyphen/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softHyphen/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softHyphen/>
        <w:t>__</w:t>
      </w:r>
      <w:r w:rsidR="00477201"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______</w:t>
      </w:r>
    </w:p>
    <w:p w14:paraId="6E574BA2" w14:textId="77777777" w:rsidR="009B5644" w:rsidRPr="00D57E9E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25FD6DDB" w14:textId="11F77E5F" w:rsidR="009B5644" w:rsidRPr="00D57E9E" w:rsidRDefault="009B5644" w:rsidP="00902AE0">
      <w:pPr>
        <w:spacing w:line="300" w:lineRule="exact"/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>Consent of a parent/guardian to authorise</w:t>
      </w:r>
      <w:r w:rsidR="00DC66CA" w:rsidRPr="00D57E9E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 xml:space="preserve"> child’s</w:t>
      </w:r>
      <w:r w:rsidRPr="00D57E9E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 xml:space="preserve"> registration in </w:t>
      </w:r>
      <w:r w:rsidR="004607F6" w:rsidRPr="00D57E9E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>Get Active Victoria</w:t>
      </w:r>
    </w:p>
    <w:p w14:paraId="066C2289" w14:textId="77777777" w:rsidR="009B5644" w:rsidRPr="00D57E9E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7D75892E" w14:textId="77777777" w:rsidR="009B5644" w:rsidRPr="00D57E9E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Please tick </w:t>
      </w:r>
      <w:r w:rsidRPr="00D57E9E">
        <w:rPr>
          <w:rFonts w:ascii="Calibri" w:eastAsia="Times New Roman" w:hAnsi="Calibri" w:cs="Calibri"/>
          <w:noProof/>
          <w:color w:val="1D1C1D"/>
          <w:sz w:val="22"/>
          <w:szCs w:val="22"/>
          <w:shd w:val="clear" w:color="auto" w:fill="FFFFFF"/>
          <w:lang w:eastAsia="en-GB"/>
        </w:rPr>
        <w:drawing>
          <wp:inline distT="0" distB="0" distL="0" distR="0" wp14:anchorId="1E8A8ADB" wp14:editId="1636626F">
            <wp:extent cx="215680" cy="104140"/>
            <wp:effectExtent l="0" t="0" r="0" b="0"/>
            <wp:docPr id="3" name="Picture 3" descr="http://nexnet.files.wordpress.com/2013/02/kliponious-black-tick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xnet.files.wordpress.com/2013/02/kliponious-black-tick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10" cy="13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 the box below.</w:t>
      </w:r>
    </w:p>
    <w:p w14:paraId="211C9862" w14:textId="1BEBAB70" w:rsidR="009B5644" w:rsidRPr="00D57E9E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610EA604" w14:textId="092E5BAE" w:rsidR="009B5644" w:rsidRPr="00D57E9E" w:rsidRDefault="00477201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noProof/>
          <w:color w:val="1D1C1D"/>
          <w:sz w:val="22"/>
          <w:szCs w:val="22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AD598F" wp14:editId="58E6660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0480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C1112" id="Rectangle 6" o:spid="_x0000_s1026" style="position:absolute;margin-left:0;margin-top:.75pt;width:24pt;height:16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" fillcolor="white [3201]" strokecolor="black [3200]" strokeweight="1pt">
                <v:path arrowok="t"/>
                <w10:wrap type="tight" anchorx="margin"/>
              </v:rect>
            </w:pict>
          </mc:Fallback>
        </mc:AlternateContent>
      </w:r>
      <w:r w:rsidR="009B5644"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I consent to my child participating in </w:t>
      </w:r>
      <w:r w:rsidR="004607F6"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Get Active Victoria</w:t>
      </w:r>
      <w:r w:rsidR="009B5644"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 and authorise the </w:t>
      </w:r>
      <w:r w:rsidR="00C157E3"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Early Learning Centre</w:t>
      </w:r>
      <w:r w:rsidR="009B5644"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 to register my child </w:t>
      </w:r>
    </w:p>
    <w:p w14:paraId="0A03CD0F" w14:textId="77777777" w:rsidR="009B5644" w:rsidRPr="00D57E9E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4EDE779D" w14:textId="010862D3" w:rsidR="009B5644" w:rsidRPr="00D57E9E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Signed: ……………………………………</w:t>
      </w:r>
      <w:r w:rsidR="00477201"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………………………….</w:t>
      </w: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ab/>
        <w:t>Parent/guardian: ……………………………………</w:t>
      </w:r>
      <w:r w:rsidR="00477201"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…………</w:t>
      </w:r>
    </w:p>
    <w:p w14:paraId="479FA098" w14:textId="77777777" w:rsidR="009B5644" w:rsidRPr="00D57E9E" w:rsidRDefault="009B5644" w:rsidP="00477201">
      <w:pPr>
        <w:spacing w:line="300" w:lineRule="exact"/>
        <w:ind w:left="1440" w:firstLine="720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(print name)</w:t>
      </w:r>
    </w:p>
    <w:p w14:paraId="51E0C9E6" w14:textId="77777777" w:rsidR="009B5644" w:rsidRPr="00D57E9E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37AE5EDD" w14:textId="77777777" w:rsidR="009B5644" w:rsidRPr="00D57E9E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Date: ……………………………………… </w:t>
      </w:r>
    </w:p>
    <w:p w14:paraId="377A03C0" w14:textId="77777777" w:rsidR="009B5644" w:rsidRPr="00D57E9E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5EEEB0D1" w14:textId="036156BE" w:rsidR="009B5644" w:rsidRPr="00D57E9E" w:rsidRDefault="00D1669C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Child</w:t>
      </w:r>
      <w:r w:rsidR="009B5644"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’s name (print full name) ………………………………………………</w:t>
      </w:r>
      <w:r w:rsidR="00477201"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………………..</w:t>
      </w:r>
      <w:r w:rsidR="009B5644"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.   Class……………………</w:t>
      </w:r>
      <w:r w:rsidR="00477201" w:rsidRPr="00D57E9E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……………</w:t>
      </w:r>
    </w:p>
    <w:p w14:paraId="06023A7D" w14:textId="0F241654" w:rsidR="009B5644" w:rsidRPr="00D57E9E" w:rsidRDefault="0088783D" w:rsidP="00902AE0">
      <w:pPr>
        <w:spacing w:line="300" w:lineRule="exact"/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</w:pPr>
      <w:r w:rsidRPr="00D57E9E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B5E0E" wp14:editId="771D7EB0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5924550" cy="829310"/>
                <wp:effectExtent l="0" t="0" r="1905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0" cy="82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953CA" w14:textId="77777777" w:rsidR="0088783D" w:rsidRPr="0088783D" w:rsidRDefault="0088783D" w:rsidP="0088783D">
                            <w:pPr>
                              <w:spacing w:line="300" w:lineRule="exact"/>
                              <w:rPr>
                                <w:rFonts w:ascii="Fira Sans" w:eastAsia="Times New Roman" w:hAnsi="Fira Sans" w:cs="Arial"/>
                                <w:b/>
                                <w:bCs/>
                                <w:color w:val="1D1C1D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</w:pPr>
                            <w:r w:rsidRPr="0088783D">
                              <w:rPr>
                                <w:rFonts w:ascii="Fira Sans" w:eastAsia="Times New Roman" w:hAnsi="Fira Sans" w:cs="Arial"/>
                                <w:b/>
                                <w:bCs/>
                                <w:color w:val="1D1C1D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Registration details</w:t>
                            </w:r>
                          </w:p>
                          <w:p w14:paraId="1340670B" w14:textId="77777777" w:rsidR="0088783D" w:rsidRPr="0088783D" w:rsidRDefault="0088783D" w:rsidP="0088783D">
                            <w:pPr>
                              <w:spacing w:line="300" w:lineRule="exact"/>
                              <w:rPr>
                                <w:rFonts w:ascii="Fira Sans" w:eastAsia="Times New Roman" w:hAnsi="Fira Sans" w:cs="Arial"/>
                                <w:color w:val="1D1C1D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28BDD1D0" w14:textId="77777777" w:rsidR="0088783D" w:rsidRPr="0088783D" w:rsidRDefault="0088783D" w:rsidP="0088783D">
                            <w:pPr>
                              <w:spacing w:line="300" w:lineRule="exact"/>
                              <w:rPr>
                                <w:rFonts w:ascii="Fira Sans" w:eastAsia="Times New Roman" w:hAnsi="Fira Sans" w:cs="Arial"/>
                                <w:color w:val="1D1C1D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</w:pPr>
                            <w:r w:rsidRPr="0088783D">
                              <w:rPr>
                                <w:rFonts w:ascii="Fira Sans" w:eastAsia="Times New Roman" w:hAnsi="Fira Sans" w:cs="Arial"/>
                                <w:color w:val="1D1C1D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Child’s age: ______ Postcode: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B5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15pt;width:466.5pt;height:65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" fillcolor="white [3201]" strokeweight=".5pt">
                <v:path arrowok="t"/>
                <v:textbox>
                  <w:txbxContent>
                    <w:p w14:paraId="75E953CA" w14:textId="77777777" w:rsidR="0088783D" w:rsidRPr="0088783D" w:rsidRDefault="0088783D" w:rsidP="0088783D">
                      <w:pPr>
                        <w:spacing w:line="300" w:lineRule="exact"/>
                        <w:rPr>
                          <w:rFonts w:ascii="Fira Sans" w:eastAsia="Times New Roman" w:hAnsi="Fira Sans" w:cs="Arial"/>
                          <w:b/>
                          <w:bCs/>
                          <w:color w:val="1D1C1D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</w:pPr>
                      <w:r w:rsidRPr="0088783D">
                        <w:rPr>
                          <w:rFonts w:ascii="Fira Sans" w:eastAsia="Times New Roman" w:hAnsi="Fira Sans" w:cs="Arial"/>
                          <w:b/>
                          <w:bCs/>
                          <w:color w:val="1D1C1D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>Registration details</w:t>
                      </w:r>
                    </w:p>
                    <w:p w14:paraId="1340670B" w14:textId="77777777" w:rsidR="0088783D" w:rsidRPr="0088783D" w:rsidRDefault="0088783D" w:rsidP="0088783D">
                      <w:pPr>
                        <w:spacing w:line="300" w:lineRule="exact"/>
                        <w:rPr>
                          <w:rFonts w:ascii="Fira Sans" w:eastAsia="Times New Roman" w:hAnsi="Fira Sans" w:cs="Arial"/>
                          <w:color w:val="1D1C1D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</w:pPr>
                    </w:p>
                    <w:p w14:paraId="28BDD1D0" w14:textId="77777777" w:rsidR="0088783D" w:rsidRPr="0088783D" w:rsidRDefault="0088783D" w:rsidP="0088783D">
                      <w:pPr>
                        <w:spacing w:line="300" w:lineRule="exact"/>
                        <w:rPr>
                          <w:rFonts w:ascii="Fira Sans" w:eastAsia="Times New Roman" w:hAnsi="Fira Sans" w:cs="Arial"/>
                          <w:color w:val="1D1C1D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</w:pPr>
                      <w:r w:rsidRPr="0088783D">
                        <w:rPr>
                          <w:rFonts w:ascii="Fira Sans" w:eastAsia="Times New Roman" w:hAnsi="Fira Sans" w:cs="Arial"/>
                          <w:color w:val="1D1C1D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>Child’s age: ______ Postcode: 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735E06" w14:textId="6BAE0C8B" w:rsidR="007D38EA" w:rsidRPr="00D57E9E" w:rsidRDefault="007D38EA" w:rsidP="00902AE0">
      <w:pPr>
        <w:spacing w:line="300" w:lineRule="exact"/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</w:pPr>
    </w:p>
    <w:p w14:paraId="09AD3B54" w14:textId="77777777" w:rsidR="009B5644" w:rsidRPr="00D57E9E" w:rsidRDefault="009B5644" w:rsidP="00E36627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4C2E7FA6" w14:textId="77777777" w:rsidR="00830BF8" w:rsidRPr="00D57E9E" w:rsidRDefault="00830BF8" w:rsidP="00E36627">
      <w:pPr>
        <w:spacing w:line="300" w:lineRule="exact"/>
        <w:rPr>
          <w:rFonts w:ascii="Calibri" w:hAnsi="Calibri" w:cs="Calibri"/>
          <w:sz w:val="22"/>
          <w:szCs w:val="22"/>
        </w:rPr>
      </w:pPr>
    </w:p>
    <w:sectPr w:rsidR="00830BF8" w:rsidRPr="00D57E9E" w:rsidSect="009B5644">
      <w:headerReference w:type="default" r:id="rId14"/>
      <w:footerReference w:type="default" r:id="rId15"/>
      <w:pgSz w:w="11906" w:h="16838"/>
      <w:pgMar w:top="2910" w:right="1252" w:bottom="2127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53DEC" w14:textId="77777777" w:rsidR="00BD5285" w:rsidRDefault="00BD5285" w:rsidP="00E36627">
      <w:r>
        <w:separator/>
      </w:r>
    </w:p>
  </w:endnote>
  <w:endnote w:type="continuationSeparator" w:id="0">
    <w:p w14:paraId="1DE14A34" w14:textId="77777777" w:rsidR="00BD5285" w:rsidRDefault="00BD5285" w:rsidP="00E3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C92B4" w14:textId="5A15343D" w:rsidR="00E36627" w:rsidRDefault="00E3662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5860BB" wp14:editId="792B9B60">
          <wp:simplePos x="0" y="0"/>
          <wp:positionH relativeFrom="column">
            <wp:posOffset>-834114</wp:posOffset>
          </wp:positionH>
          <wp:positionV relativeFrom="paragraph">
            <wp:posOffset>-634365</wp:posOffset>
          </wp:positionV>
          <wp:extent cx="7549515" cy="1256301"/>
          <wp:effectExtent l="0" t="0" r="0" b="1270"/>
          <wp:wrapNone/>
          <wp:docPr id="16" name="Picture 1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V-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256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B91C7" w14:textId="77777777" w:rsidR="00BD5285" w:rsidRDefault="00BD5285" w:rsidP="00E36627">
      <w:r>
        <w:separator/>
      </w:r>
    </w:p>
  </w:footnote>
  <w:footnote w:type="continuationSeparator" w:id="0">
    <w:p w14:paraId="77BE0F81" w14:textId="77777777" w:rsidR="00BD5285" w:rsidRDefault="00BD5285" w:rsidP="00E36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0C4B4" w14:textId="0C45017F" w:rsidR="00E36627" w:rsidRDefault="00E3662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D9B3E6" wp14:editId="21E3BA12">
          <wp:simplePos x="0" y="0"/>
          <wp:positionH relativeFrom="column">
            <wp:posOffset>-835742</wp:posOffset>
          </wp:positionH>
          <wp:positionV relativeFrom="paragraph">
            <wp:posOffset>-449580</wp:posOffset>
          </wp:positionV>
          <wp:extent cx="7549657" cy="1484671"/>
          <wp:effectExtent l="0" t="0" r="0" b="1270"/>
          <wp:wrapNone/>
          <wp:docPr id="15" name="Picture 15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V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657" cy="1484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1EE"/>
    <w:multiLevelType w:val="hybridMultilevel"/>
    <w:tmpl w:val="2246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B60186"/>
    <w:multiLevelType w:val="hybridMultilevel"/>
    <w:tmpl w:val="3A286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0DFE"/>
    <w:multiLevelType w:val="hybridMultilevel"/>
    <w:tmpl w:val="02F85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11408"/>
    <w:multiLevelType w:val="hybridMultilevel"/>
    <w:tmpl w:val="6B1C8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A4D5E"/>
    <w:multiLevelType w:val="hybridMultilevel"/>
    <w:tmpl w:val="DE108912"/>
    <w:lvl w:ilvl="0" w:tplc="DD9896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A553B"/>
    <w:multiLevelType w:val="hybridMultilevel"/>
    <w:tmpl w:val="206E9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67"/>
    <w:rsid w:val="000718C8"/>
    <w:rsid w:val="00117000"/>
    <w:rsid w:val="00131243"/>
    <w:rsid w:val="00226601"/>
    <w:rsid w:val="003B5B77"/>
    <w:rsid w:val="004607F6"/>
    <w:rsid w:val="00477201"/>
    <w:rsid w:val="00496EE1"/>
    <w:rsid w:val="00535716"/>
    <w:rsid w:val="005E243D"/>
    <w:rsid w:val="005E4AEA"/>
    <w:rsid w:val="00644615"/>
    <w:rsid w:val="00694EE7"/>
    <w:rsid w:val="006E4E90"/>
    <w:rsid w:val="007643E0"/>
    <w:rsid w:val="00767A3E"/>
    <w:rsid w:val="007D38EA"/>
    <w:rsid w:val="00830BF8"/>
    <w:rsid w:val="0087745D"/>
    <w:rsid w:val="0088783D"/>
    <w:rsid w:val="00902AE0"/>
    <w:rsid w:val="0094431B"/>
    <w:rsid w:val="0098099A"/>
    <w:rsid w:val="00996071"/>
    <w:rsid w:val="00997624"/>
    <w:rsid w:val="009B5644"/>
    <w:rsid w:val="009B6767"/>
    <w:rsid w:val="00A42201"/>
    <w:rsid w:val="00B00A34"/>
    <w:rsid w:val="00B24594"/>
    <w:rsid w:val="00B518CF"/>
    <w:rsid w:val="00BD5285"/>
    <w:rsid w:val="00C157E3"/>
    <w:rsid w:val="00CA7BE9"/>
    <w:rsid w:val="00D0565E"/>
    <w:rsid w:val="00D1669C"/>
    <w:rsid w:val="00D46A97"/>
    <w:rsid w:val="00D57E9E"/>
    <w:rsid w:val="00DC66CA"/>
    <w:rsid w:val="00E36627"/>
    <w:rsid w:val="00E569FC"/>
    <w:rsid w:val="00E70923"/>
    <w:rsid w:val="00E813B6"/>
    <w:rsid w:val="00EA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07ABB"/>
  <w15:chartTrackingRefBased/>
  <w15:docId w15:val="{33DE0A9D-A498-A740-B31B-C25DE5DF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627"/>
  </w:style>
  <w:style w:type="paragraph" w:styleId="Footer">
    <w:name w:val="footer"/>
    <w:basedOn w:val="Normal"/>
    <w:link w:val="FooterChar"/>
    <w:uiPriority w:val="99"/>
    <w:unhideWhenUsed/>
    <w:rsid w:val="00E36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627"/>
  </w:style>
  <w:style w:type="paragraph" w:styleId="ListParagraph">
    <w:name w:val="List Paragraph"/>
    <w:basedOn w:val="Normal"/>
    <w:uiPriority w:val="34"/>
    <w:qFormat/>
    <w:rsid w:val="009B5644"/>
    <w:pPr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B5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AE0"/>
    <w:rPr>
      <w:color w:val="605E5C"/>
      <w:shd w:val="clear" w:color="auto" w:fill="E1DFDD"/>
    </w:rPr>
  </w:style>
  <w:style w:type="paragraph" w:customStyle="1" w:styleId="italic">
    <w:name w:val="# italic"/>
    <w:basedOn w:val="Normal"/>
    <w:uiPriority w:val="11"/>
    <w:rsid w:val="00B24594"/>
    <w:pPr>
      <w:spacing w:before="60" w:after="160" w:line="259" w:lineRule="auto"/>
    </w:pPr>
    <w:rPr>
      <w:rFonts w:ascii="Arial" w:eastAsia="Cambria" w:hAnsi="Arial"/>
      <w:i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com.au/url?sa=i&amp;source=images&amp;cd=&amp;cad=rja&amp;docid=8UrgEc64mYdHZM&amp;tbnid=dJLbrcnNUAc39M:&amp;ved=0CAgQjRwwAA&amp;url=http://maxrohde.com/tag/symbol/&amp;ei=59lpUvPdPJGViQfmk4CYBQ&amp;psig=AFQjCNF3fLgdqzRSA7KcIalUhwaH0MtB9Q&amp;ust=138275517607990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tiveapril.vic.gov.au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getactive.vic.gov.au/teams/early-learning-centr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4D9E486D69E49BEEA00E1C177B3F9" ma:contentTypeVersion="12" ma:contentTypeDescription="Create a new document." ma:contentTypeScope="" ma:versionID="1ce11027162d0f026a02f1f41e020d50">
  <xsd:schema xmlns:xsd="http://www.w3.org/2001/XMLSchema" xmlns:xs="http://www.w3.org/2001/XMLSchema" xmlns:p="http://schemas.microsoft.com/office/2006/metadata/properties" xmlns:ns2="655315fc-09e8-475c-b5df-7001c280aa24" xmlns:ns3="293a3892-283b-4365-b943-c074b0470200" targetNamespace="http://schemas.microsoft.com/office/2006/metadata/properties" ma:root="true" ma:fieldsID="4528b4068f6dbdc663b43a7aba9b2c34" ns2:_="" ns3:_="">
    <xsd:import namespace="655315fc-09e8-475c-b5df-7001c280aa24"/>
    <xsd:import namespace="293a3892-283b-4365-b943-c074b047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15fc-09e8-475c-b5df-7001c280a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3892-283b-4365-b943-c074b047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08F2B-3FE7-4829-A0B0-CF80E58E9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A6EC17-A1A2-42B3-8A04-819204B64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057A5-15D2-474B-800D-98D1BCF21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315fc-09e8-475c-b5df-7001c280aa24"/>
    <ds:schemaRef ds:uri="293a3892-283b-4365-b943-c074b047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Agency</dc:creator>
  <cp:keywords/>
  <dc:description/>
  <cp:lastModifiedBy>Sarah Morrison (DJPR)</cp:lastModifiedBy>
  <cp:revision>27</cp:revision>
  <dcterms:created xsi:type="dcterms:W3CDTF">2020-06-29T04:33:00Z</dcterms:created>
  <dcterms:modified xsi:type="dcterms:W3CDTF">2020-07-09T03:57:00Z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0x010100C034D9E486D69E49BEEA00E1C177B3F9</vt:lpwstr>
  </property>
</Properties>
</file>